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1b8b" w14:textId="7e61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Шемонаихинского района от 25 марта 2018 года № 03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Шемонаихинского района Восточно-Казахстанской области от 4 апреля 2019 года № 01. Зарегистрировано Департаментом юстиции Восточно-Казахстанской области 4 апреля 2019 года № 5831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Шемонаихинского района от 25 марта 2018 года № 03 "Об объявлении чрезвычайной ситуации природного характера" (зарегистрированное в Реестре государственной регистрации нормативных правовых актов за № 5-19-175, опубликованное в Эталонном контрольном банке нормативных правовых актов Республики Казахстан в электронном виде 4 апреля 2018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решения возложить на заместителя акима района Молдаханова Б.К.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