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9366" w14:textId="bc793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29 декабря 2018 года №33/2 – VI "О бюджетах города Шемонаиха, поселков Первомайский и Усть-Таловка, Вавилонского, Верх-Убинского, Выдрихинского и Зевакинского сельских округов Шемонаихинского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9 августа 2019 года № 43/2-VI. Зарегистрировано Департаментом юстиции Восточно-Казахстанской области 22 августа 2019 года № 6126. Утратило силу решением Шемонаихинского районного маслихата Восточно-Казахстанской области от 13 января 2020 года № 49/2-VI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13.01.2020 </w:t>
      </w:r>
      <w:r>
        <w:rPr>
          <w:rFonts w:ascii="Times New Roman"/>
          <w:b w:val="false"/>
          <w:i w:val="false"/>
          <w:color w:val="ff0000"/>
          <w:sz w:val="28"/>
        </w:rPr>
        <w:t>№ 49/2-VI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16 июля 2019 года № 42/2-VI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24 декабря 2018 года № 32/2- VI "О бюджете Шемонаихинского района на 2019-2021 годы" (зарегистрировано в Реестре государственной регистрации нормативных правовых актов за № 6096) Шемонаихинский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29 декабря 2018 года № 33/2-VI "О бюджетах города Шемонаиха, поселков Первомайский и Усть-Таловка, Вавилонского, Верх-Убинского, Выдрихинского и Зевакинского сельских округов Шемонаихинского района на 2019-2021 годы" (зарегистрировано в Реестре государственной регистрации нормативных правовых актов за № 5-19-203, опубликовано в Эталонном контрольном банке нормативных правовых актов Республики Казахстан в электронном виде 22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Шемонаиха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462 621 тысяча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153 376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309 245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487 453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- 24 832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24 832 тысячи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24 832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Первомайский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50 426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23 081 тысяча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27 266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53 813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- 3 387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3 387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3 387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Усть-Таловка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139 051 тысяча тенге, в том числе: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25 316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113 735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144 108,5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- 5057,5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5057,5 тысяч тенге, в том числе: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5057,5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Вавилонского сельского округа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40 389 тысяч тенге, в том числе: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21 998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18 391 тысяча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43 293,5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- 2 904,5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2 904,5 тысяч тенге, в том числе: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2 904,5 тысяч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Верх-Убинского сельского округа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38 048 тысяч тенге, в том числе: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8 032 тысячи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30 016 тысяч тенге;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39 919 тысяч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- 1 871 тысяча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1 871 тысяча, в том числе: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1 871 тысяча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Выдрихинского сельского округа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44 680 тысяч тенге, в том числе: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9 960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34 720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45 602 тысячи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- 922 тысячи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922 тысячи тенге, в том числе: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922 тысячи тенге.";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Зевакинского сельского округа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49 543 тысячи тенге, в том числе: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26 869 тысяч тенге;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–22 674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–54 968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- 5 425 тысяч тенге;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5 425 тысяч тенге, в том числе: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5 425 тысяч тенге.";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Абайдельдинов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августа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 VI</w:t>
            </w:r>
          </w:p>
        </w:tc>
      </w:tr>
    </w:tbl>
    <w:bookmarkStart w:name="z14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Шемонаиха Шемонаихинского района на 2019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462621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174"/>
        <w:gridCol w:w="1594"/>
        <w:gridCol w:w="1595"/>
        <w:gridCol w:w="3701"/>
        <w:gridCol w:w="28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487453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178440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178440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178440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-24832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августа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 VI</w:t>
            </w:r>
          </w:p>
        </w:tc>
      </w:tr>
    </w:tbl>
    <w:bookmarkStart w:name="z15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Первомайский Шемонаихинского района на 2019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августа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 VI</w:t>
            </w:r>
          </w:p>
        </w:tc>
      </w:tr>
    </w:tbl>
    <w:bookmarkStart w:name="z15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Усть-Таловка Шемонаихинского района на 2019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337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144108,5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-5057,5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августа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 VI</w:t>
            </w:r>
          </w:p>
        </w:tc>
      </w:tr>
    </w:tbl>
    <w:bookmarkStart w:name="z15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Вавилонского сельского округа Шемонаихинского района на 2019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43293,5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-2904,5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августа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 VI</w:t>
            </w:r>
          </w:p>
        </w:tc>
      </w:tr>
    </w:tbl>
    <w:bookmarkStart w:name="z16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Верх-Убинского сельского округа Шемонаихинского района на 2019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августа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 VI</w:t>
            </w:r>
          </w:p>
        </w:tc>
      </w:tr>
    </w:tbl>
    <w:bookmarkStart w:name="z16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Выдрихинского сельского округа Шемонаихинского района на 2019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августа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 VI</w:t>
            </w:r>
          </w:p>
        </w:tc>
      </w:tr>
    </w:tbl>
    <w:bookmarkStart w:name="z16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Зевакинского сельского округа Шемонаихинского района на 2019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