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a5be" w14:textId="330a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и поправочных коэффициентов к базовым ставкам платы за земельные участки по Шемонаихинскому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18 октября 2019 года № 45/7-VI. Зарегистрировано Департаментом юстиции Восточно-Казахстанской области 25 октября 2019 года № 6220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Шемонаихинский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Шемонаихинского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поправочные коэффициенты к базовым ставкам платы за земельные участки по Шемонаихинскому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Шемонаихинского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45/7-VI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Шемонаихинского района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581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45/7-VI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по Шемонаихинскому району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2"/>
        <w:gridCol w:w="8076"/>
        <w:gridCol w:w="2632"/>
      </w:tblGrid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название кадастровых кварталов, входящих в зону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05-080-003 бывший колхоз имени Ленина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05-080-005 бывший колхоз имени "ХХ съезда КПСС"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05-080-022 бывшее СХП "Шемонаихинское"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05-080-010 бывший колхоз "Родина"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05-080-034 бывшее АО "Михайловское"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05-080-020 бывшее СХП "Белокаменское"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05-080-007 бывший колхоз "Аврора"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05-080-012 бывший колхоз имени Свердлова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05-080-014 бывший колхоз имени Кирова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05-080-036 бывшее АО "Краснопартизанское"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05-080-025 бывшее АО "Верх-Уба"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05-080-017 бывший колхоз имени 1 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05-080-031 бывшее АО "Убинское"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05-080-027 бывший подхоз "Большереченский"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45/7-VI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придомовые земельные участки по Шемонаихинскому району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5"/>
        <w:gridCol w:w="3930"/>
        <w:gridCol w:w="4965"/>
      </w:tblGrid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зоны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населенных пунктов, входящих в зону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Октябрьское </w:t>
            </w:r>
          </w:p>
        </w:tc>
        <w:tc>
          <w:tcPr>
            <w:tcW w:w="4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Камышинка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Шемонаиха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Рассыпное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Выдриха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</w:t>
            </w:r>
          </w:p>
        </w:tc>
        <w:tc>
          <w:tcPr>
            <w:tcW w:w="4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Волчанка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Межовка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Верх-Уба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Пруггерово</w:t>
            </w:r>
          </w:p>
        </w:tc>
        <w:tc>
          <w:tcPr>
            <w:tcW w:w="4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Белый Камень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Рулиха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Рулиха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Зевакино</w:t>
            </w:r>
          </w:p>
        </w:tc>
        <w:tc>
          <w:tcPr>
            <w:tcW w:w="4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Сугатовка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Горкуново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Кенюхово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Половинка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Убинка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Медведка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Крюковка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Речка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Шапорево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Убинка</w:t>
            </w:r>
          </w:p>
        </w:tc>
        <w:tc>
          <w:tcPr>
            <w:tcW w:w="4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Барашки</w:t>
            </w:r>
          </w:p>
        </w:tc>
        <w:tc>
          <w:tcPr>
            <w:tcW w:w="4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Ново-Ильинка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населенных пунктов (за исключением придомовых земельных участков) по Шемонаихинскому району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7"/>
        <w:gridCol w:w="4494"/>
        <w:gridCol w:w="5679"/>
      </w:tblGrid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населенных пунктов, входящих в зону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Октябрьское </w:t>
            </w:r>
          </w:p>
        </w:tc>
        <w:tc>
          <w:tcPr>
            <w:tcW w:w="5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Камышинка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Шемонаиха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Рассыпное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Выдриха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</w:t>
            </w:r>
          </w:p>
        </w:tc>
        <w:tc>
          <w:tcPr>
            <w:tcW w:w="5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Волчанка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Межовка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Верх-Уба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Пруггерово</w:t>
            </w:r>
          </w:p>
        </w:tc>
        <w:tc>
          <w:tcPr>
            <w:tcW w:w="5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Белый Камень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Рулиха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Рулиха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Зевакино</w:t>
            </w:r>
          </w:p>
        </w:tc>
        <w:tc>
          <w:tcPr>
            <w:tcW w:w="5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Сугатовка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Горкуново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Кенюхово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5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Половинка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Убинка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Медведка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Крюковка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Речка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Шапорево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Убинка</w:t>
            </w:r>
          </w:p>
        </w:tc>
        <w:tc>
          <w:tcPr>
            <w:tcW w:w="5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Барашки</w:t>
            </w:r>
          </w:p>
        </w:tc>
        <w:tc>
          <w:tcPr>
            <w:tcW w:w="5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Ново-Ильинка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45/7-VI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Шемонаихинского районного маслихата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14 февраля 2006 года № 23/7-III "Об утверждении поправочных коэффициентов к базовым ставкам платы за земельные участки по Шемонаихинскому району" (зарегистрировано в реестре государственной регистрации нормативных правовых актов за № 5-19-25, опубликовано в газете "ЛЗ Сегодня" от 17 марта 2006 года № 17);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16 апреля 2010 года № 28/6-IV "О внесении изменений в решение от 14 февраля 2006 года № 23/7-III "Об утверждении поправочных коэффициентов к базовым ставкам платы за земельные участки по Шемонаихинскому району" (зарегистрировано в реестре государственной регистрации нормативных правовых актов за № 5-19-118, опубликовано в газете "ЛЗ Сегодня" от 21 мая 2010 года № 22);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21 декабря 2012 года № 8/8-V "О внесении изменений в решение от 14 февраля 2006 года № 23/7-III "Об утверждении поправочных коэффициентов к базовым ставкам платы за земельные участки по Шемонаихинскому району" (зарегистрировано в реестре государственной регистрации нормативных правовых актов за № 2833, опубликовано в газете "Уба-Информ" от 1 февраля 2013 года № 5);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23 декабря 2014 года № 24/6-V "О внесении изменений в решение Шемонаихинского районного маслихата от 14 февраля 2006 года № 23/7-III "Об утверждении поправочных коэффициентов к базовым ставкам платы за земельные участки по Шемонаихинскому району" (зарегистрировано в реестре государственной регистрации нормативных правовых актов за № 3632, опубликовано в газете "Уба-Информ" от 28 января 2015 года № 4);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7 декабря 2015 года № 34/3-V "О внесении изменения в решение Шемонаихинского районного маслихата от 14 февраля 2006 года № 23/7-III "Об утверждении поправочных коэффициентов к базовым ставкам платы за земельные участки по Шемонаихинскому району" (зарегистрировано в реестре государственной регистрации нормативных правовых актов за № 4320, опубликовано в информационно-правовой системе "Әділет" 21 января 2016 года, газете "ЛЗ Сегодня" от 27 января 2016 года № 4).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