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bd7e" w14:textId="bf7b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обеспечения исполнения обязательств по ликвидации последствий старательства за один гектар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февраля 2019 года № 37. Зарегистрировано Департаментом юстиции Западно-Казахстанской области 19 февраля 2019 года № 5538.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размер обеспечения исполнения обязательств по ликвидации последствий старательства за один гектар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земельных отношений Западно-Казахстанской области" (Муханбетжанова А.Б.)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Западно-Казахстанской области Искалиева Г.Н.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2019 года №37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обеспечения исполнения обязательств по ликвидации последствий старательства за один гектар по Западно-Казахстанской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обеспечения с первого по третий год срока старательства включительно определяется в размере 10% от суммы ежегодных минимальных расходов на операции по старательству по одному гектару,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и </w:t>
      </w:r>
      <w:r>
        <w:rPr>
          <w:rFonts w:ascii="Times New Roman"/>
          <w:b w:val="false"/>
          <w:i w:val="false"/>
          <w:color w:val="000000"/>
          <w:sz w:val="28"/>
        </w:rPr>
        <w:t>статьи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по следующей формуле: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=3170×МРП×10%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размер обеспечения с первого по третий год срока старательства включительно;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на соответствующий финансовый год законом о республиканском бюджете.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