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c38f5" w14:textId="84c38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определения порядка и размера оказания социальной поддержки медицинским и фармацевтическим работникам, направленным для работы в сельскую местность Западно-Казахстанской области за счет бюджетных средств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Западно-Казахстанского областного маслихата от 27 мая 2019 года № 25-7. Зарегистрировано Департаментом юстиции Западно-Казахстанской области 29 мая 2019 года № 5689. Утратило силу решением Западно-Казахстанского областного маслихата от 9 декабря 2020 года № 40-6-2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Западно-Казахстанского областного маслихата от 09.12.2020 </w:t>
      </w:r>
      <w:r>
        <w:rPr>
          <w:rFonts w:ascii="Times New Roman"/>
          <w:b w:val="false"/>
          <w:i w:val="false"/>
          <w:color w:val="ff0000"/>
          <w:sz w:val="28"/>
        </w:rPr>
        <w:t>№ 40-6-2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сентября 2009 года "О здоровье народа и системе здравоохранения", с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Западно-Казахстанский областной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порядка и размера социальной поддержки медицинским и фармацевтическим работникам, направленным для работы в сельскую местность Западно-Казахстанской области за счет бюджетных средств.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областного маслихата (Султанов А.)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Западно-Казахстанского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мая 2019 года № 25-7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определения порядка и размера оказания социальной поддержки медицинским и фармацевтическим работникам, направленным для работы в сельскую местность Западно-Казахстанской области за счет бюджетных средств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Настоящие Правила определения порядка и размера оказания социальной поддержки медицинским и фармацевтическим работникам, направленным для работы в сельскую местность Западно-Казахстанской области за счет бюджетных средств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сентября 2009 года "О здоровье народа и системе здравоохранения", с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определяют порядок и размер социальной поддержки медицинским и фармацевтическим работникам, направленным для работы в сельскую местность Западно-Казахстанской области за счет бюджетных средств.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В настоящих Правилах используются следующие основные понятия: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медицинские работники - физические лица, имеющие профессиональное медицинское образование и осуществляющие медицинскую деятельность;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фармацевтические работники - физические лица, имеющие фармацевтическое образование и осуществляющие фармацевтическую деятельность;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работодатель – физическое или юридическое лицо, с которым работник состоит в трудовых отношениях.</w:t>
      </w:r>
    </w:p>
    <w:bookmarkEnd w:id="10"/>
    <w:bookmarkStart w:name="z1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Порядок и размер оказания социальной поддержки медицинским и фармацевтическим работникам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Правом на получение социальной поддержки обладает медицинский и фармацевтический работник, выполняющий трудовые обязанности первые три года со дня заключения трудового договора с работодателем.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Медицинский и фармацевтический работник для получения социальной поддержки предоставляет в местный исполнительный орган в области здравоохранения – государственное учреждение "Управление здравоохранения Западно-Казахстанской области" (далее – Управление) следующие документы: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копию удостоверения личности;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копию диплома об образовании;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копию трудовой книжки (при наличии);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копию приказа о принятии на работу в государственную медицинскую организацию;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5) исключен решением Западно-Казахстанского областного маслихата от 18.03.2020 </w:t>
      </w:r>
      <w:r>
        <w:rPr>
          <w:rFonts w:ascii="Times New Roman"/>
          <w:b w:val="false"/>
          <w:i w:val="false"/>
          <w:color w:val="000000"/>
          <w:sz w:val="28"/>
        </w:rPr>
        <w:t>№ 33-6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фото 3х4 (2 штуки).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изменением, внесенным решением Западно-Казахстанского областного маслихата от 18.03.2020 </w:t>
      </w:r>
      <w:r>
        <w:rPr>
          <w:rFonts w:ascii="Times New Roman"/>
          <w:b w:val="false"/>
          <w:i w:val="false"/>
          <w:color w:val="000000"/>
          <w:sz w:val="28"/>
        </w:rPr>
        <w:t>№ 33-6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Социальная поддержка состоит из единовременной компенсации в размере 1 000 000 (один миллион) тенге.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Единовременная компенсация выплачивается после заключения трудового договора с медицинским и фармацевтическим работником путем перечисления на его лицевой счет, открытый в банке второго уровня на основании его заявления. Оказание социальной поддержки медицинскому и фармацевтическому работнику осуществляется за счет средств областного бюджета.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Управление в целях кадрового обеспечения организаций здравоохранения: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ежегодно проводит анализ спроса на медицинские и фармацевтические кадры по отдельным специальностям для сельской местности;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принимает заявление от медицинских и фармацевтических работников и документы, подтверждающие их квалификацию, а также нуждаемость в жилье по месту работы;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составляет список медицинских и фармацевтических работников, нуждающихся в социальной поддержке;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 разъяснительную работу по вопросам оказания социальной поддержки медицинским и фармацевтическим работникам, направляемым для работы в сельскую местность.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 По направлению Управления работодатель заключает трудовой договор с медицинским и фармацевтическим работником в соответствии с требованиями Трудового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В случае расторжения трудового договора с медицинским и фармацевтическим работником работодатель обязан известить уполномоченный орган не позднее 10 рабочих дней.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Возврат ранее выплаченных денежных средств при досрочном расторжении трудовых отношений предусматриваются трудовым договором.</w:t>
      </w:r>
    </w:p>
    <w:bookmarkEnd w:id="2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