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9c7d" w14:textId="fa89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вузов, в которых размещается государственный образовательный заказ на подготовку кадров с высшим образованием на 2019-2020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8 августа 2019 года № 201. Зарегистрировано Департаментом юстиции Западно-Казахстанской области 9 августа 2019 года № 5763.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 25-3)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13 Закона Республики Казахстан от 30 ноября 2018 года "О республиканском бюджете на 2019 – 2021 годы"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 января 2016 года №122 "Об утверждении Правил размещения государственного образовательного заказа на подготовку кадров с техническим и профессиональным, послесредним,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образование" (зарегистрированное в Реестре государственной регистрации нормативных правовых актов №13418)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вузов, в которых размещается государственный образовательный заказ на подготовку кадров с высшим образованием за счет средств республиканского бюджета для детей из многодетных и малообеспеченных семей на 2019-2020 учебный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(Габдушев Н.Б.)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области Г.А.Оспанкулова.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августа 2019 года №201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вузов, в которых размещается государственный образовательный заказ на подготовку кадров с высшим образованием за счет средств республиканского бюджета для детей из многодетных и малообеспеченных семей на 2019-2020 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постановления акимата Западно-Казахстанской области от 20.08.2019 </w:t>
      </w:r>
      <w:r>
        <w:rPr>
          <w:rFonts w:ascii="Times New Roman"/>
          <w:b w:val="false"/>
          <w:i w:val="false"/>
          <w:color w:val="ff0000"/>
          <w:sz w:val="28"/>
        </w:rPr>
        <w:t>№ 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2199"/>
        <w:gridCol w:w="1006"/>
        <w:gridCol w:w="1008"/>
        <w:gridCol w:w="741"/>
        <w:gridCol w:w="741"/>
        <w:gridCol w:w="741"/>
        <w:gridCol w:w="477"/>
        <w:gridCol w:w="477"/>
        <w:gridCol w:w="477"/>
        <w:gridCol w:w="478"/>
        <w:gridCol w:w="3214"/>
      </w:tblGrid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группы образовательных программ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 образовательных программ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оқу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в которых размещается госзаказ на подготовку кадров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6В011 Педагогика и психология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психология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6В012 Педагогика дошкольного воспитания и обучения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обучение и воспитание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Подготовка учителей без предметной специализации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 и методика начального обучения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6В014 Подготовка учителей с предметной специализацией общего развития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физической культуры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математики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физики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химии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географии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Подготовка учителей по языкам и литературе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учителей иностранного языка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6В018 Подготовка специалистов по социальной педагогике и самопознанию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по социальной педагогике и самопознанию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6B02 Искуство и гуманитарные науки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6В021 Искуство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Исполнительское искусство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"Западно-Казахстанский государственный университет имени Махамбета Утемисова"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искусство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Хореография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В031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Мода, дизайн интерьера и промышленный дизайн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6В071 Инженерия и инженерное дело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 и энергетика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В064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 и металлообработка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6В072 Производственные и обрабатывающие отрасли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продуктов питания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В075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 и землеустройство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 Сельское хозяйство и биоресурсы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6B081 Растениеводство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Растениеводство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6B083 Лесное хозяйство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В079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6B09 Ветеринария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6В091 Ветеринария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аграрно-технический университет имени Жангир хана"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 и социальное обеспечение (медицина)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Здравоохранение и социальное обеспечение (медицина)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"Западно-Казахстанский медицинский университет имени Марата Оспанова"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 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