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5a6ce8" w14:textId="15a6ce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Западно-Казахстанской области от 8 августа 2019 года № 201 "Об утверждении перечня вузов, в которых размещается государственный образовательный заказ на подготовку кадров с высшим образованием на 2019-2020 учебный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Западно-Казахстанской области от 20 августа 2019 года № 218. Зарегистрировано Департаментом юстиции Западно-Казахстанской области 21 августа 2019 года № 5770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 января 2001 года "О 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 25-3)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 13 Закона Республики Казахстан от 30 ноября 2018 года "О республиканском бюджете на 2019 – 2021 годы"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29 января 2016 года №122 "Об утверждении Правил размещения государственного образовательного заказа на подготовку кадров с техническим и профессиональным, послесредним, высшим и послевузовским образованием с учетом потребностей рынка труда, на подготовительные отделения организаций высшего и (или) послевузовского образования, а также на дошкольное воспитание и обучение, среднее образование" (зарегистрированное в Реестре государственной регистрации нормативных правовых актов №13418) акимат Западно-Казахстанской области ПОСТАНОВЛЯЕТ: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Западно-Казахстанской области от 8 августа 2019 года № 201 "Об утверждении перечня вузов, в которых размещается государственный образовательный заказ на подготовку кадров с высшим образованием на 2019-2020 учебный год" (зарегистрированное в Реестре государственной регистрации нормативных правовых актов за №5763, опубликованное 19 августа 2019 года в Эталонном контрольном банке нормативных правовых актов Республики Казахстан)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вузов, в которых размещается государственный образовательный заказ на подготовку кадров с высшим образованием за счет средств республиканского бюджета для детей из многодетных и малообеспеченных семей на 2019-2020 учебный год, утвержденный указанным постановлением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Государственному учреждению "Управление образования Западно-Казахстанской области" (Габдушев Н.Б.) обеспечить государственную регистрацию настоящего постановления в органах юстиции, его официальное опубликование в Эталонном контрольном банке нормативных правовых актов Республики Казахстан и в средствах массовой информации.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Контроль за исполнением настоящего постановления возложить на заместителя акима области Г.А.Оспанкулова.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Настоящее постановление вводится в действие после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Исполняющий обязанности акима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Б.О.Азбаев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августа 2019 года № 218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 августа 2019 года №201</w:t>
            </w:r>
          </w:p>
        </w:tc>
      </w:tr>
    </w:tbl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вузов, в которых размещается государственный образовательный заказ на подготовку кадров с высшим образованием за счет средств республиканского бюджета для детей из многодетных и малообеспеченных семей на 2019-2020 учебный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5"/>
        <w:gridCol w:w="2153"/>
        <w:gridCol w:w="985"/>
        <w:gridCol w:w="987"/>
        <w:gridCol w:w="725"/>
        <w:gridCol w:w="725"/>
        <w:gridCol w:w="725"/>
        <w:gridCol w:w="597"/>
        <w:gridCol w:w="467"/>
        <w:gridCol w:w="467"/>
        <w:gridCol w:w="468"/>
        <w:gridCol w:w="3146"/>
      </w:tblGrid>
      <w:tr>
        <w:trPr>
          <w:trHeight w:val="30" w:hRule="atLeast"/>
        </w:trPr>
        <w:tc>
          <w:tcPr>
            <w:tcW w:w="8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классификация направлений подготовки</w:t>
            </w:r>
          </w:p>
        </w:tc>
        <w:tc>
          <w:tcPr>
            <w:tcW w:w="9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группы образовательных программ</w:t>
            </w:r>
          </w:p>
        </w:tc>
        <w:tc>
          <w:tcPr>
            <w:tcW w:w="9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групп образовательных программ</w:t>
            </w:r>
          </w:p>
        </w:tc>
        <w:tc>
          <w:tcPr>
            <w:tcW w:w="7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обучение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Сокращенное оқу</w:t>
            </w:r>
          </w:p>
        </w:tc>
        <w:tc>
          <w:tcPr>
            <w:tcW w:w="31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Вузы, в которых размещается госзаказ на подготовку кадров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казахском языке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русском языке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казахском языке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русском языке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6B01 Педагогические науки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6В011 Педагогика и психология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В001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 и психология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1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"Западно-Казахстанский государственный университет имени Махамбета Утемисова" Министерства образования и науки Республики Казахстан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6В012 Педагогика дошкольного воспитания и обучения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В002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обучение и воспитание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6В013 Подготовка учителей без предметной специализации</w:t>
            </w:r>
          </w:p>
        </w:tc>
        <w:tc>
          <w:tcPr>
            <w:tcW w:w="9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В003</w:t>
            </w:r>
          </w:p>
        </w:tc>
        <w:tc>
          <w:tcPr>
            <w:tcW w:w="9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 и методика начального обучения</w:t>
            </w:r>
          </w:p>
        </w:tc>
        <w:tc>
          <w:tcPr>
            <w:tcW w:w="7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6В014 Подготовка учителей с предметной специализацией общего развития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В005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физической культуры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6В015 Подготовка учителей по естественнонаучным предметам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В009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математики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В010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физики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В012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химии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В014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географии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6В017 Подготовка учителей по языкам и литературе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В018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иностранного языка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6В018 Подготовка специалистов по социальной педагогике и самопознанию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В019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по социальной педагогике и самопознанию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6B02 Искуство и гуманитарные науки</w:t>
            </w:r>
          </w:p>
        </w:tc>
      </w:tr>
      <w:tr>
        <w:trPr>
          <w:trHeight w:val="30" w:hRule="atLeast"/>
        </w:trPr>
        <w:tc>
          <w:tcPr>
            <w:tcW w:w="8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6В021 Искуство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В021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Исполнительское искусство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1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"Западно-Казахстанский государственный университет имени Махамбета Утемисова" Министерства образования и науки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В027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Театральное искусство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В028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Хореография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В031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Мода, дизайн интерьера и промышленный дизайн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6B07 Инженерные, обрабатывающие и строительные отрасли</w:t>
            </w:r>
          </w:p>
        </w:tc>
      </w:tr>
      <w:tr>
        <w:trPr>
          <w:trHeight w:val="30" w:hRule="atLeast"/>
        </w:trPr>
        <w:tc>
          <w:tcPr>
            <w:tcW w:w="8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6В071 Инженерия и инженерное дело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В062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Электротехника и энергетика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1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"Западно-Казахстанский аграрно-технический университет имени Жангир хана"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В064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Механика и металлообработка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6В072 Производственные и обрабатывающие отрасли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В068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продуктов питания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В075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Кадастр и землеустройство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6B08 Сельское хозяйство и биоресурсы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6B081 Растениеводство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В077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Растениеводство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1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"Западно-Казахстанский аграрно-технический университет имени Жангир хана"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12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6B083 Лесное хозяйство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В079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6B09 Ветеринария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6В091 Ветеринария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В083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"Западно-Казахстанский аграрно-технический университет имени Жангир хана"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6B10 Здравоохранение и социальное обеспечение (медицина)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6В10 Здравоохранение и социальное обеспечение (медицина)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В086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медицина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"Западно-Казахстанский медицинский университет имени Марата Оспанова"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 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