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51d28" w14:textId="cf51d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Западно-Казахстанской области от 16 июля 2015 года №172 "Об утверждении регламентов государственных услуг по приему документов для участия в конкурсах на присуждение звания "Лучший педагог" и на замещение руководителей государственных учреждений среднего образования Западно-Казахстанской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23 сентября 2019 года № 238. Зарегистрировано Департаментом юстиции Западно-Казахстанской области 24 сентября 2019 года № 5799. Утратило силу постановлением акимата Западно-Казахстанской области от 1 июня 2020 года № 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01.06.2020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16 июля 2015 года №172 "Об утверждении регламентов государственных услуг по приему документов для участия в конкурсах на присуждение звания "Лучший педагог" и на замещение руководителей государственных учреждений среднего образования Западно-Казахстанской области" (зарегистрированное в Реестре государственной регистрации нормативных правовых актов №3991, опубликованное 7 сентября 2015 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 утверждении регламента государственной услуги "Прием документов для участия в конкурсе на замещение руководителей государственных учреждений среднего образования";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Утвердить прилагаемый регламент государственной услуги "Прием документов для участия в конкурсе на замещение руководителей государственных учреждений среднего образования.";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участия в конкурсе на присуждение звания "Лучший педагог" утвержденный указанным постановлением исключить.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образования Западно-Казахстанской области" (Габдушев Н.Б.)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данного постановления возложить на заместителя акима области Оспанкулова Г.А.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