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801ab" w14:textId="01801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Западно-Казахстанской области от 12 апреля 2019 года №91 "О некоторых вопросах субсидирования по направлениям субсидирования развития племенного животноводства, повышения продуктивности и качества продукции животноводства"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23 октября 2019 года № 274. Зарегистрировано Департаментом юстиции Западно-Казахстанской области 24 октября 2019 года № 5842. Утратило силу постановлением акимата Западно-Казахстанской области от 5 марта 2020 года № 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Западно-Казахстанской области от 05.03.2020 </w:t>
      </w:r>
      <w:r>
        <w:rPr>
          <w:rFonts w:ascii="Times New Roman"/>
          <w:b w:val="false"/>
          <w:i w:val="false"/>
          <w:color w:val="ff0000"/>
          <w:sz w:val="28"/>
        </w:rPr>
        <w:t>№ 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15 марта 2019 года №108 "Об 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(зарегистрированное в Реестре государственной регистрации нормативных правовых актов за №18404)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12 апреля 2019 года №91 "О некоторых вопросах субсидирования по направлениям субсидирования развития племенного животноводства, повышения продуктивности и качества продукции животноводства" (зарегистрированное в Реестре государственной регистрации нормативных правовых актов за №5628, опубликованное 16 апреля 2019 года в Эталонном контрольном банке нормативных правовых актов Республики Казахстан)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объемы субсидий по направлениям субсидирования развития племенного животноводства, повышения продуктивности и качества продукции животноводства, утвержденные указанным постановлением,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"Управление сельского хозяйства Западно-Казахстанской области", акимам районов и города Уральск принять необходимые меры для реализации данного постановления.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Государственному учреждению "Управление сельского хозяйства Западно-Казахстанской области" (Есенгалиев Б.А.) обеспечить государственную регистрацию данного постановления в органах юстиции.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данного постановления возложить на первого заместителя акима области Манкеева М.Н.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постановление вводится в действие со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первый заместитель 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Манкеев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 октября 2019 года № 274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 апреля 2019 года №91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животноводства, повышения продуктивности и качества продукции животноводства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3531"/>
        <w:gridCol w:w="759"/>
        <w:gridCol w:w="1936"/>
        <w:gridCol w:w="1"/>
        <w:gridCol w:w="2864"/>
        <w:gridCol w:w="2335"/>
      </w:tblGrid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субсидирования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единицу, тенге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 случной сезон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94 379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943 790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31 456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629 120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пород, используемых для воспроизводства стада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 случной сезон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отечественного племенного крупного рогатого скота</w:t>
            </w:r>
          </w:p>
        </w:tc>
        <w:tc>
          <w:tcPr>
            <w:tcW w:w="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3 948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592 200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зарубежного племенного маточного поголовья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326 250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бычков, реализованных или перемещенных на откорм в откормочные площадки вместимостью не менее 1000 голов единовременно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975 590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2 754 978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Отечественный или зарубежный из стран СНГ</w:t>
            </w:r>
          </w:p>
        </w:tc>
        <w:tc>
          <w:tcPr>
            <w:tcW w:w="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Австралии, США, Канады и Европы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400 голов</w:t>
            </w:r>
          </w:p>
        </w:tc>
        <w:tc>
          <w:tcPr>
            <w:tcW w:w="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1 153 661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23 073,2</w:t>
            </w:r>
          </w:p>
        </w:tc>
      </w:tr>
      <w:tr>
        <w:trPr>
          <w:trHeight w:val="30" w:hRule="atLeast"/>
        </w:trPr>
        <w:tc>
          <w:tcPr>
            <w:tcW w:w="8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1 373 070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13 730,7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28 510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287 500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услуги по искусственному осеменению маточного поголовья крупного рогатого скота в крестьянских (фермерских) хозяйствах и сельскохозяйственных кооперативах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осемененная голова/ случной сезон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1 316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70 986,6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суточного молодняка родительской/прародительской формы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5 000 тонн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1 800 000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 миллионов штук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120 751 082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265 652,4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265 652,4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 случной сезон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19 169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47 922,5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119 007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178 510,5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овец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реализации ягнят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голова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жеребцов-производителей продуктивного направления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3 515 922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СНГ – Содружество Независимых Государств;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США – Соединенные Штаты Америки.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