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16f7f" w14:textId="0416f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Акжаикского районного маслихата от 25 декабря 2018 года № 28-2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10 декабря 2019 года № 38-1. Зарегистрировано Департаментом юстиции Западно-Казахстанской области 13 декабря 2019 года № 5893. Утратило силу решением Акжаикского районного маслихата Западно-Казахстанской области от 14 февраля 2020 года № 42-2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Акжаикского районного маслихата Западно-Казахстанской области от 14.02.2020 </w:t>
      </w:r>
      <w:r>
        <w:rPr>
          <w:rFonts w:ascii="Times New Roman"/>
          <w:b w:val="false"/>
          <w:i w:val="false"/>
          <w:color w:val="ff0000"/>
          <w:sz w:val="28"/>
        </w:rPr>
        <w:t>№ 42-2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25 декабря 2018 года № 28-2 "О районном бюджете на 2019-2021 годы" (зарегистрированное в Реестре государственной регистрации нормативных правовых актов № 5503, опубликованное 17 января 2019 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районный бюджет на 2019-2021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 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10 389 476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 – 1 106 333 тысячи тенге;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 – 4 666 тысяч тенге;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8 488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9 269 989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10 482 006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 192 088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 – 243 018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50 930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20 000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20 000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 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 – -304 618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304 618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 – 242 400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50 930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 – 113 148 тысяч тенге.";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(А.Ашабаев)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2019 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Акжаикского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Таниева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Акжаикского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 декабря 2019 года № 38-1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 декабря 2018 года № 28-2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 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1122"/>
        <w:gridCol w:w="723"/>
        <w:gridCol w:w="723"/>
        <w:gridCol w:w="4878"/>
        <w:gridCol w:w="41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10 389 476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1 106 333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244 868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244 868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260 935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260 935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584 044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565 944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9 269 989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9 266 458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9 266 458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822"/>
        <w:gridCol w:w="1117"/>
        <w:gridCol w:w="1117"/>
        <w:gridCol w:w="5394"/>
        <w:gridCol w:w="30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10 482 006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749 687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413 012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136 590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121 210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251 746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249 246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333 888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212 375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176 998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95 838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67 547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порядок, безопасность, правовая, судебная, уголовно- исполнительная деятельность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4 710 443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126 491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126 491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87 141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4 435 942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107 682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107 682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4 319 486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4 059 202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260 284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148 010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148 010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108 993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1 048 459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511 594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507 839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507 839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494 406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494 406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301 325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1 383 212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181 088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161 788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152 655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1 183 742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1 179 492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1 179 309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726 998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363 211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363 211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363 211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50 658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46 872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232 794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224 334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223 366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64 171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49 581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281 626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232 496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466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219 414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177 312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133 651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131 717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131 717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100 690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754 325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754 325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68 103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347 681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56 018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291 663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87 718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57 638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234 418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234 418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653 863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653 863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653 863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286 036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346 204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192 088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тепло-водоснабжения и водоотведения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243 018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243 018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243 018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50 930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50 930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50 930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50 930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-304 618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242 400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50 930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50 930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50 930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50 930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областного бюджета за счет целевого трансферта из Национального фонда Республики Казахстан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113 148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113 148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113 148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