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d51a" w14:textId="ee5d5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29 декабря 2018 года № 23-1 "О бюджете сельских округов Бокейординского района на 2019 - 2021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4 апреля 2019 года № 26-1. Зарегистрировано Департаментом юстиции Западно-Казахстанской области 11 апреля 2019 года № 5620. Утратило силу решением Бокейординского районного маслихата Западно-Казахстанской области от 4 марта 2020 года № 36-3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Бокейординского районного маслихата Западно-Казахстанской области от 04.03.2020 </w:t>
      </w:r>
      <w:r>
        <w:rPr>
          <w:rFonts w:ascii="Times New Roman"/>
          <w:b w:val="false"/>
          <w:i w:val="false"/>
          <w:color w:val="ff0000"/>
          <w:sz w:val="28"/>
        </w:rPr>
        <w:t>№ 36-3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 года "О 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29 декабря 2018 года №23-1 "О бюджете сельских округов Бокейординского района на 2019 – 2021 годы" (зарегистрированное в Реестре государственной регистрации нормативных правовых актов №5514, опубликованное 22 января 2019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Сайхинского сельского округа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106 110 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16 332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235 тысяч тенге;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89 543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108 824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- 2 714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- 2 714 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2 714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Урдинского сельского округа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67 494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10 745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0 тенге; 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56 749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70 163 тысячи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- 2 269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- 2 269 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2 269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Бисенского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59 127 тысяч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6 076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53 015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59 891 тысячи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- 764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764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764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4.Руководителю аппарата Бокейординского районного маслихата (А.Хайруллин)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 апреля 2019 года № 26-1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2018 года № 23-1</w:t>
            </w:r>
          </w:p>
        </w:tc>
      </w:tr>
    </w:tbl>
    <w:bookmarkStart w:name="z67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Сайхинского сельского округа на 2019 год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76 023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- 2 714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 апреля 2019 года № 26-1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2018 года № 23-1</w:t>
            </w:r>
          </w:p>
        </w:tc>
      </w:tr>
    </w:tbl>
    <w:bookmarkStart w:name="z7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Урдинского сельского округа на 2019 год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1252"/>
        <w:gridCol w:w="1700"/>
        <w:gridCol w:w="1700"/>
        <w:gridCol w:w="3499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67 494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56 749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70 163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8 268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5 875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1 746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- 2 669 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 апреля 2019 года № 26-1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2018 года № 23-1</w:t>
            </w:r>
          </w:p>
        </w:tc>
      </w:tr>
    </w:tbl>
    <w:bookmarkStart w:name="z7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Бисенского сельского округа на 2019 год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- 764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