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bd56" w14:textId="263b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Бокейординского района от 14 января 2019 года № 2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Бокейординского района Западно-Казахстанской области от 12 апреля 2019 года № 7. Зарегистрировано Департаментом юстиции Западно-Казахстанской области 15 апреля 2019 года № 5626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 Бокейординского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Бокейординского района от 14 января 2019 года № 2 "Об объявлении чрезвычайной ситуации природного характера" (зарегистрированное в Реестре государственной регистрации нормативных правовых актов №5515, опубликованное 25 января 2019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Бокейординского района (Е. Айткалиев)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