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dd3e" w14:textId="088d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30 декабря 2019 года № 34-2. Зарегистрировано Департаментом юстиции Западно-Казахстанской области 31 декабря 2019 года № 5923.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6 061 637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471 654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15 099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3 095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5 571 789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6 448 265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55 670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83 452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27 782 тысячи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- 442 298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442 298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343 662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27 782 тысячи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126 418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 49-1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1-1.Учесть, что в районном бюджете на 2020 год предусмотрены целевые текущие трансферты сельским (города районного значения) бюджетам, выделяемые за счет средств районного бюджета в общей сумме 34 928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сельским бюджетам осуществляется на основании постановления акимата Бокейординского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Бокейординского районного маслихата Западно-Казахстанской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 – 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2019 года №32-1 "Об областном бюджете на 2020-2022 годы" (зарегистрированное в Реестре государственной регистрации нормативных правовых актов № 5896)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 – 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бюджетов, по следующим подкласам доходов: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районный бюджет -100%.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районный бюджет - 100%.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2020 год размеры субвенций, передаваемых из районного бюджета в нижестоящие бюджеты, в общей сумме 346 010 тысяч тенге, в том числе: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Сайхинский сельский округ – 120 390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Урдинский сельский округ – 76 617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Бисенский сельский округ – 69 279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Уялинский сельский округ – 19 341 тысяча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Саралжинский сельский округ – 19 442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 Масинский сельский округ – 21 122 тысячи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Муратсайский сельский округ – 19 819 тысяч тенге.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Утвердить резерв местного исполнительного органа района на 2020 год в размере 10 678 тысяч тенге.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 января 2020 года.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Настоящее решение вводится в действие с 1 января 2020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Бектелеуова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Бокейординского районна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 34-2</w:t>
            </w:r>
          </w:p>
        </w:tc>
      </w:tr>
    </w:tbl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49-1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6 061 637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5 571 789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5 571 789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5 571 789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6 448 265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2 714 902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2 571 042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2 448 155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116 424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14 332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482 577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1 398 544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1 398 544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1 114 348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1 099 787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-442 298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34-2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3 933 856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537 576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3 377 569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3 377 569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3 377 569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3 933 856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2 358 889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2 168 293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2 065 701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1 949 682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34-2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3 759 365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3 379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3 176 632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3 176 632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3 176 632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3 759 365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2 401 206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2 205 594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2 100 541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1 982 868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34-2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районных (городского) бюджетов на 2020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