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9268" w14:textId="8a99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Жанибекского района от 25 июня 2019 года № 10 "Об объявлении чрезвычайной ситуации техногенного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13 августа 2019 года № 12. Зарегистрировано Департаментом юстиции Западно-Казахстанской области 14 августа 2019 года № 5765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протокола комиссии по предупреждению и ликвидации чрезвычайных ситуаций Жанибекского района Западно-Казахстанской области от 7 августа 2019 года №8, аким Жанибекского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Жанибекского района от 25 июня 2019 года № 10 "Об объявлении чрезвычайной ситуации техногенного характера" (зарегистрированное в Реестре государственной регистрации нормативных правовых актов №5733, опубликованное 9 июля 2019 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Жанибекского района (А.Мулдагалиев)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