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eb59" w14:textId="479e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Бәйтерек от 9 января 2019 года №29-3 "О бюджете сельских округов Зеленовского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мая 2019 года № 33-2. Зарегистрировано Департаментом юстиции Западно-Казахстанской области 15 мая 2019 года № 5664. Утратило силу решением маслихата района Бәйтерек Западно-Казахстанской области от 20 февраля 2020 года № 44-4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9 января 2019 года № 29 - 3 "О бюджете сельских округов Зеленовского районана 2019-2021 годы" (зарегистрированное в Реестре государственной регистрации нормативных правовых актов № 5523, опубликованное 28 января 2019 года в Эталонном контрольном банке нормативных правовых актов Республики Казахстан 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бюджете сельских округов района Бәйтерек на 2019-2021 годы";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Дарьинского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36 936 тысячи тенге: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16 184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20 652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43 474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-6 538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6 538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сельского округа Достық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28 119 тысяч тенге: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23 379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29 418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- 1 299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–1 299 тысяч тенге: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1 299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Кушумского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27 540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9 060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18 480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27 669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–129 тысяч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Махамбет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21 904 тысячи тенге: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3 560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18 144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22 289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- 385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 тысяч тенге: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Мичуринского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35 451 тысяча тенге: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31 945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3 331 тысяча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48 837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- 13 386 тысячтенге;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13 386 тысяч тенге: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13 386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Переметнинского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56 682 тысячи тенге: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18 860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–330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37 492 тысячи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58 267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- 1585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–1585 тысяч тенге: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1585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Трекинского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26 987 тысяч тенге: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13896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–13 091 тысяча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27 985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- 998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–998 тысяч тенге: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998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Щаповского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19 734 тысячи тенге: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17346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2 388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34 804 тысячи тенге;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- 15 070 тысяч тенге;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15 070 тысяч тенге: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15 070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Январцевского сельского округа на 2019-2021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31 268 тысяч тенге: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4 875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–26 353 тысячи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35 504 тысячи тенге;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- 4 236 тысяч тенге;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4 236 тысяч тенге: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4 236 тысяч тенге.";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пункт14-1следующего содержания: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"14-1.Учесть в бюджетах сельских округов на 2019 год поступление целевых текущих трансфертов из районного бюджета в общей сумме 5701 тысяча тенге: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Дарьинский сельский округ – 115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округДостык – 115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Кушумский сельский округ – 115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округМахамбет – 115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сельский округ – 115 тысяч тенге;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Переметнинский сельский округ – 4 784 тысячи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Трекинский сельский округ – 114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Щаповский сельский округ – 114 тысяч тенге;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Январцевский сельский округ – 114 тысяч тенге.";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 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2019 года № 29-3</w:t>
            </w:r>
          </w:p>
        </w:tc>
      </w:tr>
    </w:tbl>
    <w:bookmarkStart w:name="z20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2019 год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 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2019 года № 29-3</w:t>
            </w:r>
          </w:p>
        </w:tc>
      </w:tr>
    </w:tbl>
    <w:bookmarkStart w:name="z20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2019 год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2019 года № 29-3</w:t>
            </w:r>
          </w:p>
        </w:tc>
      </w:tr>
    </w:tbl>
    <w:bookmarkStart w:name="z21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2019 год</w:t>
      </w:r>
    </w:p>
    <w:bookmarkEnd w:id="182"/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2019 года № 29-3</w:t>
            </w:r>
          </w:p>
        </w:tc>
      </w:tr>
    </w:tbl>
    <w:bookmarkStart w:name="z21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2019 год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29-3</w:t>
            </w:r>
          </w:p>
        </w:tc>
      </w:tr>
    </w:tbl>
    <w:bookmarkStart w:name="z21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2019 год</w:t>
      </w:r>
    </w:p>
    <w:bookmarkEnd w:id="186"/>
    <w:bookmarkStart w:name="z2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 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2019 года № 29-3</w:t>
            </w:r>
          </w:p>
        </w:tc>
      </w:tr>
    </w:tbl>
    <w:bookmarkStart w:name="z22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2019 год</w:t>
      </w:r>
    </w:p>
    <w:bookmarkEnd w:id="188"/>
    <w:bookmarkStart w:name="z2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234"/>
        <w:gridCol w:w="1676"/>
        <w:gridCol w:w="1676"/>
        <w:gridCol w:w="174"/>
        <w:gridCol w:w="3450"/>
        <w:gridCol w:w="28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от 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2019 года № 29-3</w:t>
            </w:r>
          </w:p>
        </w:tc>
      </w:tr>
    </w:tbl>
    <w:bookmarkStart w:name="z22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2019 год</w:t>
      </w:r>
    </w:p>
    <w:bookmarkEnd w:id="190"/>
    <w:bookmarkStart w:name="z22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Бәйтерекот 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2019 года № 29-3</w:t>
            </w:r>
          </w:p>
        </w:tc>
      </w:tr>
    </w:tbl>
    <w:bookmarkStart w:name="z23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2019 год </w:t>
      </w:r>
    </w:p>
    <w:bookmarkEnd w:id="192"/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191"/>
        <w:gridCol w:w="1619"/>
        <w:gridCol w:w="1619"/>
        <w:gridCol w:w="168"/>
        <w:gridCol w:w="3330"/>
        <w:gridCol w:w="31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- 15 070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Бәйтерекот 13 мая 2019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2018 года № 29-3</w:t>
            </w:r>
          </w:p>
        </w:tc>
      </w:tr>
    </w:tbl>
    <w:bookmarkStart w:name="z23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2019 год</w:t>
      </w:r>
    </w:p>
    <w:bookmarkEnd w:id="194"/>
    <w:bookmarkStart w:name="z23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