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b9e6f" w14:textId="4cb9e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от 9 января 2019 года №32-1 "О бюджете Таскалинского сельского округа Таскалинского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27 декабря 2019 года № 42-1. Зарегистрировано Департаментом юстиции Западно-Казахстанской области 30 декабря 2019 года № 5918. Утратило силу решением Таскалинского районного маслихата Западно-Казахстанской области от 21 февраля 2020 года № 44-10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Таскалинского районного маслихата Западно-Казахстанской области от 21.02.2020 </w:t>
      </w:r>
      <w:r>
        <w:rPr>
          <w:rFonts w:ascii="Times New Roman"/>
          <w:b w:val="false"/>
          <w:i w:val="false"/>
          <w:color w:val="ff0000"/>
          <w:sz w:val="28"/>
        </w:rPr>
        <w:t>№ 44-10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Таскалинский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9 января 2019 года №32-1 "О бюджете Таскалинского сельского округа Таскалинского района на 2019-2021 годы" (зарегистрированное в Реестре государственной регистрации нормативных правовых актов №5521, опубликованное 30 января 2019 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доходы – 261 701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22 693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238 828 тысяч тенге;";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Руководителю аппарата Таскалинского районного маслихата (Ержигитова Т.) обеспечить государственную регистрацию данного решения в органах юстиции.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2019 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 декабря 2019 года №42-1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января 2019 года №32-1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Таскалинского сельского округа Таскалинского района на 2019 год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261 701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238 828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238 828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261 701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воспитание и обучение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Дошкольные воспитание и обучение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143 163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 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-2 612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