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1c1b" w14:textId="dcb1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Теректинскому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7 февраля 2019 года № 19. Зарегистрировано Департаментом юстиции Западно-Казахстанской области 8 февраля 2019 года № 5530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20 февраля 2017 года </w:t>
      </w:r>
      <w:r>
        <w:rPr>
          <w:rFonts w:ascii="Times New Roman"/>
          <w:b w:val="false"/>
          <w:i w:val="false"/>
          <w:color w:val="000000"/>
          <w:sz w:val="28"/>
        </w:rPr>
        <w:t>"О 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по Теректинскому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района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Е.Досмакова.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февраля 2019 года № 19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по Теректинскому району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1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