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a5ad" w14:textId="c69a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24 декабря 2018 года №33-2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10 октября 2019 года № 45-3. Зарегистрировано Департаментом юстиции Западно-Казахстанской области 14 октября 2019 года № 5825. Утратило силу решением Чингирлауского районного маслихата Западно-Казахстанской области от 11 февраля 2020 года № 50-3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 50-3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 декабря 2018 года №33-2 "О районном бюджете на 2019-2021 годы" (зарегистрированное в Реестре государственной регистрации нормативных правовых актов №5478, опубликованное 10 января 2019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4 657 675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333 922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15 850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7 850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4 300 053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4 591 776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49 648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94 687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45 039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 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16 251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- 16 251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94 687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138 167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27 229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2019 год поступление целевых трансфертов и кредитов из республиканского бюджета в общей сумме 1 156 966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 – 436 591 тысяча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 – 58 914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4-1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 Учесть в районном бюджете на 2019 год поступление целевых трансфертов из национального фонда в общей сумме 97 142 тысячи тенге: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36 033 тысячи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грантов для реализации новых бизнес-идей для молодежи, малообеспеченным многодетным семьям, малообеспеченным трудоспособным инвалидам – 25 250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по компетенциям и навыкам, востребованным на рынке труда – 35 859 тысяч тенге.";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2019 год поступление целевых трансфертов из областного бюджета в общей сумме 625 964 тысячи тенге:";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"частным агентствам для устройства на работу – 0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 – 12 041 тысяча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2019 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октября 2019 года №45-3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2018 года № 33-2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876"/>
        <w:gridCol w:w="564"/>
        <w:gridCol w:w="124"/>
        <w:gridCol w:w="7261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4 657 675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333 922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4 300 053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4 300 052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4 591 776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391 644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1 847 851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1 651 859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1 594 114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1 480 702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 - культурного наследия и доступа к ним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548 945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737"/>
        <w:gridCol w:w="2439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315 145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45 039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245"/>
        <w:gridCol w:w="1691"/>
        <w:gridCol w:w="1691"/>
        <w:gridCol w:w="2957"/>
        <w:gridCol w:w="3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-16 251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138 167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138 167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27 229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