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f24b" w14:textId="7faf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29 декабря 2018 года №34-1 "О бюджете Чингирлауского сельского округа Чингирлауского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октября 2019 года № 46-1. Зарегистрировано Департаментом юстиции Западно-Казахстанской области 23 октября 2019 года № 5840.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2018 года №34-1 "О бюджете Чингирлауского сельского округа Чингирлауского района на 2019-2021 годы" (зарегистрированное в Реестре государственной регистрации нормативных правовых актов №5519, опубликованное 28 января 2019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Чингирлауского сельского округа Чингирлауского района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270 219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23 400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246 819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270 977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758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758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 5-1: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 Учесть в бюджете Чингирлауского сельского округа Чингирлауского района на 2019 год поступление целевых трансфертов из районного бюджета в общей сумме 22 234 тысячи тенге:"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 – 6 634 тысячи тенге;"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 – 7 560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населенных пунктов – 480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октября 2019 года №46-1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№34-1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2019 год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270 219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016"/>
        <w:gridCol w:w="1578"/>
        <w:gridCol w:w="3747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