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78a0" w14:textId="ddd7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5 сентября 2018 года № ҚР ДСМ-10 "Об утверждении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17 февраля 2020 года № ҚР ДСМ-10/2020. Зарегистрирован в Министерстве юстиции Республики Казахстан 18 февраля 2020 года № 20043. Утратил силу приказом и.о. Министра здравоохранения Республики Казахстан от 30 октября 2020 года № ҚР ДСМ-170/2020.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здравоохранения РК от 30.10.2020 </w:t>
      </w:r>
      <w:r>
        <w:rPr>
          <w:rFonts w:ascii="Times New Roman"/>
          <w:b w:val="false"/>
          <w:i w:val="false"/>
          <w:color w:val="000000"/>
          <w:sz w:val="28"/>
        </w:rPr>
        <w:t>№ ҚР ДСМ-170/2020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сентября 2018 года № ҚР ДСМ-10 "Об утверждении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 17353, опубликован 12 сентября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"5) тарифы на медицинские услуги в рамках гарантированного объема бесплатной медицинской помощи и в системе обязательного социального медицинского страхования, оплата которых осуществляется медицинским организациям, оказывающим специализированную медицинскую помощь в форме стационарной помощи, за один койко-день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медицинские услуги в рамках гарантированного объема бесплатной медицинской помощи и в системе обязательного социального медицинского страхования, оплата которых осуществляется республиканским медицинским организациям, оказывающим специализированную медицинскую помощь в форме стационарной помощи, за один койко-день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медицинские услуги в рамках гарантированного объема бесплатной медицинской помощи и в системе обязательного социального медицинского страхования, оплата которых осуществляется медицинским организациям, оказывающим специализированную медицинскую помощь в форме стационарной помощи, за один койко-день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5988"/>
        <w:gridCol w:w="5210"/>
      </w:tblGrid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организации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(тенге)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"Республиканский научно-практический центр психического здоровья" г. Павлодар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9 774,00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научный центр фтизиопульмонологии Республики Казахстан" г. Алматы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18 215,00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"Реабилитационный центр "Мать и дитя"" Управления здравоохранения города Шымкент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23 092,00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