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81a2d" w14:textId="2281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февраля 2020 года № 110. Зарегистрирован в Министерстве юстиции Республики Казахстан 19 февраля 2020 года № 20047. Утратил силу приказом Министра внутренних дел Республики Казахстан от 22 октября 2022 года № 830.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22.10.2022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Внести в некоторые приказы Министра внутренних дел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августа 2016 года № 870 "Об утверждении Перечня должностей в органах внутренних дел Республики Казахстан, замещаемых на конкурсной основе, Правил проведения конкурса и стажировки при поступлении на службу в органы внутренних дел Республики Казахстан" (зарегистрирован в Реестре государственной регистрации нормативных правовых актов № 14305):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и стажировки при поступлении на службу в органы внутренних дел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"11) справка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уголовного правонарушения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лиц, утвержденными приказом Генерального Прокурора Республики Казахстан от 27 февраля 2018 года № 29 (зарегистрированный в Реестре государственной регистрации нормативных правовых актов за № 16667);";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декабря 2015 года № 1000 "Об утверждении Правил отбора и осуществления предварительного изучения кандидатов, принимаемых на службу (учебу) в органы внутренних дел" (зарегистрирован в Реестре государственной регистрации нормативных правовых актов № 12555):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и осуществления предварительного изучения кандидатов, принимаемых на службу (учебу) в органы внутренних дел, утвержденных указанным приказом: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отбора и осуществления предварительного изучения кандидатов, принимаемых на службу (учебу) в органы внутренних дел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января 2011 года "О правоохранительной службе" (далее – Закон) и определяют порядок отбора и осуществления предварительного изучения кандидатов, принимаемых на службу (учебу) в органы внутренних дел Республики Казахстан (далее – кандидат).";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"кадровый прогноз – система аргументированных представлений о направлениях развития и будущем состоянии кадров;";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отбора и предварительного изучения кандидатов, принимаемых на службу (учебу) в органы внутренних дел";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релакции: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Отбор кадров в ОВД осуществляется с учетом кадрового прогноза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кадрового прогноза в органах внутренних дел Республики Казахстан, утвержденной приказом Министра внутренних дел Республики Казахстан от 7 декабря 2015 года № 998 (зарегистрирован в Реестре государственной регистрации нормативных правовых актов № 12679).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отбора кадров в ОВД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в органах внутренних дел Республики Казахстан, замещаемых на конкурсной основе, Правилами проведения конкурса и стажировки при поступлении на службу в органы внутренних дел Республики Казахстан, утвержденных приказом Министра внутренних дел Республики Казахстан от 31 августа 2016 года № 870 (зарегистрирован в Реестре государственной регистрации нормативных правовых актов № 14305).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Возрастные ограничения для граждан, поступающих на службу (учебу) в ОВД, определены Законом.";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"Медицинское, психолого-физиологическое освидетельствование, в том числе полиграфологическое исследование, проверка на соответствие требованиям физической подготовки и на соответствие профессиональным компетенциям осуществляются в соответствии с Законом,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2014 года № 683 "Об утверждении Правил прохождения полиграфологического исследования в правоохранительных органах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военные, специальные учебные заведения Министерства внутренних дел Республики Казахстан, реализующие образовательные программы высшего образования, утвержденным приказом Министра внутренних дел Республики Казахстан от 26 января 2016 года № 77 (зарегистрирован в Реестре государственной регистрации нормативных правовых актов № 13199),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военно-врачебной экспертизы и Положения об органах военно-врачебной экспертизы в органах внутренних дел Республики Казахстан, утвержденным приказом Министра внутренних дел Республики Казахстан от 18 ноября 2015 года № 939 (зарегистрирован в Реестре государственной регистрации нормативных правовых актов № 12834)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и стажировки при поступлении на службу в органы внутренних дел Республики Казахстан", утвержденным приказом Министра внутренних дел Республики Казахстан от 31 августа 2016 года № 870 (зарегистрирован в Реестре государственной регистрации нормативных правовых актов № 14305).";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Кадровый аппарат МВД при оформлении на службу в ОВД кандидата, ранее не проходившего службу в правоохранительных органах за исключением кандидатов, впервые поступающих на службу в ОВД, изучает его на соответствие квалификационным требованиям к категориям должностей органов внутренних дел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мая 2015 года № 432 (зарегистрирован в Реестре государственной регистрации нормативных правовых актов № 11357).".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внутренних дел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заместителя министра внутренних дел Республики Казахстан и Департамент кадровой политики Министерства внутренних дел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