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fc68" w14:textId="e92f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требования органов государственных доходов о подтверждении сведений о расходах на образование, произведенных физическим лицом на территории Республики Казахстан, и Правил ее составления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18 февраля 2020 года № 161. Зарегистрирован в Министерстве юстиции Республики Казахстан 24 февраля 2020 года № 20060.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и пунктом 4 статьи 112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требования органов государственных доходов о подтверждении сведений о расходах на образование, произведенных физическим лицом на территории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составления формы требования органов государственных доходов о подтверждении сведений о расходах на образование, произведенных физическим лицом на территории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финансов Республики Казахстан от 22 июля 2016 года № 388 "Об утверждении формы требования органов государственных доходов о подтверждении сведений о расходах на образование, произведенных физическим лицом на территории Республики Казахстан, и Правил ее составления" (зарегистрирован в Реестре государственной регистрации нормативных правовых актов под № 14177, опубликован 7 октября 2016 года в Эталонном контрольном банке нормативных правовых актов Республики Казахстан).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2021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Требование</w:t>
      </w:r>
      <w:r>
        <w:br/>
      </w:r>
      <w:r>
        <w:rPr>
          <w:rFonts w:ascii="Times New Roman"/>
          <w:b/>
          <w:i w:val="false"/>
          <w:color w:val="000000"/>
        </w:rPr>
        <w:t>органов государственных доходов о подтверждении сведений о расходах на</w:t>
      </w:r>
      <w:r>
        <w:br/>
      </w:r>
      <w:r>
        <w:rPr>
          <w:rFonts w:ascii="Times New Roman"/>
          <w:b/>
          <w:i w:val="false"/>
          <w:color w:val="000000"/>
        </w:rPr>
        <w:t>образование, произведенных физическим лицом на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за период с __ 20 __ года по __ 20 __ года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образования или индивидуального предпринимателя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индивидуальный/бизнес-идентификационный номер организации образования или индивидуального предпринимателя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958"/>
        <w:gridCol w:w="2999"/>
        <w:gridCol w:w="1225"/>
        <w:gridCol w:w="958"/>
        <w:gridCol w:w="1225"/>
        <w:gridCol w:w="1226"/>
        <w:gridCol w:w="1492"/>
        <w:gridCol w:w="1227"/>
      </w:tblGrid>
      <w:tr>
        <w:trPr>
          <w:trHeight w:val="30" w:hRule="atLeast"/>
        </w:trPr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физическому лицу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оказание образовательных услуг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  <w:bookmarkEnd w:id="17"/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услуг обучения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услуг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  <w:bookmarkEnd w:id="18"/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оплаты услуг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документа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руководителя организации образования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индивидуального предпринимателя (электронная цифровая подпись)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номер телефона исполнителя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организации образования ____________________________________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требования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подтверждении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расходах на образование,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произведенных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требования органов государственных доходов о</w:t>
      </w:r>
      <w:r>
        <w:br/>
      </w:r>
      <w:r>
        <w:rPr>
          <w:rFonts w:ascii="Times New Roman"/>
          <w:b/>
          <w:i w:val="false"/>
          <w:color w:val="000000"/>
        </w:rPr>
        <w:t>подтверждении сведений о расходах на образование, произведенных физическим лицом</w:t>
      </w:r>
      <w:r>
        <w:br/>
      </w:r>
      <w:r>
        <w:rPr>
          <w:rFonts w:ascii="Times New Roman"/>
          <w:b/>
          <w:i w:val="false"/>
          <w:color w:val="000000"/>
        </w:rPr>
        <w:t>на территории Республики Казахстан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требования органов государственных доходов о подтверждении сведений о расходах на образование, произведенных физическим лицом на территории Республики Казахстан (далее – Требование) включает в себя следующие данные: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порядковый номер строки;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– индивидуальный идентификационный номер физического лица-резидента Республики Казахстан или законного представителя физического лица-резидента Республики Казахстан, не достигшего двадцати одного года, находящегося на иждивении;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– фамилия, имя, отчество (при его наличии) физического лица-резидента Республики Казахстан или законного представителя физического лица-резидента Республики Казахстан, не достигшего двадцати одного года, находящегося на иждивении;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– дата и номер документа (договора) на оказание образовательных услуг;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– код наименования услуги, согласно договору на оказание образовательных услуг по следующим уровням образования в соответствии с законодательством Республики Казахстан: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001 – дошкольное воспитание и обучение, осуществляемые в дошкольных организациях образования в Республике Казахстан;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002 – техническое и профессиональное образование, осуществляемое в Республике Казахстан по соответствующим лицензиям на право ведения таких видов деятельности в организациях образования;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003 – послесреднее, высшее образование, осуществляемое в Республике Казахстан по соответствующим лицензиям на право ведения таких видов деятельности в организациях образования;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004 – дошкольное воспитание и обучение, послесреднее, высшее образование, осуществляемые в автономных организациях образования,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291 Налогового кодекса;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– стоимость услуг обучения согласно договору на оказание образовательных услуг, в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– дата получения услуг обучения согласно договору на оказание образовательных услуг;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– фактически оплаченная сумма за получение услуг обучения, в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– дата фактической оплаты.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Требование заверяется электронной цифровой подписью руководителя организации образования или индивидуального предпринимателя.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2020 года № 161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составления формы требования органов государственных доходов о подтверждении сведений о расходах на образование, произведенных физическим лицом на территории Республики Казахстан</w:t>
      </w:r>
    </w:p>
    <w:bookmarkEnd w:id="41"/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составления формы требования органов государственных доходов о подтверждении сведений о расходах на образование, произведенных физическим лицом на территории Республики Казахстан, разработаны в соответствии с подпунктом 1) пункта 1 и пунктом 4 статьи 112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 и определяют порядок составления организациями образования формы требования органов государственных доходов о подтверждении сведений о расходах на образование, произведенных физическим лицом на территории Республики Казахстан (далее – Требование).</w:t>
      </w:r>
    </w:p>
    <w:bookmarkEnd w:id="43"/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составления Требования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Требование составляется организациями образования: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состоящих на регистрационном учете в качестве электронного налогоплательщика – электронным способом по информационно-коммуникационной сети, обеспечивающей гарантированную доставку сообщений, и заверяются электронной цифровой подписью руководителя;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состоящих на регистрационном учете в качестве электронного налогоплательщика – в явочном порядке или по почте заказным письмом с уведомлением.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Требование составляется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с заполнением сведений, подтверждающих расходы на образование, произведенных физическим лицом на территории Республики Казахстан.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представляются отдельно в разрезе каждой услуги.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невозможности составления Требования по информационно-коммуникационной сети, а также в случае возникновения технических ошибок Требование составляется и представляется в электронном виде в формате "Microsoft Excel" либо "Microsoft Access".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