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e1be" w14:textId="1dde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сельского хозяйства Республики Казахстан от 2 июня 2015 года № 15-2/509 "Об утверждении натуральных норм обеспечения форменной одеждой (без погон) должностных лиц, непосредственно осуществляющих государственный контроль и надзор в области карантина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февраля 2020 года № 57. Зарегистрирован в Министерстве юстиции Республики Казахстан 24 февраля 2020 года № 20062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июня 2015 года № 15-2/509 "Об утверждении натуральных норм обеспечения форменной одеждой (без погон) должностных лиц, непосредственно осуществляющих государственный контроль и надзор в области карантина растений" (зарегистрирован в Реестре государственной регистрации нормативных правовых актов № 11638, опубликован 27 июля 2015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обеспечения форменной одеждой (без погон), а также материальными средствами, техническими средствами для фото- и видеофиксации должностных лиц, осуществляющих государственный карантинный фитосанитарный контроль и надзор";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натуральные нормы обеспечения форменной одеждой (без погон), а также материальными средствами, техническими средствами для фото- и видеофиксации должностных лиц, осуществляющих государственный карантинный фитосанитарный контроль и надзор.";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натуральных 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форменной одеждой (без погон) должностных лиц, непосредственно осуществляющих государственный контроль и надзор в области карантина растений,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"Натуральные нормы обеспечения форменной одеждой (без погон), а также материальными средствами, техническими средствами для фото- и видеофиксации должностных лиц, осуществляющих государственный карантинный фитосанитарный контроль и надзор";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236"/>
        <w:gridCol w:w="236"/>
        <w:gridCol w:w="532"/>
        <w:gridCol w:w="680"/>
        <w:gridCol w:w="1569"/>
        <w:gridCol w:w="2754"/>
        <w:gridCol w:w="54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Материальные средства, технические средства для фото- и видеофиксации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государственного контроля и надзора в области карантина растений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городские, районные территориальные инспекции и фитосанитарные контрольные посты ведомства уполномоченного органа в области карантина растений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видеорегистратор – противоударный корпус с противоскользящим покрытием; широкоугольный объектив; инфракрасная LED подсветка, лазерный целеуказатель, IR-ночное видение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