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3431" w14:textId="9ad3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 апреля 2020 года № 118. Зарегистрирован в Министерстве юстиции Республики Казахстан 2 апреля 2020 года № 20273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01.04.2020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"О мерах по обеспечению социально-экономической стабильности", частью 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чрезвычайном положении", пунктом 11 протокола заседания Государственной комиссии по обеспечению режима чрезвычайного положения при Президенте Республики Казахстан от 18 марта 2020 года № 3, поручением Президента Республики Казахстан, данном на заседании Государственной комиссии по обеспечению режима чрезвычайного положения при Президенте Республики Казахстан от 23 марта 2020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положения" (зарегистрированный в Реестре государственной регистрации нормативных правовых актов № 20164, опубликованный 26 марта 2020 года в Эталонном контрольном банке нормативных правовых актов Республики Казахстан в электронном виде)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некоторых государственных услуг в социально-трудовой сфере и порядка обеспечения продуктово-бытовым набором некоторых категорий населения на период чрезвычайного положения,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развития государственных услуг Министерства труда и социальной защиты населения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доведение настоящего приказа до областных, городов Нур-Султан, Алматы и Шымкент управлений координации занятости и социальных программ, территориальных подразделений Комитета труда, социальной защиты и миграции Министерства труда и социальной защиты населения Республики Казахстан, некоммерческого акционерного общества "Государственная корпорация "Правительство для граждан", акционерного общества "Центр развития трудовых ресурсов" и акционерного общества "Государственный фонд социального страхования".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Мукушева Н. 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апреля 2020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  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2020 года № 109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некоторых государственных услуг в социально-трудовой сфере и порядка обеспечения продуктово-бытовым набором некоторых категорий населения на период чрезвычайного положения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оказания государственных услуг на период чрезвычайного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период действия чрезвычайного положения оказание следующих государственных услуг (далее – услуги) осуществляется на основании электронного заявления, поданного через сервис "Электронное обращение" (далее – Сервис) на веб-портале "Электронного правительства" (далее – Портал), заполненного согласно приложению к настоящим Правилам оказания некоторых государственных услуг в социально-трудовой сфере на период чрезвычайного положения (далее – Правила), а также посредством интернет-ресурса: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пенсионных выплат по возрасту;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назначение государственной базовой пенсионной выплаты;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государственных специальных пособий;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социальной выплаты на случаи потери дохода в связи с усыновлением (удочерением) новорожденного ребенка (детей) и потери дохода в связи с уходом за ребенком по достижении им возраста одного года;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социальной выплаты на случаи потери дохода в связи с беременностью и родами;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документов на инвалидов для предоставления им протезно-ортопедической помощи;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инвалидов сурдо-тифлотехническими и обязательными гигиеническими средствами;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инвалидам кресла-колясок;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инвалидов санаторно-курортным лечением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оформление документов на оказание специальных социальных услуг в условиях ухода на дому;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оформление документов на оказание специальных социальных услуг в медико-социальных учреждениях (организациях);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присвоение или продление статуса оралмана;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назначение государственной адресной социальной помощи;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назначение специального государственного пособия;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назначение государственного пособия многодетным семьям;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назначение пособия по уходу за инвалидом первой группы с детства;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назначение социальной помощи отдельным категориям нуждающихся граждан по решениям местных представительных органов;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установление инвалидности и/или степени утраты трудоспособности и/или определение необходимых мер социальной защиты;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выдача или продление справки иностранцу или лицу без гражданства о соответствии квалификации для самостоятельного трудоустройства;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выдача удостоверения реабилитированному лицу;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обучение основам предпринимательства по проекту "Бастау Бизнес";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содействия лицам, ищущим работу, и безработным.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подаче заявлений на получение вышеуказанных услуг посредством Сервиса, услугополучатель заполняет заявление согласно соответствующему стандарту государственной услуги (далее – Стандарт), а также прикладывает электронные файлы, содержащие сканированные версии документов, указанные в пункте 9 соответствующего Стандарта, и подписывает электронной цифровой подписью (далее – ЭЦП).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заявление, указанное в пункте 9 соответствующего Стандарта, прилагается в форме электронного файла без подписи заявителя.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Получатель заявления (адресат) указывается в соответствии с Реестром государственных услуг – соответствующий филиал некоммерческого акционерного общества "Государственная корпорация "Правительство для граждан" (далее – Государственная корпорация), местный исполнительный орган или территориальный департамент Комитета труда, социальной защиты и миграции Министерства труда и социальной защиты населения Республики Казахстан (далее – Департамент).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Подписанное ЭЦП услугополучателя заявление Порталом направляется в систему электронного документооборота филиала Государственной корпорации, местного исполнительного органа или Департамента.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Филиал Государственной корпорации, местный исполнительный орган и Департамент в течение 2 рабочих дней направляет электронное заявление в соответствующий районный или городской отдел филиала Государственной корпорации, отдел занятости и социальных программ, Центр занятости населения города или района, отдел медико-социальной экспертизы Департамента (далее – отдел МСЭ) по месту жительства услугополучателя, соответственно.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Специалист районного или городского отдела филиала Государственной корпорации, отдела занятости и социальных программ, Центра занятости населения и отдела МСЭ в течение 2 рабочих дней проверяет документы на соответствие согласно Стандарту соответствующей государственной услуги.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возникновении вопросов, специалист районного или городского отдела филиала Государственной корпорации, отдела занятости и социальных программ, Центра занятости населения и отдела МСЭ связывается с услогополучателем по телефонному номеру или электронной почте, указанных в электронном заявлении.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соответствия поступивших документов Стандарту соответствующей государственной услуги, специалист районного или городского отдела филиала Государственной корпорации, отдела занятости и социальных программ, Центра занятости населения и отдела МСЭ формирует электронный макет дела (акт МСЭ) в соответствующей информационной системе.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Рассмотрение поступившего электронного макета дел (акта МСЭ) услугодателями осуществляется в соответствии с подзаконными нормативными правовыми актами, регулирующими порядок оказания государственных услуг с учетом особенностей предусмотренных настоящими Правилами.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Уведомление о результате оказания государственной услуги (отказе в оказании) направляется посредством sms-сообщения на абонентский номер сотовой связи услугополучателя и в личный кабинет услугополучателя на Портал (при наличии технической возможности), либо направляется в виде ответа на заявление, поступившее через Сервис.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уведомления о результате оказания услуги (отказе в оказании) в личный кабинет услугополучателя на Портале или на абонентское устройство сотовой связи, для исключения повторного процесса уведомления ответ услугополучателю через систему электронного документооборота не предоставляется.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результата оказания государственной услуги услугополучателем регулируется подзаконным нормативным правовым актом, определяющим порядок оказания соответствующей государственной услуги.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Особенности порядка оказания некоторых государственных услуг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Особенности порядка оказания государственной услуги "Назначение государственной адресной социальной помощи" на период чрезвычайного положения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если услогополучатель является получателем государственной адресной социальной помощи (далее – адресная социальная помощь), то в целях исключения прямого контакта адресная социальная помощь на новый период услогополучателю продлеваются автоматически без заявления.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первичного обращения за назначением адресной социальной помощи для исключения прямого контакта участковая комиссия проводит обследование услогополучателя и (или) семьи посредством устройств связи.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 оказания государственной услуги направляется услогополучателю в электронной форме посредством устройств связи.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Вопросы назначения адресной социальной помощи, не урегулированные пунктами 12-14,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государственной адресной социальной помощи и предоставления гарантированного социального пакета, утвержденной приказом Министра здравоохранения и социального развития Республики Казахстан от 5 мая 2015 года № 320 (зарегистрирован в Реестре государственной регистрации нормативных правовых актов за № 11426). 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Особенности порядка оказания государственной услуги "Установление инвалидности и/или степени утраты трудоспособности и/или определение необходимых мер социальной защиты" на период чрезвычайного положения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Установление инвалидности и/или степени утраты трудоспособности и/или определение необходимых мер социальной защиты проводится отделами МСЭ заочно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№ 10589), на срок не более одного года с контрольным осмотром освидетельствованного лица в течение шести месяцев с даты установления инвалидности.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Лицам, срок переосвидетельствования которых наступил не более чем за месяц до введения чрезвычайного положения и во время чрезвычайного положения, сроки инвалидности, степени утраты общей трудоспособности, степени утраты профессиональной трудоспособности и индивидуальной программы реабилитации инвалида, продлеваются автоматически на период действия чрезвычайного положения. 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Особенности порядка оказания государственной услуги "Оказания содействия лиц, ищущим работу и безработным" на период чрезвычайного положения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Регистрация в качестве лица, ищущего работу осуществляется по месту жительства через веб-портал "электронного правительства" на основании документов: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подтверждающих трудовую деятельность (при наличии);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образовании, квалификации, наличии специальных знаний или профессиональной подготовки (при наличии).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о регистрации лиц, ищущих работу принимается Центром занятости населения.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Центр занятости населения в течение одного рабочего дня со дня регистрации лица, ищущего работу, оказывает ему содействие в подборе подходящей работы.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случае, если Центр занятости населения не подобрал для соискателя подходящую работу в срок, указанный в пункте 20 настоящих Правил, сотрудник Центра занятости населения в течение одного рабочего дня после истечения указанного срока формирует проект решения о регистрации лица, ищущего работу в качестве безработного с приложением документов лица, ищущего работу, который подписывается директором Центра занятости населения или уполномоченным им лицом посредством ЭЦП, и направляет его в местный орган по вопросам занятости населения через автоматизированную информационную систему "Рынок труда" (далее – АИС "Рынок труда").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Местный орган по вопросам занятости населения осуществляет проверку достоверности полученной информации через АИС "Рынок труда" в информационных системах государственных органов и (или) организаций.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местного органа по вопросам занятости населения или уполномоченное им лицо в течение одного рабочего дня подписывает в АИС "Рынок труда" решение о регистрации лица, ищущего работу в качестве безработного посредством электронной цифровой подписи.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Вопросы оказания содействия лицам, ищущим работу и безработным, не урегулированные пунктами 18-22,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лиц, ищущих работу, безработных и осуществления трудового посредничества, оказываемого центрами занятости населения, утвержденными приказом Министра труда и социальной защиты населения Республики Казахстан от 19 июня 2018 года № 259 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(зарегистрирован в Реестре государственной регистрации нормативных правовых актов за № 17199).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Особенности порядка осуществления выплат государственного социального пособия по инвалидности и социальной выплаты на случай утраты трудоспособности на период чрезвычайного положения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Лицам, указанным в пункте 17 настоящих Правил, являющимся получателями государственного социального пособия по инвалидности и (или) социальной выплаты на случай утраты трудоспособности, выплаты на период чрезвычайного положения осуществляются по установленной ранее группе инвалидности и (или) степени утраты общей трудоспособности по месяц окончания действия режима чрезвычайного положения, включительно.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обеспечения продуктово-бытовым набором отдельных категорий населения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Продуктово-бытовой набор предоставляется на период чрезвычайного положения: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в возрасте от шести до восемнадцати лет, из числа получателей адресной социальной помощи;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шестнадцати лет, за исключением инвалидов, постоянно проживающих в медико-социальных учреждениях;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первой, второй и третьей группы всех возрастов, за исключением инвалидов, постоянно проживающих в медико-социальных учреждениях;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воспитывающим ребенка-инвалида;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безработные, зарегистрированные в местном органе по вопросам занятости населения.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Перечень лиц, указанных в пункте 25 настоящих Правил, формируется местными исполнительными органами на основании данных информационных систем государственных органов и организаций.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Состав продуктово-бытового набора определяется местными исполнительными органами исходя из экономических возможностей, но не ниже двух месячных расчетных показателей.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Местные исполнительные органы заключают договора государственных закупок с поставщиками,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2020 года № 22.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Местные исполнительные органы могут предоставление продуктово-бытового набора осуществлять путем перечисления денежных средств на счета лиц, указанных в пункте 25 настоящих Правил, для приобретения продуктово-бытового набора.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Поставщики осуществляют доставку до адресата в соответствии с договором о государственных закупках.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социально-трудовой сфере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продуктово-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бытовым набором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населения на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чрезвычайного положения </w:t>
            </w:r>
          </w:p>
        </w:tc>
      </w:tr>
    </w:tbl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Форма электронного заявления на оказание социальных и государственных услуг через сервис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"Электронное обращение" на веб-портале "Электронного правительства"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E-mail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 (адрес проживания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государственной услуги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Регион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Содержание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документов, приложенных к заявлению: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2554"/>
        <w:gridCol w:w="4521"/>
        <w:gridCol w:w="1571"/>
      </w:tblGrid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