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29c7" w14:textId="bf82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23 мая 2016 года № 230 "Об утверждении Правил производства и оборота органической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марта 2020 года № 101. Зарегистрирован в Министерстве юстиции Республики Казахстан 2 апреля 2020 года № 20277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мая 2016 года № 230 "Об утверждении Правил производства и оборота органической продукции" (зарегистрирован в Реестре государственной регистрации нормативных правовых актов № 13875, опубликован 13 июля 2016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производства и оборота органической продукции,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параграфом 6-1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6-1. Рыболовство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85-1. При ведении рыболовства Производителем обеспечивается поддержание и улучшение воспроизводства экологической системы и сохранение водных и других природных ресурсов водоема, на котором ведется рыболовство, а также не допускается негативное воздействие на экологическую систему водоема.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85-2. Способы рыболовства,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января 2015 года № 18-04/17 "Об утверждении Перечня разрешенных к применению промысловых и непромысловых видов орудий и способов рыболовства" (зарегистрирован в Реестре государственной регистрации нормативных правовых актов № 10266), описываются в актах Производителя для соблюдения требований и условий </w:t>
      </w:r>
      <w:r>
        <w:rPr>
          <w:rFonts w:ascii="Times New Roman"/>
          <w:b w:val="false"/>
          <w:i w:val="false"/>
          <w:color w:val="000000"/>
          <w:sz w:val="28"/>
        </w:rPr>
        <w:t>параграфа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"108. После прохождения процедуры подтверждения соответствия производства органической продукции и органической продукции Производитель наносит национальный знак соответствия органической продукции.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Изображение национального знака соответствия органической продукции, технические требования к нему и требования к его нанесению устанавливаются национальным стандартом Республики Казахстан СТ РК 3109-2017 "Продукция органическая. Национальный знак соответствия органической продукции. Технические требования и порядок маркирования органической продукции".";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"124. Эксплуатация всех транспортных средств для перевозки органической продукции допускается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транспортным средствам для перевозки пассажиров и грузов", утвержденными приказом Министра здравоохранения Республики Казахстан от 31 мая 2017 года № 359 (зарегистрирован в Реестре государственной регистрации нормативных правовых актов № 15695).".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календарного дня после дня его первого официального опубликования.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