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a9b9" w14:textId="4f8a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собственному помещению банков с централизованным доступом к автоматизированной банковской информационной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30 марта 2020 года № 29. Зарегистрировано в Министерстве юстиции Республики Казахстан 2 апреля 2020 года № 20281.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требования к собственному помещению банков с централизованным доступом к автоматизированной банковской информационной системе, находящемуся в населенном пункте, где расположен исполнительный орган (далее - собственное помещение):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собственном помещении размещается оборудование, обеспечивающее централизованный доступ к автоматизированной банковской информационной системе;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собственное помещение банка оснащается системами технической безопасности: контроля и управления доступом, охранной и пожарной сигнализациями, видеонаблюдением.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банковского регулирования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международных отношений и внешних коммуникаций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Агентства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регулированию и развитию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