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ba4a" w14:textId="f28b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апреля 2020 года № ҚР ДСМ-23/2020. Зарегистрирован в Министерстве юстиции Республики Казахстан 2 апреля 2020 года № 20287. Утратил силу приказом и.о. Министра здравоохранения Республики Казахстан от 30 октября 2020 года № ҚР ДСМ-170/2020.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 17353, опубликован 12 сентября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помощи, оплата которых осуществляется медицинским и немедицинским организациям в условиях чрезвычайного положения, связанного с пандемией коронавируса COVID-19,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правоотношения, возникшие с 1 апреля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помощи, оплата которых осуществляется медицинским и немедицинским организациям в условиях чрезвычайного положения, связанного с пандемией коронавируса COVID-19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249"/>
        <w:gridCol w:w="614"/>
        <w:gridCol w:w="3682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в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по карантинной госпитализации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10 413,96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по провизорной госпитализации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11 619,80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пролеченный случай в круглосуточных стационарах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15 113,34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диагностическое исследование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16 078,81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оплата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организациям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пандемией коронавируса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COVID-19 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продолжительности отопительного сезона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оплата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организациям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пандемией коронавируса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COVID-19 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3218"/>
        <w:gridCol w:w="1320"/>
        <w:gridCol w:w="1657"/>
        <w:gridCol w:w="4228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оплата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организациям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пандемией коронавируса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COVID-19 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4873"/>
        <w:gridCol w:w="3249"/>
        <w:gridCol w:w="3249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"Многопрофильная больница города Байконыр" управления здравоохранения Кызылординской области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КДУ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