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7f55" w14:textId="dbe7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"Регистрация деклараций промышленной безопасности опасного производственного объекта"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6 апреля 2020 года № 187. Зарегистрирован в Министерстве юстиции Республики Казахстан 8 апреля 2020 года № 20338.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по чрезвычайным ситуациям РК от 24.05.2022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"Регистрация деклараций промышленной безопасности опасного производственного объекта".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187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"Регистрация деклараций промышленной безопасности опасного производственного объекта"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"Регистрация деклараций промышленной безопасности опасного производственного объекта"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регистрации деклараций промышленной безопасности опасного производственного объекта.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24.05.2022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"Регистрация деклараций промышленной безопасности опасного производственного объекта" (далее – государственная услуга), оказывается Комитетом промышленной безопасности Министерства по чрезвычайным ситуациям Республики Казахстан (далее – услугодатель) согласно настоящих Правил.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по чрезвычайным ситуациям РК от 02.06.2021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Декларация промышленной безопасности опасного производственного разрабатывается в соответствии с Правилами, определяющими критерии отнесения опасных производственных объектов к декларируемым, и Правилами разработки декларации промышленной безопасности опасного производственного объекта,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341 (зарегистрирован в Реестре государственной регистрации нормативных правовых актов за № 10257).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юридические или физические лица (далее – услугополучатель) направляют услугодателю посредством веб-портала "электронного правительства" www.egov.kz (далее – портал):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декларации промышленной безопасности опасного производственного объекта.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стандарта государственной услуги.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посредством портала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достоверность представленных документов и сведений, содержащихся в них, несет услугополучатель.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оказания государственной услуги составляет 5 (пять) рабочих дней.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по чрезвычайным ситуациям РК от 02.06.2021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Работник канцелярии услугодателя осуществляет прием и регистрацию документов в день их поступления и направляет руководителю услугодателя, которым назначается ответственный исполнитель.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Ответственный исполнитель в течение двух рабочих дней проверяет полноту представленных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в случае установления факта неполноты представленных документов готовит мотивированный отказ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подписанный электронно-цифровой подписью (далее – ЭЦП) руководителя услугодателя либо лица его замещающего, и направляет его через портал в форме электронного документа в личный кабинет услугополучателя.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(перерегистрации) юридического лица,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услугодатель в течение 2 (двух) рабочих дней проверяет документы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31 июля 2014 года № 864 "Об утверждении критериев отнесения опасных производственных объектов к декларируемым",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341 "Об утверждении Правил, определяющих критерии отнесения опасных производственных объектов к декларируемым, и Правил разработки декларации промышленной безопасности опасного производственного объекта" (зарегистрирован в Реестре государственной регистрации нормативных правовых актах № 10257), и в течение одного рабочего дня осуществляет регистрацию декларации промышленной безопасности с присвоением регистрационного шифра либо готовит мотивированный отказ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подписанный ЭЦП руководителя услугодателя либо лица его замещающего, и направляет его через портал в форме электронного документа в личный кабинет услугополучателя.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для отказа в оказании государственной услуги, установленные законодательством Республики Казахстан,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0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При выявлении оснований для отказа в оказании государственной услуги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проводится не позднее 2 (двух) рабочих дней со дня уведомления. По результатам заслушивания услугодатель выдает Свидетельство либо мотивированный ответ об отказе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6-1 в соответствии с приказом Министра по чрезвычайным ситуациям РК от 24.05.2022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сбоя информационной системы, содержащей необходимые сведения для оказания государственной услуги, услугодатель в течение 1 рабочего дня уведомляет оператора информационно-коммуникационной инфраструктуры "электронного правительства" (Оператор) посредством направления запроса в единую службу поддержки по электронной почте sd@nitec.kz с обязательным предоставлением информации по наименованию государственной услуги, номера и кода административного документа заявления (НИКАД), или уникальный идентификационный номер заявления (УИНЗ), номера и кода административного документа (НИКАД РД), или уникальный идентификационный номер разрешительного документа (УИНРД), индивидуальный идентификационный номер (ИИН), или бизнес-идентификационный номер (БИН) услугополучателя, с приложением пошаговых скриншотов с момента авторизации до момента возникновения ошибки с указанием точного времени ошибки.</w:t>
      </w:r>
    </w:p>
    <w:bookmarkEnd w:id="27"/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3 (трех) рабочих дней примет благоприятное решение, совершит административное действие, полностью удовлетворяющие требованиям, указанным в жалобе.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по чрезвычайным ситуациям РК от 24.05.2022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Закона, подлежит рассмотрению в течение 5 (пяти) рабочих дней со дня ее регистрации.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по чрезвычайным ситуациям РК от 24.05.2022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Срок рассмотрения жалобы услугодателем,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продлевается не более чем на 10 (десять) рабочих дней в случаях необходимости: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приказом Министра по чрезвычайным ситуациям РК от 02.06.2021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Если иное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обжалование в суде допускается после обжалования в административном (досудебном)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по чрезвычайным ситуациям РК от 24.05.2022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деклараций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опасного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приказами Министра по чрезвычайным ситуациям РК от 02.06.2021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23.07.2021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"Регистрация деклараций промышленной безопасности опасного производственного объекта"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промышленной безопасности Министерства по чрезвычайным ситуациям Республики Казахстан (далее – 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декларации промышленной безопасности с присвоением регистрационного шифра либо мотивированный отказ по форме согласно приложениям 2 или 3.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представления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в "личном кабинете" услугополучателя в форме электронного документа, подписанный электронной цифровой подписью (далее – ЭЦП) руководителя услугодателя либо лица его замещающего.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 услугодателя – с понедельника по пятницу, в соответствии с установленным графиком работы с 9.00 до 18.30 часов, за 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 – Кодекс) с перерывом на 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портала – круглосуточно, за исключением технических перерывов в связи с проведением ремонтных работ (при обращении услугополучателя после окончания рабочего времени, в выходные и 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интернет-ресурсе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портале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заявка;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электронная копия декларации промышленной безопасности опасного производственного объекта.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гражданской защите",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 инвестициям и развитию Республики Казахстан от 30 декабря 2014 года № 341 "Об утверждении Правил, определяющих критерии отнесения опасных производственных объектов к декларируемым, и Правил разработки декларации промышленной безопасности опасного производственного объекта" (зарегистрирован в Реестре государственной регистрации нормативных правовых актах № 10257)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чрезвычайным ситуациям Республики Казахстан от 26 мая 2021 года № 240 "Об утверждении критериев отнесения опасных производственных объектов к декларируемым" (зарегистрирован в Реестре государственной регистрации нормативных правовых актах № 22883);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 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деклараций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объекта"</w:t>
            </w:r>
          </w:p>
        </w:tc>
      </w:tr>
    </w:tbl>
    <w:bookmarkStart w:name="z6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Оформление экспертного заключения о соответствии деклараций промышленной безопасности опасного производственного объекта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исключено приказом Министра по чрезвычайным ситуациям РК от 02.06.2021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деклараций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опасного производственного объекта"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по чрезвычайным ситуациям РК от 02.06.2021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[Мемлекеттік органның атауы]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20800" cy="1206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государственного органа]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[Мемлекеттік органның деректемелері]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государственного органа]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 [Дата выдачи]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физического или юридического лица]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[Номер документа]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физического или юридического лица (адрес, индивидуальный идентификационный номер/бизнес-идентификационный номер, телефон)]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государственного органа], рассмотрев Ваше заявление от [Дата заявления] года № [Номер заявления] сообщает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[Обоснование отказа]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[Должность подписывающего]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[Фамилия, имя, отчество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(при наличии), электронная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цифровая подпись]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280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280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деклараций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опасного производственного объекта"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по чрезвычайным ситуациям РК от 23.07.2021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[Мемлекеттік органның атауы]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20800" cy="1206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 государственного органа]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[Мемлекеттік органның деректемелері]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государственного органа]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[Номер документа]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физического или юридического лица]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заявления: [Номер]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физического или  юридического лица (адрес,  индивидуальный идентификационный  номер/бизнес-идентификационный номер, телефон)]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[Дата]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ДЕКЛАРАЦИИ ПРОМЫШЛЕННОЙ БЕЗОПАСНОСТИ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[Наименование государственного органа],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гражданской защите" и Законом  Республики Казахстан "О разрешениях и уведомлениях" сообщает,  что Декларация промышленной безопасности [Наименование объекта]  зарегистрирована и ей присвоен шифр [Шифр].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[Должность подписывающего]</w:t>
                  </w:r>
                </w:p>
              </w:tc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 (при наличии), электронная цифровая  подпись]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336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336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