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b60a" w14:textId="43bb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работы и услуги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апреля 2020 года № 139. Зарегистрирован в Министерстве юстиции Республики Казахстан 14 апреля 2020 года № 20383.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энергетики РК от 25.11.2021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государственной услуги "Выдача лицензии на работы и услуги в сфере углеводородов"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энергетики РК от 25.11.2021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139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работы и услуги в сфере углеводородов"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31.10.2022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4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работы и услуги в сфере углеводородов"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определяют порядок оказания государственной услуги "Лицензия на работы и услуги в сфере углеводородов" (далее – государственная услуга).</w:t>
      </w:r>
    </w:p>
    <w:bookmarkEnd w:id="13"/>
    <w:bookmarkStart w:name="z4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4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4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форма лицензии и (или) приложения к лицензии – разрешение в форме электронного документа,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bookmarkEnd w:id="16"/>
    <w:bookmarkStart w:name="z4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4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информационная система разрешений и уведомлений – информационная система, являющаяся компонентом "электронного правительства", 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bookmarkEnd w:id="18"/>
    <w:bookmarkStart w:name="z4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9"/>
    <w:bookmarkStart w:name="z4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20"/>
    <w:bookmarkStart w:name="z4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энергетики РК от 26.04.2024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4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энергетики Республики Казахстан (далее – услугодатель).</w:t>
      </w:r>
    </w:p>
    <w:bookmarkEnd w:id="23"/>
    <w:bookmarkStart w:name="z4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содержание, а также иные сведения с учетом особенностей предоставления государственной услуги "Лицензия на работы и услуги в сфере углеводородов" приведены в перечне основных требований к оказанию государственной услуги (далее – Требование),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Правила.</w:t>
      </w:r>
    </w:p>
    <w:bookmarkEnd w:id="24"/>
    <w:bookmarkStart w:name="z4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физическое и юридическое лицо (далее – услугополучатель) направляет услугодателю посредством портала документы, необходимые для оказания государственной услуги "Лицензия на работы и услуги в сфере углеводородов", указанные в пункте 8 Требования.</w:t>
      </w:r>
    </w:p>
    <w:bookmarkEnd w:id="25"/>
    <w:bookmarkStart w:name="z4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поступления документов осуществляет их прием и регистрацию.</w:t>
      </w:r>
    </w:p>
    <w:bookmarkEnd w:id="26"/>
    <w:bookmarkStart w:name="z4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27"/>
    <w:bookmarkStart w:name="z47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посредством портала необходимых документов, указанных в пункте 8 Требования,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8"/>
    <w:bookmarkStart w:name="z4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ответственного структурного подразделения услугодателя (далее – работник услугодателя) в течение 2 (двух) рабочих дней с момента регистрации документов, указанных в подпунктах 1) и 3) пункта 8 Требования проверяет полноту представленных документов и (или) сведений на заявленные вид и (или) подвиды деятельности.</w:t>
      </w:r>
    </w:p>
    <w:bookmarkEnd w:id="29"/>
    <w:bookmarkStart w:name="z4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сведений работник услугодателя в течение срока, указанного в части первой настоящего пункта Правил,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7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</w:t>
      </w:r>
    </w:p>
    <w:bookmarkEnd w:id="31"/>
    <w:bookmarkStart w:name="z4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и (или) сведений работник услугодателя в течение срока, указанного в части первой настоящего пункта Правил, направляет в электронной форме посредством портала запрос в территориальное подразделение услугодателя на проведение разрешительного контроля.</w:t>
      </w:r>
    </w:p>
    <w:bookmarkEnd w:id="32"/>
    <w:bookmarkStart w:name="z4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Работник территориального подразделения и (или) работник услугодателя с момента поступления запроса в течение 9 (девяти) рабочих дней устанавливают соответствие или несоответствие услугополучателя квалификационным требованиям и перечню документов, подтверждающих соответствие им, для осуществления деятельности в сфере углеводородов,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(зарегистрирован в Реестре государственной регистрации нормативных правовых актов за № 9998) (далее – Квалификационные требования), по результатам которого готовят заключение, подписанное работником территориального подразделения и (или) работником услугодателя и услугополучателем (далее – заключение).</w:t>
      </w:r>
    </w:p>
    <w:bookmarkEnd w:id="33"/>
    <w:bookmarkStart w:name="z4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 форме электронного документа, удостоверенного ЭЦП руководителя территориального подразделения, направляется посредством портала услугодателю.</w:t>
      </w:r>
    </w:p>
    <w:bookmarkEnd w:id="34"/>
    <w:bookmarkStart w:name="z4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Работник услугодателя в течение 3 (трех) рабочих дней рассматривает заключение работника территориального подразделения и (или) работника услугодателя. </w:t>
      </w:r>
    </w:p>
    <w:bookmarkEnd w:id="35"/>
    <w:bookmarkStart w:name="z4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оказании государственной услуги по основаниям, указанным в подпункте 1) пункта 9 Требования,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37"/>
    <w:bookmarkStart w:name="z48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принимает решение отказать в выдаче лицензии и (или) приложения к лицензии путем предоставления мотивированного отказа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выдать лицензию и (или) приложение к лицензии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лицензия и (или) приложение к лицензии). </w:t>
      </w:r>
    </w:p>
    <w:bookmarkEnd w:id="38"/>
    <w:bookmarkStart w:name="z4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или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</w:t>
      </w:r>
    </w:p>
    <w:bookmarkEnd w:id="39"/>
    <w:bookmarkStart w:name="z4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Переоформление лицензии и (или) приложения к лицензии осуществляется в случаях:</w:t>
      </w:r>
    </w:p>
    <w:bookmarkEnd w:id="40"/>
    <w:bookmarkStart w:name="z4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41"/>
    <w:bookmarkStart w:name="z4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42"/>
    <w:bookmarkStart w:name="z4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43"/>
    <w:bookmarkStart w:name="z4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44"/>
    <w:bookmarkStart w:name="z4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bookmarkEnd w:id="45"/>
    <w:bookmarkStart w:name="z4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наименования вида и (или) подвида деятельности.</w:t>
      </w:r>
    </w:p>
    <w:bookmarkEnd w:id="46"/>
    <w:bookmarkStart w:name="z4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</w:t>
      </w:r>
    </w:p>
    <w:bookmarkEnd w:id="47"/>
    <w:bookmarkStart w:name="z4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 </w:t>
      </w:r>
    </w:p>
    <w:bookmarkEnd w:id="48"/>
    <w:bookmarkStart w:name="z4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переоформлении лицензии и (или) приложения к лицензии работник услугодателя в течение 2 (двух) рабочих дней с момента регистрации документов, указанных в подпункте 2) пункта 8 Требования, проверяет полноту представленных документов, сведений и (или) надлежащее оформление представленных документов.</w:t>
      </w:r>
    </w:p>
    <w:bookmarkEnd w:id="49"/>
    <w:bookmarkStart w:name="z4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документов, сведений и (или) ненадлежащем оформлении представленных документов работник услугодателя готовит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основаниям, указанным в подпункте 2) пункта 9 Требования.</w:t>
      </w:r>
    </w:p>
    <w:bookmarkEnd w:id="50"/>
    <w:bookmarkStart w:name="z4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(или) приложения к лицензии,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73 АППК РК, заслушивание не проводится.</w:t>
      </w:r>
    </w:p>
    <w:bookmarkEnd w:id="51"/>
    <w:bookmarkStart w:name="z4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</w:t>
      </w:r>
    </w:p>
    <w:bookmarkEnd w:id="52"/>
    <w:bookmarkStart w:name="z4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документов, сведений и (или) надлежащем оформлении представленных документов работник услугодателя готовит лицензию и (или) приложение к лицензии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3"/>
    <w:bookmarkStart w:name="z5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</w:t>
      </w:r>
    </w:p>
    <w:bookmarkEnd w:id="54"/>
    <w:bookmarkStart w:name="z5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Переоформление лицензии и (или) приложения к лицензии при реорганизации юридического лица-лицензиата в формах выделения и разделения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bookmarkStart w:name="z5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случае, если лицензия и (или) приложение к лицензии были выданы в бумажной форме, услугополучатель по заявлению переводит их в электронный формат и получает электронную форму лицензии и (или) приложение к лицензии.</w:t>
      </w:r>
    </w:p>
    <w:bookmarkEnd w:id="56"/>
    <w:bookmarkStart w:name="z5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7"/>
    <w:bookmarkStart w:name="z5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8"/>
    <w:bookmarkStart w:name="z5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Услугодателем в течение 3 (трех) рабочих дней с момента введения в действие изменений и (или) дополнений в настоящие Правила информация направляется в Единый контакт-центр и размещается на единой платформе интернет-ресурсов государственных органов Республики Казахстан www.gov.kz в разделе "Министерство энергетики".</w:t>
      </w:r>
    </w:p>
    <w:bookmarkEnd w:id="59"/>
    <w:bookmarkStart w:name="z5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60"/>
    <w:bookmarkStart w:name="z5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61"/>
    <w:bookmarkStart w:name="z5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62"/>
    <w:bookmarkStart w:name="z5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63"/>
    <w:bookmarkStart w:name="z5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64"/>
    <w:bookmarkStart w:name="z5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в соответствии с пунктом 2 статьи 25 Закона подлежит рассмотрению:</w:t>
      </w:r>
    </w:p>
    <w:bookmarkEnd w:id="65"/>
    <w:bookmarkStart w:name="z5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услугу, в течение 5 (пяти) рабочих дней со дня ее регистрации;</w:t>
      </w:r>
    </w:p>
    <w:bookmarkEnd w:id="66"/>
    <w:bookmarkStart w:name="z51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67"/>
    <w:bookmarkStart w:name="z5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68"/>
    <w:bookmarkStart w:name="z51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9"/>
    <w:bookmarkStart w:name="z51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70"/>
    <w:bookmarkStart w:name="z51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71"/>
    <w:bookmarkStart w:name="z5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 </w:t>
      </w:r>
    </w:p>
    <w:bookmarkEnd w:id="72"/>
    <w:bookmarkStart w:name="z5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73"/>
    <w:bookmarkStart w:name="z5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 сфере углеводородов"</w:t>
            </w:r>
          </w:p>
        </w:tc>
      </w:tr>
    </w:tbl>
    <w:bookmarkStart w:name="z52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"Лицензия на работы и услуги в сфере углеводородов"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"Лицензия на работы и услуги в сфере углеводородов".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подвидов государственной услуги: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промысловые исследования при разведке и добыче углеводородов;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сейсморазведочные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геофизические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прострелочно-взрывные работы в скважинах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бурение скважин на суше, на море и на внутренних водоемах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подземный ремонт, испытание, освоение, опробование, консервация, ликвидация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цементация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повышение нефтеотдачи нефтяных пластов и увеличение производительности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работы по предотвращению и ликвидации разливов на месторождениях углеводородов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эксплуатация нефтегазохимических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составление базовых проектных документов для месторождений углеводородов и анализ разработки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составление технических проектных документов для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эксплуатация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посредством веб-портала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в бюджет по месту регистрации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лицензионный сбор за выдачу лицензии, связанной с правом занятия отдельными подвидами деятельности в сфере углеводородов, составляют по 100 месячных расчетных показателей (далее – МРП) для следующих подвидов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промысловые исследования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сейсморазведочные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прострелочно-взрывные работы в скважинах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суше, на море и на внутренних водоемах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ремонт, испытание, освоение, опробование, консервация, ликвидация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цементация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нефтеотдачи нефтяных пластов и увеличение производительности скважин при разведке и добыче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предотвращению и ликвидации разливов на месторождениях углеводородов на море;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нефтегазохимических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базовых проектных документов для месторождений углеводородов и анализ разработки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проектных документов для месторождений углеводородов;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магистральных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лицензионный сбор за переоформление лицензий на подвиды указанные деятельности (при электронной подаче заявления на получение лицензии) – 8 %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ставка сбора за выдачу дубликата лицензии (при электронной подаче заявления на получение лицензии) – 80 %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посредством платежного шлюза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Кодекс), 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объектов информации (портала)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физического и юридического лица для получения лицензии и (или) приложения к лицензии в электронном виде, удостоверенное ЭЦП услугополучателя, по формам,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основных требований к оказанию государственной услуги "Лицензия на работы и услуги в сфере углеводородов" (далее - Перечень);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(далее – форма сведений) к квалификационным требованиям и перечню документов, подтверждающих соответствие им, для осуществления деятельности в сфере углеводородов,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28 октября 2014 года № 77 (зарегистрирован в Реестре государственной регистрации нормативных правовых актов за № 9998)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услугополучателя, по формам,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услугополучателя, по формам,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подвидами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регистрации в качестве индивидуального предпринимателя, о государственной регистрации (перерегистрации) юридического лица, справка о зарегистрированных правах (обременениях) на недвижимое имущество и его технических характеристик, о лицензии, об оплате в бюджет суммы сбора (в случае оплаты через ПШЭП)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(услугополучатель)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лицензиаром (услугодателем) получен ответ от соответствующего согласующего государственного органа о несоответствии заявителя (услугополучателя)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заявителя (услугополучателя)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 недостоверность документов, представленных заявителем (услугополучателем)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и (или) приложения к лицензии является непредставление или ненадлежащее оформление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заявителя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единой платформе интернет-ресурсов государственных органов Республики Казахстан www.gov.kz в разделе "Министерство энергетики" в подразделе "Государственные услуги"; 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Республики Казахстан www.gov.kz в разделе "Министерство энергетики".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76"/>
    <w:p>
      <w:pPr>
        <w:spacing w:after="0"/>
        <w:ind w:left="0"/>
        <w:jc w:val="both"/>
      </w:pPr>
      <w:bookmarkStart w:name="z526" w:id="7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78"/>
    <w:p>
      <w:pPr>
        <w:spacing w:after="0"/>
        <w:ind w:left="0"/>
        <w:jc w:val="both"/>
      </w:pPr>
      <w:bookmarkStart w:name="z530" w:id="7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 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 на бумажном носителе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несу ответственность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достоверность представляемой (заполненной) мной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80"/>
    <w:p>
      <w:pPr>
        <w:spacing w:after="0"/>
        <w:ind w:left="0"/>
        <w:jc w:val="both"/>
      </w:pPr>
      <w:bookmarkStart w:name="z534" w:id="8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 по следующему(им)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 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 вместе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объектом в пользу третьих лиц в случаях, если отчуждаемость лицензии предусмотрена приложением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 выданной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классу "разрешения, выдаваемые на объекты" или для приложений к 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 центра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82"/>
    <w:p>
      <w:pPr>
        <w:spacing w:after="0"/>
        <w:ind w:left="0"/>
        <w:jc w:val="both"/>
      </w:pPr>
      <w:bookmarkStart w:name="z538" w:id="8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 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 по следующему(им)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основанию(ям) (укажите в соответствующей ячейке Х): 1) реорганизация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 объекты",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вместе с объектом в пользу 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 лицензии,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выданной по классу "разрешения, выдаваемые на объекты" или для приложений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объектов 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 Адрес объекта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 (офиса))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 любая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системах, при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на государственном языке)] реквизиты УО на государственном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в дальнейшем рассмотрении заявления/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[Номер] Дата выдачи: [Дата выдачи]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[Наименование УО], рассмотрев Ваше заявление от [Дата заявки] года № [Номер заявки], сообщает _________________________________________. [Причина отказа].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[Руководитель ответственного структурного подразделения уполномоченного органа]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 (в случае наличия)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84"/>
    <w:p>
      <w:pPr>
        <w:spacing w:after="0"/>
        <w:ind w:left="0"/>
        <w:jc w:val="both"/>
      </w:pPr>
      <w:bookmarkStart w:name="z544" w:id="85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услугодатель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"Выдача лицензии на работы и услуги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</w:t>
      </w:r>
    </w:p>
    <w:bookmarkEnd w:id="86"/>
    <w:p>
      <w:pPr>
        <w:spacing w:after="0"/>
        <w:ind w:left="0"/>
        <w:jc w:val="both"/>
      </w:pPr>
      <w:bookmarkStart w:name="z548" w:id="87"/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 № 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лица/полностью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наличия), индивидуальный идентификационный номер физического лица)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подпись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первичной выдачи: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лицензии: "____" ____________ 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 в сфере 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780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</w:t>
      </w:r>
    </w:p>
    <w:bookmarkEnd w:id="88"/>
    <w:p>
      <w:pPr>
        <w:spacing w:after="0"/>
        <w:ind w:left="0"/>
        <w:jc w:val="both"/>
      </w:pPr>
      <w:bookmarkStart w:name="z552" w:id="89"/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лицензии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Подвид(ы) лицензируемого вида деятельности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лица/полностью фамилия, имя, отчество (в случае наличия),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Производственная база и/или объект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 действия лицензии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приложения 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139</w:t>
            </w:r>
          </w:p>
        </w:tc>
      </w:tr>
    </w:tbl>
    <w:bookmarkStart w:name="z44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энергетики Республики Казахстан</w:t>
      </w:r>
    </w:p>
    <w:bookmarkEnd w:id="90"/>
    <w:bookmarkStart w:name="z4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 и газоснабжения" (зарегистрирован в Реестре государственной регистрации нормативных правовых актов за № 11279, опубликован 14 июля 2015 года в информационно-правовой системе "Әділет").</w:t>
      </w:r>
    </w:p>
    <w:bookmarkEnd w:id="91"/>
    <w:bookmarkStart w:name="z4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11604, опубликован 12 августа 2015 года в информационно-правовой системе "Әділет").</w:t>
      </w:r>
    </w:p>
    <w:bookmarkEnd w:id="92"/>
    <w:bookmarkStart w:name="z4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10 ноября 2015 года № 639 "О внесении изменений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13100, опубликован 5 марта 2016 года в информационно-правовой системе "Әділет").</w:t>
      </w:r>
    </w:p>
    <w:bookmarkEnd w:id="93"/>
    <w:bookmarkStart w:name="z4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января 2016 года № 31 "О внесении изменения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13338, опубликован 15 марта 2016 года в информационно-правовой системе "Әділет").</w:t>
      </w:r>
    </w:p>
    <w:bookmarkEnd w:id="94"/>
    <w:bookmarkStart w:name="z4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февраля 2016 года № 72 "О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13467, опубликован 29 марта 2016 года в информационно-правовой системе "Әділет").</w:t>
      </w:r>
    </w:p>
    <w:bookmarkEnd w:id="95"/>
    <w:bookmarkStart w:name="z4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марта 2017 года № 83 "О внесении изменений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15046, опубликован 16 мая 2017 года в Эталонном контрольном банке нормативных правовых актов Республики Казахстан).</w:t>
      </w:r>
    </w:p>
    <w:bookmarkEnd w:id="96"/>
    <w:bookmarkStart w:name="z4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июня 2017 года № 221 "О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15401, опубликован 4 августа 2017 года в Эталонном контрольном банке нормативных правовых актов Республики Казахстан).</w:t>
      </w:r>
    </w:p>
    <w:bookmarkEnd w:id="97"/>
    <w:bookmarkStart w:name="z4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февраля 2018 года № 48 "О внесении изменений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16622, опубликован 27 марта 2018 года в Эталонном контрольном банке нормативных правовых актов Республики Казахстан).</w:t>
      </w:r>
    </w:p>
    <w:bookmarkEnd w:id="98"/>
    <w:bookmarkStart w:name="z4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13 апреля 2018 года № 125 "О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16855, опубликован 10 мая 2018 года в Эталонном контрольном банке нормативных правовых актов Республики Казахстан).</w:t>
      </w:r>
    </w:p>
    <w:bookmarkEnd w:id="99"/>
    <w:bookmarkStart w:name="z4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ноября 2018 года № 469 "О внесении изменений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17894, опубликован 13 декабря 2018 года в Эталонном контрольном банке нормативных правовых актов Республики Казахстан).</w:t>
      </w:r>
    </w:p>
    <w:bookmarkEnd w:id="100"/>
    <w:bookmarkStart w:name="z4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января 2019 года № 30 "О внесении изменений и дополнений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18266, опубликован 12 февраля 2019 года в Эталонном контрольном банке нормативных правовых актов Республики Казахстан).</w:t>
      </w:r>
    </w:p>
    <w:bookmarkEnd w:id="101"/>
    <w:bookmarkStart w:name="z4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февраля 2019 года № 33 "О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18274, опубликован 11 февраля 2019 года в Эталонном контрольном банке нормативных правовых актов Республики Казахстан).</w:t>
      </w:r>
    </w:p>
    <w:bookmarkEnd w:id="102"/>
    <w:bookmarkStart w:name="z4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апреля 2019 года № 111 "О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18498, опубликован 23 апреля 2019 года в Эталонном контрольном банке нормативных правовых актов Республики Казахстан).</w:t>
      </w:r>
    </w:p>
    <w:bookmarkEnd w:id="103"/>
    <w:bookmarkStart w:name="z4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энергетики Республики Казахстан от 18 ноября 2019 года № 377 "О внесении изменений и дополнений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19628, опубликован 27 ноября 2019 года в Эталонном контрольном банке нормативных правовых актов Республики Казахстан).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