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3e38" w14:textId="0ff3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разрешений на применение технологий, применяемых на опасных производственных объектах, опасных технических устройств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апреля 2020 года № 208. Зарегистрирован в Министерстве юстиции Республики Казахстан 20 апреля 2020 года № 20435.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разрешений на применение технологий, применяемых на опасных производственных объектах, опасных технических устройств.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инфраструктурного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2020 года № 208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разрешений на применение технологий, применяемых на опасных производственных объектах, опасных технических устройств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оказания государственной услуги "Выдача разрешений на применение технологий, применяемых на опасных производственных объектах, опасных технических устройств" (далее – 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 – Закон) и определяют порядок выдачи разрешений на применение технологий, применяемых на опасных производственных объектах, опасных технических устройств.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Выдача разрешений на применение технологий, применяемых на опасных производственных объектах, опасных технических устройств проводится с целью официального признания уполномоченным органом в области промышленной безопасности правомочий юридических лиц применять технологии, применяемые на опасных производственных объектах, опасных технических устройств.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"Выдача разрешений на применение технологий, применяемых на опасных производственных объектах, опасных технических устройств" является государственной услугой (далее – государственная услуга) и оказывается Комитетом промышленной безопасности Министерства по чрезвычайным ситуациям Республики Казахстан (далее – услугодатель) согласно настоящим Правилам.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услугодателем посредством обращения физических и юридических лиц, либо уполномоченного представителя (далее – услугополучатель) через веб-портал "электронного правительства" www.egov.kz (далее – портал).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(далее –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государственной услуги услугополучатель направляет услугодателю: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удостоверенного электронно-цифровой подписью (далее – ЭЦП)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экспертного заключения.</w:t>
      </w:r>
    </w:p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должно содержать требования, предусмотренные в приложении к Стандарту. Каждая страница представленных копий документов должна быть заверена подписью и печатью (при наличии) услугополучателя, либо копии документов должны быть прошиты и их последние листы заверены подписью и печатью (при наличии) услугополучателя.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результата государственной услуги составляет 7 (семь) рабочих дней.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день приема заявлений и документов не входит в срок оказания государственной услуги.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 осуществляет регистрацию документов и сведений в день их поступления и направляет руководителю услугодателя, которым назначается ответственный исполнитель.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исполнитель в течение двух рабочих дней проверяет полноту представленных документов, и в случае установления факта неполноты представленных документов готовит мотивированный отказ по форме, согласно приложению 4 к настоящим Правилам, удостоверенный ЭЦП руководителя услугодателя либо лица его замещающего, и направляет его услугополучателю через портал в форме электронного документа.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полного пакета документов услугодатель в течение 5 (пяти) рабочих дней проверяет соответствие услугополучателя, представленные документы и сведения, указанные в них, необходимых для оказания государственной услуги, требованиям, установленным законодательством Республики Казахстан в области промышленной безопасности, и в течение одного рабочего дня оформляет результат оказания государственной услуги – разрешение на применение технологий, применяемых на опасных производственных объектах, опасных технических устройств либо мотивированный ответ об отказе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 установленные законодательством Республики Казахстан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по чрезвычайным ситуациям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При выявлении оснований для отказа в оказании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 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проводится не позднее 2 (двух) рабочих дней со дня уведомления. По результатам заслушивания услугодатель выдает положительный результат либо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сбоя информационной системы, содержащей необходимые сведения для оказания государственной услуги, услугодатель в течение 1 (одного) рабочего дня уведомляет оператора информационно-коммуникационной инфраструктуры "электронного правительства" (далее - оператор)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(НИКАД), или уникальный идентификационный номер заявления (УИНЗ), номера и кода административного документа (НИКАД РД), или уникальный идентификационный номер разрешительного документа (УИНРД), индивидуальный идентификационный номер (ИИН), или бизнес-идентификационный номер (БИН)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27"/>
    <w:bookmarkStart w:name="z4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благоприятное решение, совершит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Закона, подлежит рассмотрению в течение 5 (пяти) рабочих дней со дня ее регистрации.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рассмотрения жалобы услугодателем,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продлевается не более чем на 10 (десять) рабочих дней в случаях необходимости: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Если иное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по чрезвычайным ситуациям РК от 24.05.2022 </w:t>
      </w:r>
      <w:r>
        <w:rPr>
          <w:rFonts w:ascii="Times New Roman"/>
          <w:b w:val="false"/>
          <w:i w:val="false"/>
          <w:color w:val="00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технических устройств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1 -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опубликования); с изменениями, внесенными приказом Министра по чрезвычайным ситуациям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 "Выдача разрешений на применение технологий, применяемых на опасных производственных объектах, опасных технических устройств"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промышленной безопасности Министерства по чрезвычайным ситуациям Республики Казахстан (далее – 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(далее – 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применение технологий, применяемых на опасных производственных объектах, опасных технических устройств либо мотивированный ответ об отказе в оказании государственной услуги по форме, согласно приложению 4 к Правилам оказания государственной услуги "Выдача разрешений на применение технологий, применяемых на опасных производственных объектах, опасных технических устройств" (далее – Правила).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направляется и хранится в "личном кабинете" услугополучателя, удостоверенного электронно-цифровой подписью (далее – ЭЦП) руководителя услугодателя либо лица его замещающего.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 услугодателя – с понедельника по пятницу, в соответствии с установленным графиком работы с 9.00 до 18.30 часов, за 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(далее – Кодекс) с перерывом на 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портала – круглосуточно, за исключением технических перерывов в связи с проведением ремонтных работ (при обращении услугополучателя после окончания рабочего времени, в выходные и 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заявление в форме электронного документа, удостоверенного ЭЦП услугополучателя, по форме согласно приложению 2 к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электронная копия экспертного заключения.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Экспертное заключение должно содержать требования, предусмотренные в приложении к настоящему стандарту государственной услуги "Выдача разрешений на применение технологий, применяемых на опасных производственных объектах, опасных технических устройств".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 в области промышленной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 электронной форме через портал при 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услуг: "1414",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 на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технических устройств"</w:t>
            </w:r>
          </w:p>
        </w:tc>
      </w:tr>
    </w:tbl>
    <w:bookmarkStart w:name="z2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Содержания экспертных заключений о соответствии технологий, применяемых на опасных производственных объектах, опасных технических устройств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2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Экспертное заключение о соответствии технологий, опасных технических устройств, требованиям промышленной безопасности должно содержать:</w:t>
      </w:r>
    </w:p>
    <w:bookmarkEnd w:id="34"/>
    <w:bookmarkStart w:name="z2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экспертного заключения;</w:t>
      </w:r>
    </w:p>
    <w:bookmarkEnd w:id="35"/>
    <w:bookmarkStart w:name="z2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вводную часть, включающую основание для проведения экспертизы, сведения об экспертной организации, сведения о специалистах, проводивших экспертизу промышленной безопасности, копии протокола проверки знаний специалистов по вопросам промышленной безопасности, наличие аттестата на право проведения экспертизы промышленной безопасности;</w:t>
      </w:r>
    </w:p>
    <w:bookmarkEnd w:id="36"/>
    <w:bookmarkStart w:name="z2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перечень объектов экспертизы, на которые распространяется действие экспертного заключения;</w:t>
      </w:r>
    </w:p>
    <w:bookmarkEnd w:id="37"/>
    <w:bookmarkStart w:name="z2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данные об организации;</w:t>
      </w:r>
    </w:p>
    <w:bookmarkEnd w:id="38"/>
    <w:bookmarkStart w:name="z2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цель экспертизы;</w:t>
      </w:r>
    </w:p>
    <w:bookmarkEnd w:id="39"/>
    <w:bookmarkStart w:name="z2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в зависимости от объекта экспертизы сведения о рассмотренных в процессе экспертизы документах (проектных, конструкторских, эксплуатационных, ремонтных), технологиях, применяемых на опасных производственных объектах, опасных технических устройств с указанием года выпуска, изготовителя и страны изготовителя, марки, модели, типа, заводского (идентификационного) номера или другой информации, необходимой для идентификации;</w:t>
      </w:r>
    </w:p>
    <w:bookmarkEnd w:id="40"/>
    <w:bookmarkStart w:name="z2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сведения об использованных оборудованиях при проведении экспертизы промышленной безопасности;</w:t>
      </w:r>
    </w:p>
    <w:bookmarkEnd w:id="41"/>
    <w:bookmarkStart w:name="z2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краткую характеристику и назначение объекта экспертизы;</w:t>
      </w:r>
    </w:p>
    <w:bookmarkEnd w:id="42"/>
    <w:bookmarkStart w:name="z2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результаты проведенной экспертизы;</w:t>
      </w:r>
    </w:p>
    <w:bookmarkEnd w:id="43"/>
    <w:bookmarkStart w:name="z2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заключительную часть с обоснованными выводами, рекомендациями по техническим решениям и мероприятиям;</w:t>
      </w:r>
    </w:p>
    <w:bookmarkEnd w:id="44"/>
    <w:bookmarkStart w:name="z2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приложения, содержащие перечень использованной при экспертизе нормативной правовой, технической и методической документации, актов проведенных испытаний;</w:t>
      </w:r>
    </w:p>
    <w:bookmarkEnd w:id="45"/>
    <w:bookmarkStart w:name="z2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сведения о вероятности воздействия вредных и опасных производственных факторов на производственный персонал, население, окружающую среду, степень их поражающего воздействия в процессе эксплуатации, в случае аварий, инцидентов;</w:t>
      </w:r>
    </w:p>
    <w:bookmarkEnd w:id="46"/>
    <w:bookmarkStart w:name="z2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сведения о соответствии полученных в результате экспертизы данных действующим в Республике Казахстан нормам.</w:t>
      </w:r>
    </w:p>
    <w:bookmarkEnd w:id="47"/>
    <w:bookmarkStart w:name="z2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Экспертное заключение о соответствии технологий требованиям промышленной безопасности дополнительно должно содержать:</w:t>
      </w:r>
    </w:p>
    <w:bookmarkEnd w:id="48"/>
    <w:bookmarkStart w:name="z2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сведения о вредных опасных производственных факторах, возникающих при осуществлении технологического процесса по данной технологии, их предельные значения;</w:t>
      </w:r>
    </w:p>
    <w:bookmarkEnd w:id="49"/>
    <w:bookmarkStart w:name="z2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сведения о соответствии предельных значений вредных и опасных производственных факторов нормативным значениям, действующим в Республике Казахстан;</w:t>
      </w:r>
    </w:p>
    <w:bookmarkEnd w:id="50"/>
    <w:bookmarkStart w:name="z2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сведения о технических мерах, обеспечивающих доведение значений вредных и опасных производственных факторов до допустимых параметров, уровень их надежности.</w:t>
      </w:r>
    </w:p>
    <w:bookmarkEnd w:id="51"/>
    <w:bookmarkStart w:name="z2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Экспертное заключение о соответствии опасных технических устройств требованиям промышленной безопасности дополнительно должно содержать:</w:t>
      </w:r>
    </w:p>
    <w:bookmarkEnd w:id="52"/>
    <w:bookmarkStart w:name="z2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сведения о предельных параметрах всех вредных и опасных факторов, возникающих при работе опасного технического устройства;</w:t>
      </w:r>
    </w:p>
    <w:bookmarkEnd w:id="53"/>
    <w:bookmarkStart w:name="z2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сведения о конструктивных решениях, обеспечивающих доведение значений вредных и опасных производственных факторов до допустимых параметров, уровень их надежности.</w:t>
      </w:r>
    </w:p>
    <w:bookmarkEnd w:id="54"/>
    <w:bookmarkStart w:name="z2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Экспертное заключение действует в течение одного года со дня проведения экспертизы промышленной безопасности.</w:t>
      </w:r>
    </w:p>
    <w:bookmarkEnd w:id="55"/>
    <w:bookmarkStart w:name="z2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подписывается руководителем экспертной организации, заверяется печатью экспертной организации, прошивается с указанием количества сшитых страниц.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применяемых на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технических устройств"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[Реквизиты физического или юридического лица (адрес, Индивидуальный идентификационный номер/Бизнес-идентификационный номер, телефон)]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[Наименование государственного органа]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заявления: [Номер]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заявления: [Дата]</w:t>
      </w:r>
    </w:p>
    <w:bookmarkStart w:name="z2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выдачу разрешений на применение технологий, применяемых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опасных производственных объектах, опасных технических устройств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физического или юридического лица)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74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просит Вас рассмотреть прилагаемый перечень документов и выдать разрешение на применение технологий, применяемых на опасных производственных объектах, опасных технических устройств: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технологий, опасных технических устройств)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Краткая характеристика: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(указывается краткая информация о назначении технологий, опасных технических устройств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область их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[Перечень документов необходимых для оказания государственной услуги]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[Фамилия, имя, отчество (при  наличии), электронная цифровая  подпись]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применение 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устройств,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материалов, применяемых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опасных производственных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объектах, опасных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</w:p>
        </w:tc>
      </w:tr>
    </w:tbl>
    <w:bookmarkStart w:name="z12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по чрезвычайным ситуациям РК от 02.06.2021 </w:t>
      </w:r>
      <w:r>
        <w:rPr>
          <w:rFonts w:ascii="Times New Roman"/>
          <w:b w:val="false"/>
          <w:i w:val="false"/>
          <w:color w:val="ff0000"/>
          <w:sz w:val="28"/>
        </w:rPr>
        <w:t>№ 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применяемых на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объектах,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технических устройств"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4 -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Приложение 4 - в редакции приказа Министра по чрезвычайным ситуациям РК от 02.06.2021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Дата: [Дата выдачи]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физического или юридического лица]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физического или юридического лица (адрес, индивидуальный идентификационный номер/бизнес-идентификационный номер, телефон)]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органа], рассмотрев Ваше заявление от [Дата заявления] года № [Номер заявления] и экспертное заключение от [Дата экспертного заключения] года № [Номер экспертного заключения] [Наименование организации, выдавший экспертное заключение] сообщает следующее: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[Обоснование отказа]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(при наличии), электронная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цифровая подпись]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2806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 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применяемых на опасных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производственных объектах,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технических устройств"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по чрезвычайным ситуациям РК от 23.07.2021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атауы]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20800" cy="120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[Мемлекеттік органның деректемелері]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государственного органа]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юридического лица]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заявления: [Номер]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[Реквизиты физического или  юридического лица (адрес, индивидуальный  идентификационный  номер/бизнес-идентификационный номер,  телефон)]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[Дата]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применение технологий, применяемых на опасных производственных объектах,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технических устройств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[Необходимое уточнить]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государственного органа],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гражданской защите" и Законом Республики Казахстан "О разрешениях и уведомлениях", учитывая  положительное экспертное заключение от [Дата экспертного заключения] года № [Номер экспертного заключения] [Наименование организации, выдавший экспертное заключение], выдает разрешение на применение на опасных производственных объектах следующих технологий, опасных технических устройств: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[Перечень технологий, опасных технических устройств]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действительно при обязательном соблюдении норм технической документации изготовителя, требований законодательства  и иных нормативных актов по промышленной безопасности, действующих  на территории Республики Казахстан.</w:t>
            </w:r>
          </w:p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[Должность подписывающего]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 (при наличии),  электронная цифровая  подпись]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3365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336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