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c5d0" w14:textId="09bc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июня 2017 года № 409 "Об утверждении Правил государственной регистрации гражданских воздушных судов Республики Казахстан и прав на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апреля 2020 года № 222. Зарегистрирован в Министерстве юстиции Республики Казахстан 27 апреля 2020 года № 20490.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409 "Об утверждении Правил государственной регистрации гражданских воздушных судов Республики Казахстан и прав на них" (зарегистрирован в Реестре государственной регистрации нормативных правовых актов за № 15553, опубликован 27 сентября 2017 года в эталонном контрольном банке нормативных правовых актов Республики Казахстан),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от 15 июля 2010 года "Об использовании воздушного пространства Республики Казахстан и деятельности авиации"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гражданских воздушных судов Республики Казахстан и прав на них, утвержденный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государственной регистрации гражданских воздушных судов Республики Казахстан и прав на них (далее –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(далее – Закон) и подпунктом 1) статьи 10 Закона Республики Казахстан от 15 апреля 2013 года "О государственных услугах" (далее - Закон о государственных услугах), определяют порядок государственной регистрации гражданских воздушных судов и прав на них и оказания государственной услуги "Выдача свидетельств о государственной регистрации гражданских воздушных судов Республики Казахстан", а также форм документов, удостоверяющих права на них.";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получения свидетельств о государственной регистрации гражданского воздушного судна заявитель представляет в уполномоченную организацию через веб-портал "электронного правительства" www.egov.kz, www.elicensе.kz (далее – портал) заявку на государственную регистрацию воздушного судна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в стандарте государственной услуги "Выдача свидетельств о государственной регистрации гражданских воздушных судов Республики Казахстан" (далее – Стандарт) согласно приложению 2-1 к настоящим Правилам.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проверки технического состояния воздушного судна представляемый с пакетом документов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Стандарте.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обращения через портал заявителю в "личный кабинет" направляется статус о принятии запроса для оказания государственной услуги с указанием даты, места получения результата оказания государственной услуги.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10-1, 10-2, 10-3 и 10-4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Срок рассмотрения заявки и выдача свидетельств о государственной регистрации гражданских воздушных судов Республики Казахстан составляет 20 (двадцать) рабочих дней.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услугополучателя: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"Выдача свидетельств о государственной регистрации гражданских воздушных судов Республики Казахстан" оказывается по принципу "одного заявления" в совокупности с государственными услугами "Выдача сертификата воздушного судна по шуму" и (или) "Выдача разрешения на использование радиопередающей аппаратуры" (далее – услуга по принципу "одного заявления").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услуги по принципу "одного заявления" составляет 25 рабочих дней, из них: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свидетельств о государственной регистрации гражданских воздушных судов Республики Казахстан составляет 20 (двадцать) рабочих дней;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сертификата воздушного судна по шуму и (или) выдачи разрешения на использование радиопередающей аппаратуры составляет 5 (пять) рабочих дней;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услуги "Выдача сертификата воздушного судна по шуму" и "Выдача разрешения на использование радиопередающей аппаратуры" оказываются отдельно,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утвержденными приказом исполняющего обязанности Министра по инвестициям и развитию Республики Казахстан от 24 февраля 2015 года № 198 (зарегистрирован в Реестре государственной регистрации нормативно-правовых актов за № 12073).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Уполномоченная организация осуществляет регистрацию документов, в день их поступления.";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сертификата по шумам на местности, сертификата на радиостанцию, свидетельства на право выполнения авиационных работ, подтверждения оплаты в бюджет сбора за регистрацию гражданского воздушного судна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10-3. В случаях представления заявителем неполного пакета документов по перечню, предусмотренному в Стандарте и (или) документов с истекшим сроком действия уполномоченная организация отказывает в приеме заявления.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полного пакета документов, по перечню, предусмотренному в Стандарте, уполномоченной организацией проверяется соответствие предоставленного пакета документов требованиям настоящих Правил и проводится осмотр воздушного судна авиационным инспектором уполномоченной организации в течение 15 (пятнадцати) рабочих дней.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менее чем за 2 (два) рабочих дня до начала проведения осмотра воздушного судна, на портал в "личный кабинет" заявителя направляется уведомление подписанный электронной цифровой подписью (далее – ЭЦП) уполномоченного лица уполномоченной организации в произвольной форме, содержащее информацию о дате начала, возможных изменениях и дополнениях к процедуре государственной регистрации гражданских воздушных судов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10-4. По результатам осмотра воздушного судна в течение 1 (одного) рабочего дня составляется акт оценки о годности к эксплуатации гражданского воздушного судна (далее – акт оценки)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положительном результате акта оценки, сведения о гражданском воздушном судне включаются в Государственный реестр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выдается Свидетельство о государственной регистрации гражданского воздушного судна сроком на 5 (пять) лет или на срок действия договора аренды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вносятся изменения в свидетельство о государственной регистрации гражданского воздушного судна либо при отрицательном результате акта оценки оформляется мотивированный ответ об отказе в оказании государственной услуги по основаниям указанным в Стандарте, который направляется на портал в "личный кабинет" заявителя подписанный ЭЦП уполномоченного лица уполномоченной организации.";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27-1, 27-2 и 27-3 следующего содержания: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свидетельств о государственной регистрации гражданских воздушных судов Республики Казахстан"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№8555).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27-2. Жалоба на решение, действий (бездействия) сотрудников уполномоченной организации может быть подана на имя руководителя уполномоченной организации, уполномоченного органа в сфере гражданской авиации и уполномоченного органа по оценке и контролю за качеством оказания государственных услуг.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заявителя, поступившая в адрес: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уполномоченной организации,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 в сфере гражданской авиации,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27-3. Срок рассмотрения жалобы уполномоченной организацией, уполномоченным органом в сфере гражданской авиации,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письменном виде (при подаче жалобы на бумажном носителе) или электронной форме (при подаче жалобы в электронном форме) заявителю, подавшему жалобу, о продлении срока рассмотрения жалобы с указанием причин продления.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уполномоченной организации заявитель может обжаловать результаты в судебном порядке.";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4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(ИИН/БИН)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государственную регистрацию воздушного судна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произвести государственную регистрацию воздушного судна (тип ВС) ________________: Выдать</w:t>
            </w:r>
          </w:p>
          <w:bookmarkEnd w:id="45"/>
          <w:bookmarkStart w:name="z61" w:id="46"/>
          <w:p>
            <w:pPr>
              <w:spacing w:after="20"/>
              <w:ind w:left="20"/>
              <w:jc w:val="both"/>
            </w:pPr>
          </w:p>
          <w:bookmarkEnd w:id="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Свидетельство о государственной регистрации гражданского воздушного судна принадлежащее</w:t>
            </w:r>
          </w:p>
          <w:p>
            <w:pPr>
              <w:spacing w:after="20"/>
              <w:ind w:left="20"/>
              <w:jc w:val="both"/>
            </w:pPr>
          </w:p>
          <w:bookmarkStart w:name="z63" w:id="47"/>
          <w:p>
            <w:pPr>
              <w:spacing w:after="20"/>
              <w:ind w:left="20"/>
              <w:jc w:val="both"/>
            </w:pPr>
          </w:p>
          <w:bookmarkEnd w:id="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собственнику</w:t>
            </w:r>
          </w:p>
          <w:p>
            <w:pPr>
              <w:spacing w:after="20"/>
              <w:ind w:left="20"/>
              <w:jc w:val="both"/>
            </w:pPr>
          </w:p>
          <w:bookmarkStart w:name="z65" w:id="48"/>
          <w:p>
            <w:pPr>
              <w:spacing w:after="20"/>
              <w:ind w:left="20"/>
              <w:jc w:val="both"/>
            </w:pP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эксплуатанту</w:t>
            </w:r>
          </w:p>
          <w:p>
            <w:pPr>
              <w:spacing w:after="20"/>
              <w:ind w:left="20"/>
              <w:jc w:val="both"/>
            </w:pPr>
          </w:p>
          <w:bookmarkStart w:name="z67" w:id="49"/>
          <w:p>
            <w:pPr>
              <w:spacing w:after="20"/>
              <w:ind w:left="20"/>
              <w:jc w:val="both"/>
            </w:pP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воздушном судне: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прежней регистрации гражданского воздушного судна: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 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опознавательный знак государства прежней регистрации)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Опознавательный знак: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(заводской)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с завода: (день, месяц,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(завод, государство):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гражданского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гражданского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взлетная масса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проведения последнего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и когда произведен технический осмотр или летное испытание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ресурса воздушного судно до ремонта (в часах, посадках, годах)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постоянного базирования воздушного судна: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права на воздушное судно (нужное подчеркнуть):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право собственности;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право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право оперативного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право хозяйственного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и дата приобретения: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 "__"________20__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 "__"________20__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собственника (подчеркнуть):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физическое лицо;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юридическое лицо.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документа собственника (для юридического лица):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собственника (область, район, населенный пункт, улица, номер дома, квартира)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телефона, факса и e-mail адрес собственника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документа собственника (для физического лица)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дата выдачи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 "__" ______ 20__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наличии), 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 "__" ____20__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(область, район, населенный пункт, улица, номер дома, квартира)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телефона, факса и e-mail 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документа эксплуатанта (для юридического лица):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эксплуатанта (область, район, населенный пункт, улица, номер дома, квартира)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телефона, факса и e-mail адрес эксплуатанта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документа эксплуатанта (для физического лица)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 "__" _____ 20__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наличии), дата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"__" ______20__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(область, район, населенный пункт, улица, номер дома, квартира)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телефона, факса и e-mail 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сумма сбора: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 "__"_____20___года _________ тенге.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 (Фамилия Имя Отчество (при его наличии), должность, номер телефона, факса и e-mail адрес)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получения под услуг (как Сертификата по шуму, радиопередающую аппаратуру) Заполните данные по ниже указанным таблицам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и сумма сбора: № ____ "__" __________ 20___ года _________ тенге.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по шуму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Опишите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воздушного винта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взлетная масса воздушного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посадочная масса воздушного судна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сертификации по шуму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модификация, введенные с целью приведения в соответствие с применяемыми Стандартами сертификации по шуму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сбоку от взлетно-посадочной полосы/на режиме полной мощности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заходе на посадке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пролете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перелете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шума при взлете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Разрешения на использование радиопередающей аппаратуры, установленной на гражданских воздушных судах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радиопередающих устройств, работающих в авиационном радиочастотном диапазоне: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о подтверждении отсутствия обременения на регистрируемое гражданское воздушное судно _________________________________________________________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Сведение, подтверждающее оплату сбора за государственную регистрацию или перерегистрацию гражданских воздушных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на использования сведений, составляющих охраняемую законом тайну, содержащихся в информационных системах (Собственник/ Эксплуатант)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гражданского воздушного судна (для юридического лица)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гражданского воздушного судна (для юридического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 "__" ___________ 20__года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лица):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 Имя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___________ 20__года</w:t>
            </w:r>
          </w:p>
        </w:tc>
      </w:tr>
    </w:tbl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2020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них"</w:t>
            </w:r>
          </w:p>
        </w:tc>
      </w:tr>
    </w:tbl>
    <w:bookmarkStart w:name="z8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свидетельств о государственной регистрации гражданских воздушных судов Республики Казахстан"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"Авиационная администрация Казахстана"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(двадцати) рабочих дней.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услуги по принципу "одного заявления" – 25 рабочих дней,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свидетельств о государственной регистрации гражданских воздушных судов Республики Казахстан – 20 (двадцать)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сертификата воздушного судна по шуму и (или) выдаче разрешения на использование радиопередающей аппаратуры"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государственной регистрации гражданского воздушного судна, внесение изменений в свидетельство о государственной регистрации гражданского воздушного судна либо мотивированный ответ об отказе в оказании государственной услуги.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сертификацию взимается сбор в порядке и размерах,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бюджет" (Налоговый кодекс).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за регистрацию гражданского воздушного судна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 гражданских воздушных судов – 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 гражданских воздушных судов – 7 месячных расчетных показателя, действующих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государственную регистрацию воздушного судна;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договора купли-продажи или иного документа, подтверждающего право собственности на государственном и (или) русском языках или электронная копия нотариально заверенного договора купли-продажи или иного документа, подтверждающего право собственности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 подтверждающего, письменное согласие участников долевой собственности при продаже доли в праве общей собственности на воздушное судно лицу, не являющийся участником собственности на воздушное судно (при долевой собственности);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договора аренды, лизинга, имущественного найма, иного документа, подтверждающего право пользования воздушным судном на государственном и (или) русском языках или электронная копия нотариально заверенного договора аренды, лизинга, имущественного найма, иного документа, подтверждающего право пользования воздушным судном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акта приема-передачи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акта проверки технического состояния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сертификата типа или эквивалентного ему документа, удостоверяющего его соответствие нормам летной годности, выданной государством разработчика гражданского воздушного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предоставляются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документа,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экспортного сертификата летной годности;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документов о переоборудовании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временного удостоверения о годности воздушного судна к полетам, выданное заводом-изготовителем;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внесения изменений в свидетельство о государственной регистрации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собственника и (или) эксплуатанта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на государственную регистрацию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договора купли-продажи или иного документа, подтверждающего право собственности на государственном и (или) русском языках или электронная копия нотариально заверенного договора купли-продажи или иного документа, подтверждающего право собственности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 подтверждающего, письменное согласие участников долевой собственности при продаже доли в праве общей собственности на воздушное судно лицу, не являющийся участником собственности на воздушное судно (при долевой собственности);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договора аренды, лизинга, имущественного найма, иного документа, подтверждающего право пользования воздушным судном на государственном и (или) русском языках или электронная копия нотариально заверенного договора аренды, лизинга, имущественного найма, иного документа, подтверждающего право пользования воздушным судном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акта приема-передачи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изменениии назначения воздушного судна, после его переоборудования: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на государственную регистрацию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документов на право переоборудования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акта проведенных работ по переоборудованию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акта проверки технического состояния воздушного судна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и (или) данных (сведений), содержащихся в них;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заявителя и (или) представленных материалов, данных и сведений, требованиям настоящих Правил нормам летной годности гражданских воздушных судов Республики Казахстан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за №12038),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– www.miid.gov.kz, раздел "Государственные услуги", раздел "Комитет гражданской авиации";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