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bdb8" w14:textId="d2db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государственных техногенных минеральных образований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апреля 2020 года № 254. Зарегистрирован в Министерстве юстиции Республики Казахстан 30 апреля 2020 года № 20553.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государственных техногенных минеральных образований в частную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254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государственных техногенных минеральных образований в частную собственность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государственных техногенных минеральных образований в частную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(далее – Кодекс) и определяют порядок передачи государственных техногенных минеральных образований в частную собственность.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регулируют порядок передачи государственных техногенных минеральных образований, сведения (записи) о которых содержались в государственном кадастре техногенных минеральных образований (Единый кадастр государственного фонда недр) в день введения в действие Кодекса.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передаче техногенных минеральных образований – заявление о передаче (приобретении) государственных техногенных минеральных образований, подаваемое (поданное) заявителем в соответствии с настоящими Правилами в период с 29 июня 2018 года и до наступления 29 июня 2020 года;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земельные участки предприятия – земельные участки, в пределах которых расположены соответствующие здания, сооружения, оборудование, инвентарь, сырье, продукция, техногенные минеральные образования, все вместе входящие в единый имущественный комплекс горнодобывающего, энергетического, горно-перерабатывающего, в том числе металлургического предприятия, принадлежащие одному и тому же юридическому лицу (заявителю) в день введения в действие Кодекса и день подачи заявления о передаче техногенных минеральных образований;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контракт на недропользование – контракт на добычу либо контракт на совмещенную разведку и добычу (в период добычи) вида твердых полезных ископаемых, заключенный до введения в действие Кодекса и действующий в день подачи заявления о передаче;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контрактная территория – территория, определенная горным отводом по контракту на недропользование;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размещения техногенных минеральных образований – отвал, хвостохранилище, шламохранилище и другие способы складирования массива техногенных минеральных образований;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техногенных минеральных образований на прилегающей территории – ситуация, при которой массив государственных техногенных минеральных образований, сведения (записи) о которых содержались в государственном кадастре техногенных минеральных образований на 29 июня 2018 года (Единый кадастр государственного фонда недр) располагается на земельном пространстве в непосредственной близости (примыкает) к границе земельного участка предприятия или контрактной территории в случаях, предусмотренных настоящими Правилами;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техногенные минеральные образования – скопления отходов горнодобывающих, горно-перерабатывающих и энергетических производств, содержащих полезные компоненты и (или) полезные ископаемые;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техногенные минеральные образования горнодобывающих производств – отходы добычи твердых полезных ископаемых, образуемые в результате выделения твердых полезных ископаемых из горной массы в процессе их извлечения из недр (вскрыша, вмещающая порода, пыль, бедная (некондиционная) руда);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техногенные минеральные образования горно-перерабатывающих производств – отходы переработки, образуемые в результате деятельности горно-обогатительных производств (хвосты и шламы обогащения) и (или) химико-металлургических производств (шлаки, кеки, клинкеры и другие аналогичные виды отходов металлургического передела).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государственных техногенных минеральных образований, размещенных раздельно с негосударственными техногенными минеральными образованиями на разных объектах размещения в пределах контрактных территорий или на земельных участках горно-перерабатывающих предприятий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техногенные минеральные образования, размещенные раздельно с негосударственными (частными) техногенными минеральными образованиями на разных объектах размещения в пределах контрактных территорий или на земельных участках горно-перерабатывающих предприятий, эксплуатируемых на дату введения в действие Кодекса и принадлежащих негосударственным юридическим лицам на праве частной собственности, подлежат безвозмездной передаче в собственность указанных лиц на основании их заявлений.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Заявителем в соответствии с настоящей главой выступает одно из следующих лиц: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недропользователь по соответствующему контракту на недропользование, на контрактной территории которого располагаются государственные техногенные минеральные образования, предусмотренные в пункте 4 настоящих Правил;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юридическое лицо, являющееся собственником горно-перерабатывающего предприятия, эксплуатируемого на дату введения в действие Кодекса, на земельном участке которого располагаются государственные техногенные минеральные образования,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о передаче подается в компетентный орган.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о передаче подается в письменном виде и содержит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Сведения).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заявлению прилагаются следующие документы: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картограмма расположения земельного участка или горного отвода и техногенных минеральных образований, расположенных на них, выполненная в масштабе, обеспечивающем наглядность, обзорная (ситуационная) схема, топографическая карта поверхности;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географические координаты объекта размещения техногенных минеральных образований, а также земельного участка, если заявитель является собственником горно-перерабатывающего предприятия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объекта размещения техногенных минеральных образований, выполненные в формате 20x30 см с четырех различных ракурсов, обеспечивающие наглядность объекта размещения;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соответствующего контракта на недропользование, если заявитель является недропользователем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горного отвода к контракту на недропользование, если заявитель является недропользователем в соответствии с подпунктом 1) пункта 5 настоящих Правил;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правоустанавливающего и идентификационного документов на земельный участок, на котором расположен объект размещения техногенных минеральных образований и горно-перерабатывающее предприятие, если заявитель является собственником горно-перерабатывающего предприятия в соответствии с подпунктом 2) пункта 5 настоящих Правил;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протокола государственной комиссии по запасам Республики Казахстан об утверждении запасов (если производилась оценка запасов полезных ископаемых, содержащихся в государственных техногенных минеральных образованиях);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"О" на техногенные минеральные образования;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эксплуатацию горно-перерабатывающего предприятия заявителем на 29 июня 2018 года, если заявитель является собственником горно-перерабатывающего предприятия в соответствии с подпунктом 2) пункта 5 настоящих Правил.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и документы, прилагаемые к заявлению, составляются на казахском или русском языках. Копии документов, прилагаемых к заявлению, подлежат нотариальному удостоверению. Копии документов, составленных на иностранном языке, представляются с переводом на казахский или русский языки, верность которого подлежит нотариальному удостоверению.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заявление о передаче не соответствует требованиям пункта 7 настоящих Правил, компетентный орган в течение пяти рабочих дней уведомляет об этом заявителя. В этом случае заявление о передаче может быть заменено с целью приведения в соответствие с требованиями настоящих Правил в течение десяти рабочих дней со дня получения уведомления. В случае если замененное заявление не соответствует требованиям настоящих Правил, заявителю направляется отказ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заявлению не приложены требуемые документы или приложенные документы не соответствуют требованиям настоящих Правил, компетентный орган в течение пяти рабочих дней уведомляет об этом заявителя. В этом случае недостающие документы могут быть приложены или заменены заявителем с целью приведения в соответствие с требованиями настоящих Правил. В случае если замененные документы, прилагаемые к заявлению, не соответствуют требованиям настоящих Правил или указанные документы не внесены до 31 декабря 2020 года, заявителю направляется отказ в соответствии с пунктом 18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заявления о передаче и прилагаемых к нему документов в соответствии с настоящими Правилами компетентный орган в течение пяти рабочих дней направляет заявление и прилагаемые к нему документы в уполномоченный орган по изучению недр.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по изучению недр в течение пяти рабочих дней рассматривает заявление на предмет учета заявленных техногенных минеральных образований в Едином кадастре государственного фонда недр и направляет компетентному органу соответствующую информацию.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наличие техногенных минеральных образований в кадастре государственного фонда недр подтверждено уполномоченным органом по изучению недр, компетентный орган в течение пяти рабочих дней вносит на рассмотрение экспертной комиссии по вопросам недропользования (далее – экспертная комиссия) заявление и все прилагаемые к нему документы.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Экспертная комиссия рассматривает заявление и прилагаемые к нему документы в течение двадцати рабочих дней со дня их поступления и направляет свои рекомендации компетентному органу.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при необходимости запрашивает у заявителя дополнительные сведения и (или) документы, необходимые для проверки соблюдения условий передачи техногенных минеральных образований.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рекомендаций экспертной комиссии компетентный орган в течение пяти рабочих дней со дня поступления рекомендаций экспертной комиссии выносит решение о передаче государственных техногенных минеральных образований либо об отказе в их передаче.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принятия решения о передаче техногенных минеральных образований компетентный орган в течение пяти рабочих дней со дня принятия решения направляет заявителю уведомление о необходимости составления и представления нового паспорта "О" на техногенные минеральные образования.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Передача техногенных минеральных образований в соответствии с настоящей главой осуществляется путем внесения уполномоченным органом по изучению недр в соответствии с новым паспортом "О" записи в системе учета Единого кадастра государственного фонда недр на основании решения компетентного органа.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Компетентный орган отказывает в передаче техногенных минеральных образований в случаях если: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заявленных техногенных минеральных образованиях отсутствуют в Едином кадастре государственного фонда недр на дату введения в действие Кодекса;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 размещения техногенных минеральных образований не расположен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заявителем пропущен срок подачи заявления о передаче;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предприятие, на земельном участке которого располагаются государственные техногенные минеральные образования, не находилось в эксплуатации заявителем на дату введения в действие Кодекса;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о передаче подано ненадлежащим лицом или от имени ненадлежащего лица;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заявление не соответствует требованиям настоящих Правил;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требуемые документы не приложены к заявлению, либо не соответствуют требованиям настоящих Правил.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передаче техногенных минеральных образований выносится в письменной форме и должен быть мотивирован.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передаче техногенных минеральных образований может быть обжалован заявителем в соответствии с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передачи государственных техногенных минеральных образований, размещенных раздельно с негосударственными техногенными минеральными образованиями на разных объектах размещения за пределами контрактных территорий или земельных участков горно-перерабатывающих предприятий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заявлению, подаваемому в компетентный орган, подлежат передаче в частную собственность государственные техногенные минеральные образования, образованные (заскладированные) до 30 мая 1992 года и: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размещенные (заскладированные) раздельно с негосударственными техногенными минеральными образованиями на разных объектах размещения; и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расположенные на территории, прилегающей к контрактной территории или земельному участку горно-перерабатывающего предприятия (в том числе металлургического), эксплуатируемого на дату введения в действие Кодекса.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Заявителем в соответствии с настоящей главой выступает одно из следующих лиц: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недропользователь по соответствующему контракту на недропользование, к контрактной территории которого прилегает территория размещения государственных техногенных минеральных образований, указанных в пункте 20 настоящих Правил;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лицо, являющееся собственником горно-перерабатывающего предприятия, эксплуатируемого на дату введения в действие Кодекса, к земельному участку которого прилегает территория размещения государственных техногенных минеральных образований, указанных в пункте 20 настоящих Правил.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Заявление о передаче подается в письменном виде и содержит Сведения.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заявлению прилагаются следующие документы: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картограмма расположения земельного участка или горного отвода с прилегающей территорией техногенных минеральных образований, выполненная в масштабе, обеспечивающем наглядность, обзорная (ситуационная) схема, топографическая карта поверхности;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объекта размещения техногенных минеральных образований, а также земельного участка, если заявитель является собственником горно-перерабатывающего предприятия в соответствии с подпунктом 2) пункта 21 настоящих Правил;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объекта размещения техногенных минеральных образований, выполненные в формате 20x30 см с четырех различных ракурсов, обеспечивающие наглядность объекта размещения;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соответствующего контракта на недропользование, если заявитель является недропользователем в соответствии с подпунктом 1) пункта 21 настоящих Правил;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горного отвода к контракту на недропользование, если заявитель является недропользователем в соответствии с подпунктом 1) пункта 21 настоящих Правил;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правоустанавливающего и идентификационного документов на земельный участок, на котором расположен объект размещения техногенных минеральных образований и горно-перерабатывающее предприятие, если заявитель является собственником горно-перерабатывающего предприятия в соответствии с подпунктом 2) пункта 21 настоящих Правил;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протокола государственной комиссии по запасам Республики Казахстан об утверждении запасов (если производилась оценка запасов полезных ископаемых, содержащихся в государственных техногенных минеральных образованиях);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"О" на техногенные минеральные образования;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эксплуатацию заявителем горно-перерабатывающего предприятия на 29 июня 2018 года, если заявитель является собственником горно-перерабатывающего предприятия в соответствии с подпунктом 2) пункта 21 настоящих Правил.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Заявление и документы, прилагаемые к заявлению, составляются на казахском или русском языках. Копии документов, прилагаемых к заявлению, подлежат нотариальному удостоверению. Копии документов, составленных на иностранном языке, представляются с переводом на казахский или русский языки, верность которого подлежит нотариальному удостоверению.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Если заявление о передаче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компетентный орган в течение пяти рабочих дней уведомляет об этом заявителя. В этом случае заявление о передаче может быть заменено с целью приведения в соответствие с требованиями настоящих Правил в течение десяти рабочих дней со дня получения уведомления. В случае если замененное заявление не соответствует требованиям настоящих Правил, заявителю направляется отказ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заявлению не приложены требуемые документы или приложенные документы не соответствуют требованиям настоящих Правил, компетентный орган в течение пяти рабочих дней уведомляет об этом заявителя. В этом случае недостающие документы могут быть приложены или заменены заявителем с целью приведения в соответствие с требованиями настоящих Правил. В случае если замененные документы, прилагаемые к заявлению, не соответствуют требованиям настоящих Правил или указанные документы не внесены до 31 декабря 2020 года, заявителю направляется отказ в соответствии с пунктом 34 настоящих Правил.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получения заявления о передаче и прилагаемых к нему документов в соответствии с настоящими Правилами компетентный орган в течение пяти рабочих дней направляет заявление и прилагаемые к нему документы в уполномоченный орган по изучению недр.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по изучению недр в течение пяти рабочих дней рассматривает заявление на предмет учета заявленных техногенных минеральных образований в Едином кадастре государственного фонда недр и направляет компетентному органу соответствующую информацию.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наличие техногенных минеральных образований в кадастре государственного фонда недр подтверждено уполномоченным органом по изучению недр, компетентный орган в течение пяти рабочих дней вносит на рассмотрение экспертной комиссии заявление и все прилагаемые к нему документы для принятия решения о передаче государственных техногенных минеральных образований в собственность заявителя.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Экспертная комиссия рассматривает заявление и прилагаемые к нему документы в течение двадцати рабочих дней со дня их поступления и направляет свои рекомендации компетентному органу.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при необходимости запрашивает у заявителя дополнительные сведения и (или) документы, необходимые для проверки соблюдения условий передачи техногенных минеральных образований.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основании рекомендаций экспертной комиссии компетентный орган в течение пяти рабочих дней со дня поступления рекомендаций экспертной комиссии выносит решение о передаче государственных техногенных минеральных образований либо об отказе в их передаче.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принятия решения о передаче техногенных минеральных образований компетентный орган в течение пяти рабочих дней со дня принятия решения направляет заявителю уведомление о необходимости составления и представления нового паспорта "О" на техногенные минеральные образования, а также о начале переговоров по внесению изменений и дополнений в контракт на недропользование с целью расширения контрактной территории, если решение о передаче принято по государственным техногенным минеральным образованиям, расположенным на территории, прилегающей к контрактной территории заявителя.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Передача государственных техногенных минеральных образований, расположенных на территории, прилегающей к контрактной территории заявителя, осуществляется на основании решения компетентного органа путем внесения уполномоченным органом по изучению недр в соответствии с новым паспортом "О" записи в системе учета Единого кадастра государственного фонда недр после расширения контрактной территории на площадь размещения таких техногенных минеральных образований.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Переговоры по внесению изменений и дополнений в контракт на недропользование проводятся рабочей группой компетентного органа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Передача государственных техногенных минеральных образований, расположенных на территории, прилегающей к земельному участку, на котором расположено предприятие заявителя, осуществляется на основании решения компетентного органа путем внесения уполномоченным органом по изучению недр в соответствии с новым паспортом "О" записи в системе учета Единого кадастра государственного фонда недр.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Компетентный орган отказывает в передаче техногенных минеральных образований в случаях если: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заявленных техногенных минеральных образованиях отсутствуют в Едином кадастре государственного фонда недр на дату введения в действие Кодекса;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 размещения техногенных минеральных образований не расположен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заявителем пропущен срок подачи заявления о передаче;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предприятие, на земельном участке которого располагаются государственные техногенные минеральные образования, не находилось в эксплуатации заявителем на дату введения в действие Кодекса;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о передаче подано ненадлежащим лицом или от имени ненадлежащего лица;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заявление не соответствует требованиям настоящих Правил;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требуемые документы не приложены к заявлению, либо не соответствуют требованиям настоящих Правил.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35.Отказ в передаче техногенных минеральных образований выносится в письменной форме и должен быть мотивирован.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передаче техногенных минеральных образований может быть обжалован заявителем в соответствии с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Государственные техногенные минеральные образования, не переданные в частную собственность в соответствии с настоящей главой, включаются в состав недр.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передачи государственных техногенных минеральных образований, размещенных совместно с техногенными минеральными образованиями действующих предприятий на одном объекте размещения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заявлению, подаваемому в уполномоченный орган по изучению недр, подлежат передаче в частную собственность государственные техногенные минеральные образования, размещенные на одном объекте размещения совместно с частными техногенными минеральными образованиями: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действующих горнодобывающих и горно-перерабатывающих предприятий, принадлежащих негосударственным юридическим лицам на праве частной собственности;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возникшими в результате деятельности недропользователя, в том числе за пределами их контрактных территорий в случае, предусмотренном подпунктом 1) настоящего пункта.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Заявителем в соответствии с настоящей главой выступает одно из следующих лиц: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недропользователь по действующему контракту на недропользование, в результате операций по которому возникли техногенные минеральные образования, размещенные на одном объекте размещения совместно с государственными техногенными минеральными образованиями, указанными в пункте 37 настоящих Правил;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лицо, являющееся собственником горнодобывающего или горно-перерабатывающего предприятия, эксплуатируемого на дату введения в действие Кодекса, в результате деятельности которого возникли и размещены техногенные минеральные образования на одном объекте размещения совместно с государственными техногенными минеральными образованиями, указанными в пункте 37 настоящих Правил.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Заявление о передаче подается в письменном виде и содержит Сведения.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заявлению прилагаются следующие документы: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картограмма расположения объекта размещения техногенных минеральных образований, выполненная в масштабе, обеспечивающем наглядность, обзорная (ситуационная) схема, топографическая карта поверхности;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объекта размещения техногенных минеральных образований, а также земельного участка, если объект размещения находится на принадлежащем заявителю земельном участке;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объекта размещения техногенных минеральных образований, выполненные в формате 20x30 см с четырех различных ракурсов, обеспечивающие наглядность объекта размещения;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соответствующего контракта на недропользование, если заявитель является недропользователем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настоящих Правил;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горного отвода к контракту на недропользование, если заявитель является недропользователем в соответствии с подпунктом 1) пункта 38 настоящих Правил;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правоустанавливающего и идентификационного документов на земельный участок, на котором расположен объект размещения техногенных минеральных образований и горнодобывающее или горно-перерабатывающее предприятие, если заявитель является собственником горнодобывающего или горно-перерабатывающего предприятия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настоящих Правил;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протокола государственной комиссии по запасам Республики Казахстан об утверждении запасов (если производилась оценка запасов полезных ископаемых, содержащихся в государственных техногенных минеральных образованиях);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"О" на техногенные минеральные образования с указанием объема государственных техногенных минеральных образований в объекте размещения;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эксплуатацию горнодобывающего или горно-перерабатывающего предприятия заявителем на 29 июня 2018 года, если заявитель является собственником данного предприятия в соответствии с подпунктом 2) пункта 38 настоящих Правил.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Заявление и документы, прилагаемые к заявлению, составляются на казахском или русском языках. Копии документов, прилагаемых к заявлению, подлежат нотариальному удостоверению. Копии документов, составленных на иностранном языке, представляются с переводом на казахский или русский языки, верность которого подлежит нотариальному удостоверению.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Если заявление о передаче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изучению недр в течение пяти рабочих дней уведомляет об этом заявителя. В этом случае заявление о передаче может быть заменено с целью приведения в соответствие с требованиями настоящих Правил в течение десяти рабочих дней со дня получения уведомления. В случае если замененное заявление не соответствует требованиям настоящих Правил, заявителю направляется отказ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заявлению не приложены требуемые документы или приложенные документы не соответствуют требованиям настоящих Правил, компетентный орган в течение пяти рабочих дней уведомляет об этом заявителя. В этом случае недостающие документы могут быть приложены или заменены заявителем с целью приведения в соответствие с требованиями настоящих Правил. В случае если замененные документы, прилагаемые к заявлению, не соответствуют требованиям настоящих Правил или указанные документы не внесены до 31 декабря 2020 года, заявителю направляется отказ в соответствии с пунктом 47 настоящих Правил.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После получения заявления о передаче и прилагаемых к нему документов в соответствии с настоящими Правилами уполномоченный орган по изучению недр в течение десяти рабочих дней рассматривает заявление на предмет учета заявленных техногенных минеральных образований в Едином кадастре государственного фонда недр, а также объема заявленных к передаче государственных техногенных минеральных образований и принимает решение о передаче государственных техногенных минеральных образований либо об отказе в их передаче.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принятия решения о передаче государственных техногенных минеральных образований уполномоченный орган по изучению недр в течение пяти рабочих дней со дня принятия решения направляет заявителю уведомление о необходимости составления и представления нового паспорта "О" на техногенные минеральные образования.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Заявитель в течение десяти рабочих дней с момента получения уведомления направляет в уполномоченный орган по изучению недр новый паспорт "О" на техногенные минеральные образования.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Передача государственных техногенных минеральных образований, расположенных, размещенных на одном объекте размещения совместно с техногенными минеральными образованиями,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37 настоящих Правил, осуществляется на основании решения уполномоченного органа по изучению недр путем внесения им в соответствии с новым паспортом "О" записи в системе учета Единого кадастра государственного фонда недр.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Уполномоченный орган по изучению недр отказывает в передаче техногенных минеральных образований в случаях если: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заявленных техногенных минеральных образованиях отсутствуют в Едином кадастре государственного фонда недр на дату введения в действие Кодекса;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заявителем пропущен срок подачи заявления о передаче;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горнодобывающее или горно-перерабатывающее предприятие, принадлежащее заявителю, не находилось в эксплуатации заявителем на дату введения в действие Кодекса;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о передаче подано ненадлежащим лицом или от имени ненадлежащего лица;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не соответствует требованиям настоящих Правил;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требуемые документы не приложены к заявлению, либо не соответствуют требованиям настоящих Правил.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.Отказ в передаче техногенных минеральных образований выносится в письменной форме и должен быть мотивирован.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передаче техногенных минеральных образований может быть обжалован заявителем в соответствии с законодательством Республики Казахстан.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разделения государственных техногенных минеральных образований и негосударственных (частных) техногенных минеральных образований, размещенных совместно на одном объекте размещения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Если техногенные минеральные образования,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могут быть разделены в силу их физических свойств (техногенные минеральные образования в твердом состоянии), по заявлению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составляется разделительный баланс между заявителем и уполномоченным органом по изучению недр.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Разделительный баланс составляется в целях определения принадлежащих заявителю техногенных минеральных образований и выделения их в натуре из массива единого (одного) объекта размещения, состоящего также из государственных техногенных минеральных образований, исключая приобретение (передачу) государственных техногенных минеральных образований в соответствии с настоящей главой.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составлении разделительного баланса в отношении техногенных минеральных образований, указанных в пункте 37 настоящих Правил, может быть подано в уполномоченный орган по изучению недр в течение двух лет со дня введения в действие Кодекса.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Заявитель, заинтересованный в составлении разделительного баланса в отношении техногенных минеральных образований, указанных в пункте 37 настоящих Правил, направляет в уполномоченный орган по изучению недр заявление о составлении разделительного баланса, содержащее Сведения.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заявлению прилагаются следующие документы: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картограмма расположения объекта размещения техногенных минеральных образований, выполненная в масштабе, обеспечивающем наглядность, обзорная (ситуационная) схема, топографическая карта поверхности;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географические координаты объекта размещения техногенных минеральных образований, а также земельного участка, если объект размещения находится на принадлежащем заявителю земельном участке;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фотографии объекта размещения техногенных минеральных образований, выполненные в формате 20x30 см с четырех различных ракурсов, обеспечивающие наглядность объекта размещения;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соответствующего контракта на недропользование, если заявитель является недропользователем в соответствии с подпунктом 1) пункта 38 настоящих Правил;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горного отвода к контракту на недропользование, если заявитель является недропользователем в соответствии с подпунктом 1) пункта 38 настоящих Правил;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правоустанавливающего и идентификационного документов на земельный участок, на котором расположен объект размещения техногенных минеральных образований и горнодобывающее или горно-перерабатывающее предприятие, если заявитель является собственником горнодобывающего или горно-перерабатывающего предприятия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38 настоящих Правил;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протокола государственной комиссии по запасам Республики Казахстан об утверждении запасов (если производилась оценка запасов полезных ископаемых, содержащихся в государственных техногенных минеральных образованиях);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"О" на техногенные минеральные образования с указанием объема государственных техногенных минеральных образований в объекте размещения;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эксплуатацию горнодобывающего или горно-перерабатывающего предприятия заявителем на 29 июня 2018 года, если заявитель является собственником данного предприятия в соответствии с подпунктом 2) пункта 38 настоящих Правил;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проект разделительного баланса техногенных минеральных образований, предусматривающий выделение в натуре техногенных минеральных образований из общего массива объекта размещения.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Если заявление не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изучению недр в течение пяти рабочих дней уведомляет об этом заявителя. В этом случае заявление может быть заменено с целью приведения в соответствие с требованиями настоящих Правил в течение десяти рабочих дней со дня получения уведомления. В случае если замененное заявление не соответствует требованиям настоящих Правил, заявителю направляется отказ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заявлению не приложены требуемые документы или приложенные документы не соответствуют требованиям настоящих Правил, компетентный орган уведомляет об этом заявителя. В этом случае недостающие документы могут быть приложены или заменены заявителем с целью приведения в соответствие с требованиями настоящих Правил. В случае если замененные документы, прилагаемые к заявлению, не соответствуют требованиям настоящих Правил или указанные документы не внесены до 31 декабря 2020 года, заявителю направляется отказ в соответствии с пунктом 57 настоящих Правил.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Уполномоченный орган по изучению недр рассматривает заявление и все прилагаемые к нему документы в течение пятнадцати рабочих дней со дня их поступления и принимает решение о разделении (выделении) техногенных минеральных образований либо невозможности разделения (выделения) в натуре.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Уполномоченный орган по изучению недр в течение десяти рабочих дней со дня принятия решения о разделении техногенных минеральных образований подписывает разделительный баланс и направляет уведомление заявителю о необходимости представления нового паспорта "О" на собственные техногенные минеральные образования, либо уведомляет заявителя о необходимости корректировки разделительного баланса в случае возможности разделения (выделения) техногенных минеральных образований в натуре с соответствующими рекомендациями.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Заявитель в течение десяти рабочих дней со дня получения уведомления направляет в уполномоченный орган по изучению недр новый паспорт "О" на техногенные минеральные образования или скорректированный проект разделительного баланса.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составления и подписания разделительного баланса выделенные государственные техногенные минеральные образования считаются включенными в состав недр.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Уполномоченный орган по изучению недр отказывает в разделении техногенных минеральных образований в случаях если: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заявленных техногенных минеральных образованиях отсутствуют в Едином кадастре государственного фонда недр;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заявителем пропущен срок подачи заявления;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невозможности выделения частных техногенных минеральных образований в натуре из массива единого (одного) объекта размещения, состоящего также из государственных техногенных минеральных образований, в том числе в силу промышленной или экологической безопасности;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подано ненадлежащим лицом или от имени ненадлежащего лица;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не соответствует требованиям настоящих Правил;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требуемые документы не приложены к заявлению, либо не соответствуют требованиям настоящих Правил.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Отказ в разделении техногенных минеральных образований выносится в письменной форме и должен быть мотивирован.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разделении техногенных минеральных образований может быть обжалован заявителем в соответствии с законодательством Республики Казахстан.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образований в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контактные данные;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данные.</w:t>
            </w:r>
          </w:p>
        </w:tc>
      </w:tr>
    </w:tbl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указываемые в заявлении о передаче техногенных минеральных образований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_________20__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9953"/>
        <w:gridCol w:w="2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 заявителя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в качестве юридического лица (выписка из торгового реестра или другой легализованный документ, удостоверяющий, что заявитель является юридическим лицом по законодательству иностранного государства)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техногенных минеральных образованиях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 объем техногенных минеральных образований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Техногенные минеральные образования размещены (указать в соответствующей ячейке):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одном объекте размещения в пределах контрактной территории, либо земельного участка горнодобывающего, горно-перерабатывающего, металлургического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разных объектах размещения в пределах контрактной территории, либо земельного участка горнодобывающего, горно-перерабатывающего, металлургического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контрактной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пределами земельного участка горнодобывающего, горно-перерабатывающего или металлургического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объекта размещения техногенных минеральных образований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Основание передачи техногенных минеральных образований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собственников горнодобывающего, горно-перерабатывающего, либо металлургического предприятия, эксплуатируемого на дату введения в действие Кодекса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устанавливающие право собственности на земельный участок, на котором расположено соответствующее горнодобывающее, горно-перерабатывающее, либо металлургическое предприятие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устанавливающие право собственности на горнодобывающее, горно-перерабатывающее, либо металлургическое предприятие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обладателей права недропользования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и номер государственной регистрации контракта на добычу (совмещенного контракта на разведку и добычу) твердых полезных ископаемых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контрактной территории и географические координаты угловых точек горного отвода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количество страниц)*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или его уполномоченного представителя (в случае подачи заявления представителем, прикладывается надлежаще оформленный документ, удостоверяющий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/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