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41476" w14:textId="7e414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разработки, согласования и утверждения образовательных программ курсов повышения квалификации педагогов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4 мая 2020 года № 175. Зарегистрирован в Министерстве юстиции Республики Казахстан 5 мая 2020 года № 20567.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просвещения РК от 07.08.2023 </w:t>
      </w:r>
      <w:r>
        <w:rPr>
          <w:rFonts w:ascii="Times New Roman"/>
          <w:b w:val="false"/>
          <w:i w:val="false"/>
          <w:color w:val="00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разработки, согласования и утверждения образовательных программ курсов повышения квалификации педагогов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Министерства образования и науки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образования и науки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                                      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2020 года № 175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разработки, согласования и утверждения образовательных программ курсов повышения квалификации педагогов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просвещения РК от 27.08.2022 </w:t>
      </w:r>
      <w:r>
        <w:rPr>
          <w:rFonts w:ascii="Times New Roman"/>
          <w:b w:val="false"/>
          <w:i w:val="false"/>
          <w:color w:val="ff0000"/>
          <w:sz w:val="28"/>
        </w:rPr>
        <w:t>№ 384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7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разработки, согласования и утверждения образовательных программ курсов повышения квалификации педагогов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и определяют порядок разработки, согласования и утверждения образовательных программ курсов повышения квалификации педагогов (далее - Программа).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просвещения РК от 07.08.2023 </w:t>
      </w:r>
      <w:r>
        <w:rPr>
          <w:rFonts w:ascii="Times New Roman"/>
          <w:b w:val="false"/>
          <w:i w:val="false"/>
          <w:color w:val="00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Программы разрабатываются организациями, реализующими образовательные программы повышения квалификации педагогов.</w:t>
      </w:r>
    </w:p>
    <w:bookmarkEnd w:id="12"/>
    <w:bookmarkStart w:name="z7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проведения экспертизы Программ, приказом уполномоченного органа в области образования (далее – Уполномоченный орган) создается консультативно-совещательный орган – Экспертный совет сроком на три года. </w:t>
      </w:r>
    </w:p>
    <w:bookmarkEnd w:id="13"/>
    <w:bookmarkStart w:name="z8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Экспертный совет включается не менее семи человек из числа сотрудников научных организаций, члены общественных объединений в области образования, методистов методических кабинетов/центров, педагогов, реализующих профессиональную деятельность в организациях образования, в том числе в педагогических высших учебных заведениях.</w:t>
      </w:r>
    </w:p>
    <w:bookmarkEnd w:id="14"/>
    <w:bookmarkStart w:name="z8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разработки образовательных программ курсов повышения квалификации педагогов</w:t>
      </w:r>
    </w:p>
    <w:bookmarkEnd w:id="15"/>
    <w:bookmarkStart w:name="z8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разработки Программы организация повышения квалификации педагогов проводит:</w:t>
      </w:r>
    </w:p>
    <w:bookmarkEnd w:id="16"/>
    <w:bookmarkStart w:name="z8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законодательства Республики Казахстан и нормативных правовых актов;</w:t>
      </w:r>
    </w:p>
    <w:bookmarkEnd w:id="17"/>
    <w:bookmarkStart w:name="z8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потребностей педагогов в профессиональном развитии посредством качественных и/или количественных методов исследования. Сбор качественных данных производится путем изучения существующих практик преподавания, навыков и убеждений педагогов через интервью и фокус-группы с педагогами и/или учащимися и, при необходимости, посещения занятий. Сбор количественных данных производится путем анкетирования и/или тестирования педагогов и/или учащихся. Методика исследования, в том числе, инструменты, критерии выборки, и процедуры проведения исследования, определяются спецификой программы.</w:t>
      </w:r>
    </w:p>
    <w:bookmarkEnd w:id="18"/>
    <w:bookmarkStart w:name="z8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Результаты проведенного анализа законодательства и нормативных правовых актов Республики Казахстан и потребностей педагогов организацией повышения квалификации оформляются протокольным решением. Протокол подписывается лицами, проводившими анализ законодательства и нормативных правовых актов Республики Казахстан и потребностей педагогов, а также руководителем организации повышения квалификации.</w:t>
      </w:r>
    </w:p>
    <w:bookmarkEnd w:id="19"/>
    <w:bookmarkStart w:name="z8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 основании протокола организацией повышения квалификации издается приказ с указанием сроков разработки Программы, наименования Программы, продолжительности и формы обучения.</w:t>
      </w:r>
    </w:p>
    <w:bookmarkEnd w:id="20"/>
    <w:bookmarkStart w:name="z8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Программы разрабатываются организациями повышения квалификации педагогов с учетом требований государственных общеобязательных стандартов дошкольного воспитания и обучения, начального, основного среднего и общего среднего, технического и профессионального, послесреднего образования,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просвещения Республики Казахстан от 3 августа 2022 года № 348 (зарегистрирован в Реестре государственной регистрации нормативных правовых актов № 17669) и типовых учебных программ по общеобразовательным предметам, курсам по выбору и факультативам для общеобразовательных организаций,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3 апреля 2013 года № 115 (зарегистрирован в Реестре государственной регистрации нормативных правовых актов № 8424).</w:t>
      </w:r>
    </w:p>
    <w:bookmarkEnd w:id="21"/>
    <w:bookmarkStart w:name="z8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Программа содержит следующие разделы:</w:t>
      </w:r>
    </w:p>
    <w:bookmarkEnd w:id="22"/>
    <w:bookmarkStart w:name="z8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общие положения;</w:t>
      </w:r>
    </w:p>
    <w:bookmarkEnd w:id="23"/>
    <w:bookmarkStart w:name="z9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глоссарий;</w:t>
      </w:r>
    </w:p>
    <w:bookmarkEnd w:id="24"/>
    <w:bookmarkStart w:name="z9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тематика Программы;</w:t>
      </w:r>
    </w:p>
    <w:bookmarkEnd w:id="25"/>
    <w:bookmarkStart w:name="z9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цель, задачи и ожидаемые результаты Программы;</w:t>
      </w:r>
    </w:p>
    <w:bookmarkEnd w:id="26"/>
    <w:bookmarkStart w:name="z9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структура и содержание Программы;</w:t>
      </w:r>
    </w:p>
    <w:bookmarkEnd w:id="27"/>
    <w:bookmarkStart w:name="z9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учебного процесса;</w:t>
      </w:r>
    </w:p>
    <w:bookmarkEnd w:id="28"/>
    <w:bookmarkStart w:name="z9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учебно-методическое обеспечение Программы;</w:t>
      </w:r>
    </w:p>
    <w:bookmarkEnd w:id="29"/>
    <w:bookmarkStart w:name="z9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оценивание результатов обучения;</w:t>
      </w:r>
    </w:p>
    <w:bookmarkEnd w:id="30"/>
    <w:bookmarkStart w:name="z9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посткурсовое сопровождение;</w:t>
      </w:r>
    </w:p>
    <w:bookmarkEnd w:id="31"/>
    <w:bookmarkStart w:name="z9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список основной и дополнительной литературы.</w:t>
      </w:r>
    </w:p>
    <w:bookmarkEnd w:id="32"/>
    <w:bookmarkStart w:name="z9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"Общие положения" раскрывает актуальность Программы и ее связь с общегосударственными приоритетами и мировыми трендами. </w:t>
      </w:r>
    </w:p>
    <w:bookmarkEnd w:id="33"/>
    <w:bookmarkStart w:name="z10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"Глоссарий" перечисляет термины, используемые в Программе, их актуальность и однозначность;</w:t>
      </w:r>
    </w:p>
    <w:bookmarkEnd w:id="34"/>
    <w:bookmarkStart w:name="z10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"Тематика Программы" описывает степень новизны Программы, анализ наличия/отсутствия аналогов в системе образования.</w:t>
      </w:r>
    </w:p>
    <w:bookmarkEnd w:id="35"/>
    <w:bookmarkStart w:name="z10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"Цель, задачи и ожидаемые результаты Программы" описывает практическую значимость Программы, влияние результатов обучения на практику работы педагогов.</w:t>
      </w:r>
    </w:p>
    <w:bookmarkEnd w:id="36"/>
    <w:bookmarkStart w:name="z10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"Структура и содержание Программы" включает План Программы, описывает взаимосвязь ожидаемых результатов с целью и задачами Программы. </w:t>
      </w:r>
    </w:p>
    <w:bookmarkEnd w:id="37"/>
    <w:bookmarkStart w:name="z10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"Организация учебного процесса" описывает формат учебного процесса, количество часов и формы обучения.</w:t>
      </w:r>
    </w:p>
    <w:bookmarkEnd w:id="38"/>
    <w:bookmarkStart w:name="z10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"Учебно-методическое обеспечение" описывает дидактический подход к реализации Программы, представленный теоретическим материалом, заданиями по усвоению учебного материала, критериями их самооценки.</w:t>
      </w:r>
    </w:p>
    <w:bookmarkEnd w:id="39"/>
    <w:bookmarkStart w:name="z10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"Оценивание результатов обучения" отражает эффективные методы оценки результатов обучения согласно специфике предметной области.</w:t>
      </w:r>
    </w:p>
    <w:bookmarkEnd w:id="40"/>
    <w:bookmarkStart w:name="z10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"Посткурсовое сопровождение" описывает формат, формы и методы посткурсового сопровождения;</w:t>
      </w:r>
    </w:p>
    <w:bookmarkEnd w:id="41"/>
    <w:bookmarkStart w:name="z10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"Список основной и дополнительной литературы" включает актуальные отечественные и зарубежные издания за последние 5 лет.</w:t>
      </w:r>
    </w:p>
    <w:bookmarkEnd w:id="42"/>
    <w:bookmarkStart w:name="z10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Проекты всех Программ до отправки на согласование размещаются для публичного обсуждения на интернет-портале организации повышения квалификации педагогов. После получения организацией повышения квалификации педагогов предложений, замечаний или рекомендаций, относящихся к обсуждаемой образовательной программе от авторизованных пользователей, разработчиками образовательной программы на интернет-портале предоставляется ответ о включении замечаний, рекомендаций или отказ с обоснованиями. Срок публичного обсуждения проектов составляет десять рабочих дней со дня их размещения на интернет-портале.</w:t>
      </w:r>
    </w:p>
    <w:bookmarkEnd w:id="43"/>
    <w:bookmarkStart w:name="z11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Программы оформляются в следующем порядке:</w:t>
      </w:r>
    </w:p>
    <w:bookmarkEnd w:id="44"/>
    <w:bookmarkStart w:name="z11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печатается на бумажном или электронном бланке в формате *docx с учетом следующих параметров:</w:t>
      </w:r>
    </w:p>
    <w:bookmarkEnd w:id="45"/>
    <w:bookmarkStart w:name="z11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шрифт – "Тimеs New Rоmаn" размером 14 pt;</w:t>
      </w:r>
    </w:p>
    <w:bookmarkEnd w:id="46"/>
    <w:bookmarkStart w:name="z11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межстрочный интервал – одинарный;</w:t>
      </w:r>
    </w:p>
    <w:bookmarkEnd w:id="47"/>
    <w:bookmarkStart w:name="z11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абзацный отступ (отступ первой строки) – 1,25 сантиметра; </w:t>
      </w:r>
    </w:p>
    <w:bookmarkEnd w:id="48"/>
    <w:bookmarkStart w:name="z11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поля слева – 2,5 сантиметра, поля справа – 1,5 сантиметра, колонтитулы – 2,5 сантиметра.</w:t>
      </w:r>
    </w:p>
    <w:bookmarkEnd w:id="49"/>
    <w:bookmarkStart w:name="z116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согласования образовательных программ курсов повышения квалификации педагогов</w:t>
      </w:r>
    </w:p>
    <w:bookmarkEnd w:id="50"/>
    <w:bookmarkStart w:name="z11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согласования Программы организация повышения квалификации педагогов направляет в Уполномоченный орган следующие документы в электронном формате:</w:t>
      </w:r>
    </w:p>
    <w:bookmarkEnd w:id="51"/>
    <w:bookmarkStart w:name="z11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сопроводительное письмо на официальном бланке организации повышения квалификации;</w:t>
      </w:r>
    </w:p>
    <w:bookmarkEnd w:id="52"/>
    <w:bookmarkStart w:name="z11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 Программы;</w:t>
      </w:r>
    </w:p>
    <w:bookmarkEnd w:id="53"/>
    <w:bookmarkStart w:name="z12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протокола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54"/>
    <w:bookmarkStart w:name="z12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приказа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 </w:t>
      </w:r>
    </w:p>
    <w:bookmarkEnd w:id="55"/>
    <w:bookmarkStart w:name="z12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активная ссылка на проект Программы, размещенной на интернет-портале организации повышения квалификации педагогов для публичного обсуждения.</w:t>
      </w:r>
    </w:p>
    <w:bookmarkEnd w:id="56"/>
    <w:bookmarkStart w:name="z12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Уполномоченный орган в течение трех рабочих дней со дня поступления документов организации повышения квалификации направляет их на рассмотрение в Экспертный совет.</w:t>
      </w:r>
    </w:p>
    <w:bookmarkEnd w:id="57"/>
    <w:bookmarkStart w:name="z12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Срок рассмотрения проекта Программы Экспертным советом – 15 рабочих дней. По итогам рассмотрения проекта Программы Экспертный совет формирует экспертное заключение, направляет его в Уполномоченный орган и организацию повышения квалификации. Экспертное заключение должно содержать одно из следующих решений:</w:t>
      </w:r>
    </w:p>
    <w:bookmarkEnd w:id="58"/>
    <w:bookmarkStart w:name="z12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согласовать Программу;</w:t>
      </w:r>
    </w:p>
    <w:bookmarkEnd w:id="59"/>
    <w:bookmarkStart w:name="z12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вернуть на доработку;</w:t>
      </w:r>
    </w:p>
    <w:bookmarkEnd w:id="60"/>
    <w:bookmarkStart w:name="z12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отказать в согласовании Программы.</w:t>
      </w:r>
    </w:p>
    <w:bookmarkEnd w:id="61"/>
    <w:bookmarkStart w:name="z12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соответствии проекта Программы </w:t>
      </w:r>
      <w:r>
        <w:rPr>
          <w:rFonts w:ascii="Times New Roman"/>
          <w:b w:val="false"/>
          <w:i w:val="false"/>
          <w:color w:val="000000"/>
          <w:sz w:val="28"/>
        </w:rPr>
        <w:t>пунктам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Экспертный совет выдает экспертное заключение о согласовании Программы.</w:t>
      </w:r>
    </w:p>
    <w:bookmarkEnd w:id="62"/>
    <w:bookmarkStart w:name="z12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несоответствии проекта Программы </w:t>
      </w:r>
      <w:r>
        <w:rPr>
          <w:rFonts w:ascii="Times New Roman"/>
          <w:b w:val="false"/>
          <w:i w:val="false"/>
          <w:color w:val="000000"/>
          <w:sz w:val="28"/>
        </w:rPr>
        <w:t>пунктам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Экспертный совет выдает экспертное заключение о возвращении Программы на доработку. При неполном устранении замечаний в доработанном проекте Программы, выдается экспертное заключение об отказе в согласовании Программы.</w:t>
      </w:r>
    </w:p>
    <w:bookmarkEnd w:id="63"/>
    <w:bookmarkStart w:name="z13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несоответствии проекта Программы </w:t>
      </w:r>
      <w:r>
        <w:rPr>
          <w:rFonts w:ascii="Times New Roman"/>
          <w:b w:val="false"/>
          <w:i w:val="false"/>
          <w:color w:val="000000"/>
          <w:sz w:val="28"/>
        </w:rPr>
        <w:t>пунктам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Экспертный совет выдает экспертное заключение об отказе в согласовании Программы.</w:t>
      </w:r>
    </w:p>
    <w:bookmarkEnd w:id="64"/>
    <w:bookmarkStart w:name="z13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экспертном заключении отражается дата и номер протокола заседания Экспертного совета.</w:t>
      </w:r>
    </w:p>
    <w:bookmarkEnd w:id="65"/>
    <w:bookmarkStart w:name="z13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Организация повышения квалификации педагогов после получения заключения о необходимости доработки проекта Программы, дорабатывает и повторно направляет на согласование без необходимости обновления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течение 15 рабочих дней с момента официального получения экспертного заключения. </w:t>
      </w:r>
    </w:p>
    <w:bookmarkEnd w:id="66"/>
    <w:bookmarkStart w:name="z13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повышения квалификации педагогов после получения экспертного заключения об отказе в согласовании повторно разрабатывает проект Программы согласно Главе 2 настоящих Правил.</w:t>
      </w:r>
    </w:p>
    <w:bookmarkEnd w:id="67"/>
    <w:bookmarkStart w:name="z134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утверждения образовательных программ курсов повышения квалификации педагогов</w:t>
      </w:r>
    </w:p>
    <w:bookmarkEnd w:id="68"/>
    <w:bookmarkStart w:name="z13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Программы утверждаются приказом организации повышения квалификации педагогов в течение трех рабочих дней после получения решения Экспертного совета о согласовании.</w:t>
      </w:r>
    </w:p>
    <w:bookmarkEnd w:id="69"/>
    <w:bookmarkStart w:name="z13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Уполномоченным органом формируется реестр образовательных программ курсов повышения квалификации, согласованный Экспертным советом.</w:t>
      </w:r>
    </w:p>
    <w:bookmarkEnd w:id="70"/>
    <w:bookmarkStart w:name="z13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Реестр согласованных Программ размещается на сайте Уполномоченного органа и содержит наименование согласованных с Уполномоченным органом образовательных программ, наименование организации-разработчика Программ, а также дату согласования образовательных программ.</w:t>
      </w:r>
    </w:p>
    <w:bookmarkEnd w:id="71"/>
    <w:bookmarkStart w:name="z13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Пересмотр утвержденных программ осуществляется не реже 1 раза в три года. </w:t>
      </w:r>
    </w:p>
    <w:bookmarkEnd w:id="72"/>
    <w:bookmarkStart w:name="z13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пересмотра утвержденных программ с целью повышения их эффективности и актуальности организация повышения квалификации:</w:t>
      </w:r>
    </w:p>
    <w:bookmarkEnd w:id="73"/>
    <w:bookmarkStart w:name="z14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 анализ законодательства Республики Казахстан и нормативных правовых актов;</w:t>
      </w:r>
    </w:p>
    <w:bookmarkEnd w:id="74"/>
    <w:bookmarkStart w:name="z14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 анализ результатов мониторинга эффективности образовательных программ и оформляет их протоколом;</w:t>
      </w:r>
    </w:p>
    <w:bookmarkEnd w:id="75"/>
    <w:bookmarkStart w:name="z14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решение о пересмотре (обновлении или аннулировании) программы и оформляет это решение приказом.</w:t>
      </w:r>
    </w:p>
    <w:bookmarkEnd w:id="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 мая 2020 года № 175 </w:t>
            </w:r>
          </w:p>
        </w:tc>
      </w:tr>
    </w:tbl>
    <w:bookmarkStart w:name="z61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Министерства образования и науки Республики Казахстан</w:t>
      </w:r>
    </w:p>
    <w:bookmarkEnd w:id="77"/>
    <w:bookmarkStart w:name="z6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15 января 2016 года № 32 "Об утверждении образовательных программ курсов повышения квалификации педагогических кадров в рамках обновления содержания среднего образования Республики Казахстан" (зарегистрирован в Министерстве юстиции Республики Казахстан 24 февраля 2016 года за № 13182, опубликован 6 апреля 2016 года в Информационно-правовой системе нормативных правовых актов Республики Казахстан "Әділет");</w:t>
      </w:r>
    </w:p>
    <w:bookmarkEnd w:id="78"/>
    <w:bookmarkStart w:name="z6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28 января 2016 года № 92 "Об утверждении образовательных программ курсов повышения квалификации педагогических кадров организаций дошкольного, среднего, дополнительного, а также специального образования" (зарегистрирован в Министерстве юстиции Республики Казахстан 29 февраля 2016 года за № 13306, опубликован 6 апреля 2016 года в Информационно-правовой системе нормативных правовых актов Республики Казахстан "Әділет");</w:t>
      </w:r>
    </w:p>
    <w:bookmarkEnd w:id="79"/>
    <w:bookmarkStart w:name="z6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10 марта 2016 года № 193 "Об утверждении образовательных программ курсов повышения квалификации педагогических кадров организаций технического и профессионального образования" (зарегистрирован в Министерстве юстиции Республики Казахстан 15 апреля 2016 года за № 13594, опубликован 28 апреля 2016 года в Информационно-правовой системе нормативных правовых актов Республики Казахстан "Әділет");</w:t>
      </w:r>
    </w:p>
    <w:bookmarkEnd w:id="80"/>
    <w:bookmarkStart w:name="z6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20 апреля 2016 года № 293 "Об утверждении образовательных программ курсов повышения квалификации педагогических кадров организаций дошкольного, среднего, дополнительного, а также специального образования по программе нравственно-духовного образования "Самопознание"" (зарегистрирован в Министерстве юстиции Республики Казахстан 25 мая 2016 года за № 13735, опубликован 21 июня 2016 года в Информационно-правовой системе нормативных правовых актов Республики Казахстан "Әділет");</w:t>
      </w:r>
    </w:p>
    <w:bookmarkEnd w:id="81"/>
    <w:bookmarkStart w:name="z6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14 сентября 2016 года № 558 "О внесении дополнений в приказ Министра образования и науки Республики Казахстан от 15 января 2016 года № 32 "Об утверждении образовательных программ курсов повышения квалификации педагогических кадров в рамках обновления содержания среднего образования Республики Казахстан" (зарегистрирован в Реестре государственной регистрации нормативных правовых актов за № 14356, опубликован 25 ноября 2016 года в Информационно-правовой системе нормативных правовых актов Республики Казахстан "Әділет");</w:t>
      </w:r>
    </w:p>
    <w:bookmarkEnd w:id="82"/>
    <w:bookmarkStart w:name="z6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27 января 2017 года № 32 "О внесении изменения и дополнений в приказ Министра образования и науки Республики Казахстан от 15 января 2016 года за № 32 "Об утверждении образовательных программ курсов повышения квалификации педагогических кадров в рамках обновления содержания среднего образования Республики Казахстан" (зарегистрирован в Министерстве юстиции Республики Казахстан 6 марта 2017 года № 14873, опубликован 27 марта 2017 года в Эталонном контрольном банке нормативных правовых актов Республики Казахстан в электронном виде);</w:t>
      </w:r>
    </w:p>
    <w:bookmarkEnd w:id="83"/>
    <w:bookmarkStart w:name="z6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6 апреля 2017 года № 155 "О внесении изменения и дополнений в приказ исполняющего обязанности Министра образования и науки Республики Казахстан от 10 марта 2016 года № 193 "Об утверждении образовательных программ курсов повышения квалификации педагогических кадров организаций технического и профессионального образования"" (зарегистрирован в Министерстве юстиции Республики Казахстан 18 мая 2017 года за № 15130, опубликован 31 мая 2017 года в Эталонном контрольном банке нормативных правовых актов Республики Казахстан в электронном виде);</w:t>
      </w:r>
    </w:p>
    <w:bookmarkEnd w:id="84"/>
    <w:bookmarkStart w:name="z6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 мая 2017 года № 202 "О внесении изменений и дополнений в приказ Министра образования и науки Республики Казахстан от 28 января 2016 года № 92 "Об утверждении образовательных программ курсов повышения квалификации педагогических кадров организаций дошкольного, среднего, дополнительного, а также специального образования" (зарегистрирован в Министерстве юстиции Республики Казахстан 26 мая 2017 года за № 15182, опубликован 26 июня 2017 года в Эталонном контрольном банке нормативных правовых актов Республики Казахстан в электронном виде);</w:t>
      </w:r>
    </w:p>
    <w:bookmarkEnd w:id="85"/>
    <w:bookmarkStart w:name="z7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19 апреля 2018 года № 165 "О внесении изменения и дополнений в приказ исполняющего обязанности Министра образования и науки Республики Казахстан от 10 марта 2016 года за № 193 "Об утверждении образовательных программ курсов повышения квалификации педагогических кадров организаций технического и профессионального образования"" (зарегистрирован в Министерстве юстиции Республики Казахстан 10 мая 2018 года за № 16877, опубликован 23 мая 2018 года в Эталонном контрольном банке нормативных правовых актов Республики Казахстан в электронном виде);</w:t>
      </w:r>
    </w:p>
    <w:bookmarkEnd w:id="86"/>
    <w:bookmarkStart w:name="z7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9 июля 2018 года № 327 "О внесении изменения и дополнений в приказ Министра образования и науки Республики Казахстан от 15 января 2016 года № 32 "Об утверждении образовательных программ курсов повышения квалификации педагогических кадров в рамках обновления содержания среднего образования Республики Казахстан" (зарегистрирован в Министерстве юстиции Республики Казахстан 27 июля 2018 года за № 17239, опубликован 15 августа 2018 года в Эталонном контрольном банке нормативных правовых актов Республики Казахстан в электронном виде);</w:t>
      </w:r>
    </w:p>
    <w:bookmarkEnd w:id="87"/>
    <w:bookmarkStart w:name="z7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22 апреля 2019 года № 161 "О внесении изменений и дополнений в приказ Министра образования и науки Республики Казахстан от 28 января 2016 года за № 92 "Об утверждении образовательных программ курсов повышения квалификации педагогических кадров организаций дошкольного, среднего, дополнительного, а также специального образования" (зарегистрирован в Министерстве юстиции Республики Казахстан 24 апреля 2019 года за № 18578, опубликован 14 мая 2019 года в Эталонном контрольном банке нормативных правовых актов Республики Казахстан в электронном виде);</w:t>
      </w:r>
    </w:p>
    <w:bookmarkEnd w:id="88"/>
    <w:bookmarkStart w:name="z7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25 июля 2019 года № 330 "О внесении изменений и дополнений в приказ исполняющего обязанности Министра образования и науки Республики Казахстан от 10 марта 2016 года № 193 "Об утверждении образовательных программ курсов повышения квалификации педагогических кадров организаций технического и профессионального образования"" (зарегистрирован в Министерстве юстиции Республики Казахстан 26 июля 2019 года за № 19092, опубликован 6 августа 2019 года в Эталонном контрольном банке нормативных правовых актов Республики Казахстан в электронном виде);</w:t>
      </w:r>
    </w:p>
    <w:bookmarkEnd w:id="89"/>
    <w:bookmarkStart w:name="z7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 октября 2019 года № 428 "О внесении изменения и дополнения в приказ исполняющего обязанности Министра образования и науки Республики Казахстан от 10 марта 2016 года № 193 "Об утверждении образовательных программ курсов повышения квалификации педагогических кадров организаций технического и профессионального образования"" (зарегистрирован в Министерстве юстиции Республики Казахстан 1 октября 2019 года за № 19438, опубликован 4 октября 2019 года в Эталонном контрольном банке нормативных правовых актов Республики Казахстан в электронном виде).</w:t>
      </w:r>
    </w:p>
    <w:bookmarkEnd w:id="9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