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ac28" w14:textId="feca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марта 2015 года № 4-3/269 "Об утверждении Правил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4 мая 2020 года № 153. Зарегистрирован в Министерстве юстиции Республики Казахстан 5 мая 2020 года № 20571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2015 года № 4-3/269 "Об утверждении Правил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проходимости" (зарегистрирован в Реестре государственной регистрации нормативных правовых актов № 11710, опубликован 10 августа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10 (десяти)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2015 года № 4-3/269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 (далее – Правила) разработаны 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проведения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 (далее – машины).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– физическое или юридическое лицо, владеющее машиной на праве собственности, хозяйственного ведения, оперативного управления либо ином законном основании (далее – владелец (услугополучатель));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регистрационный документ – технический паспорт, являющийся официальным документом на машину, подтверждающий ее допуск к участию в дорожном движении и эксплуатации;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оператор информационно-коммуникационной инфраструктуры "электронного правительства" (далее – оператор) – юридическое лицо, определяемое Правительством Республики Казахстан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информатизации", на которое возложено обеспечение функционирования закрепленной за ним информационно-коммуникационной инфраструктуры "электронного правительства";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техническому осмотру один раз в год подлежат машины принадлежащие владельцам (услугополучателям) и состоящие на государственной (временной) регистрации в местном исполнительном органе области, города республиканского значения, столицы, района и города областного значения (далее – местный исполнительный орган (услугодатель)), за исключением машин, определенных пунктом 19 настоящих Правил.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технический осмотр машин проводится в целях оценки технического состояния, уточнения их численности, принадлежности регистрационных данных, осуществления мероприятий по пресечению грубых нарушений правил технической эксплуатации и техники безопасности (регламентируемых документацией прилагаемой заводом изготовителем к данному виду техники) и предупреждения неисправностей.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осуществления целей настоящих Правил под регистрационными пунктами понимается местный исполнительный орган (услугодатель).</w:t>
      </w:r>
    </w:p>
    <w:bookmarkEnd w:id="19"/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государственного технического осмотра машин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Ежегодный государственный технический осмотр машин проводится местным исполнительными органом (услугодателем).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организации проведения ежегодного государственного технического осмотра машин инженер-инспектор местного исполнительного органа (услугодателя) составляет график технического осмотра машин (далее – график) с учетом весенне-полевых и уборочных работ, в котором содержатся сведения о месте, дате и времени проведения технического осмотра машин.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утверждается руководителем структурного подразделения местного исполнительного органа (услугодателя), осуществляющего функции в области сельского хозяйства.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Инженер-инспектор местного исполнительного органа (услугодателя) не позднее чем за 30 (тридцать) календарных дней до начала технического осмотра машин извещает владельцев (услугополучателей) о графике, условиях и порядке представления машин на технический осмотр путем опубликования объявления в периодических печатных изданиях.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Технический осмотр машин, осуществляющих весенне-полевые и уборочные работы, проводится перед началом таких работ непосредственно по месту нахождения машин согласно графику.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прохождения ежегодного государственного технического осмотра машин владелец (услугополучатель) через канцелярию местного исполнительного органа (услугодателя) в бумажном виде, либо посредством веб-портала "электронного правительства" www.egov.kz, www.elicense.kz (далее – портал) в электронном виде подает заявление по форме согласно приложению 1 к настоящим Правилам.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проведению ежегодного государственного технического осмотра машин, включающий характеристики процесса, форму, содержание и предоставления государственной услуги, а также иные сведения указаны в стандарте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согласно приложению 2 к настоящим Правилам.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Специалист канцелярии местного исполнительного органа (услугодателя) осуществляет регистрацию документов в течение 30 (тридцати) минут с момента их поступления и направляет руководителю местного исполнительного органа (услугодателя), которым назначается ответственный инженер-инспектор местного исполнительного органа (услугодателя).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документов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 от 23 ноября 2015 года, регистрация документов и выдача результата оказания государственной услуги осуществляется следующим рабочим днем.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Ответственный инженер-инспектор местного исполнительного органа (услугодателя) в день поступления документов регистрирует их в информационной системе "Государственная база данных "Е-лицензирование" (далее – ИС ГБД "Е-лицензирование"), проверяет полноту представленных документов.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владельцем (услугополучателем) неполного пакета документов, инженер-инспектор местного исполнительного органа (услугодателя) готовит мотивированный отказ в дальнейшем рассмотрении заявления с использованием ИС ГБД "Е-лицензирование".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владельцем (услугополучателем) полного пакета документов готовит уведомление о готовности к проведению ежегодного государственного технического осмотра, с указанием даты, места и времени проведения технического осмотра, с использованием ИС ГБД "Е-лицензирование".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Руководитель местного исполнительного органа (услугодателя) через ИС ГБД "Е-лицензирование" подписывает уведомление о готовности к проведению ежегодного государственного технического осмотра или мотивированный отказ.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готовности к проведению ежегодного государственного технического осмотра или мотивированный отказ направляется посредством портала в "личный кабинет" владельца (услугополучателя) в форме электронного документа, либо распечатывается, заверяется подписью инженера-инспектора местного исполнительного органа (услугодателя), штампом регистрационного пункта и выдается нарочно через канцелярию местного исполнительного органа (услугодателя).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Технический осмотр машин проводится в присутствии владельца (услугополучателя), либо его представителя.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Инженер-инспектор местного исполнительного органа (услугодателя) при проведении технического осмотра машин: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уточняет принадлежность машины, проверяет соответствие типа, модели, года выпуска, заводского номера машины, шасси, двигателя, рамы и номерного знака данным, записанным в регистрационном документе;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техническое состояние машин на соответствие нормативно-техническим документам, регламентирующих требования к техническому осмотру машин.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Агрегаты и механизмы проверяются без разборки с использованием диагностических приборов и средств контроля. Техническое состояние прицепов проверяется в составе тракторного поезда (для контроля исправности тягово-сцепного устройства и блокировки тормозов).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Машины, не соответствующие требованиям нормативно-технической документации, регламентирующей требования к техническому осмотру машин, считаются не прошедшими технический осмотр.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Технический осмотр новых машин возрастом до 5 (пяти) лет проводится без проверки их технического состояния один раз в течение первых 5 (пяти) лет после регистрации в регистрационных пунктах.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машины, прошедшие технический осмотр, делается запись "Исправен" в регистрационном документе (техническом паспорте), на не прошедшие – "Неисправен", которая заверяется подписью инженера-инспектора местного исполнительного органа (услугодателя) и штампом регистрационного пункта.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Машины, выбывшие с места постоянного учета в другие регионы на срок более 2 (двух) месяцев, представляются на технический осмотр по месту их временного пребывания.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Инженер-инспектор местного исполнительного органа (услугодателя) вносит сведения о машинах физических лиц, прошедших технический осмотр, в журнал технического осмотра машин по форме согласно приложению 3 к настоящим Правилам.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технического осмотра машин юридических лиц инженер-инспектор местного исполнительного органа (услугодателя) оформляет акт технического осмотра машин по форме согласно приложению 4 к настоящим Правилам. Акт технического осмотра машин составляется в двух экземплярах, один из которых выдается представителю юридического лица, а второй остается в регистрационном пункте.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Местный исполнительный орган (услугодатель)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сбоя информационной системы, содержащей необходимые сведения для оказания государственной услуги, местный исполнительный орган (услугодатель) в течение 1 (одного) рабочего дня с момента обнаружения технического сбоя уведомляет об этом оператора.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работ по устранению возникшего сбоя оператор в течение 1 (одного) рабочего дня составляет в произвольной форме протокол о технической проблеме и подписывает его с местным исполнительным органом (услугодателем).</w:t>
      </w:r>
    </w:p>
    <w:bookmarkEnd w:id="49"/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Жалоба на решение, действие (бездействие) местного исполнительного органа (услугодателя) по вопросам оказания государственной услуги подается на имя руководителя местного исполнительного органа (услугодателя), уполномоченного органа в области развития агропромышленного комплекса (далее – уполномоченный орган), в уполномоченный орган по оценке и контролю за качеством оказания государственных услуг.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Жалоба владельца (услугополучателя)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 (услугодателем), уполномоченным органом – в течение 5 (пяти) рабочих дней со дня ее регистрации;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Срок рассмотрения жалобы местным исполнительным органом (услугодателем), уполномоченным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десять рабочих дней в случаях необходимости: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владельцу (услугополучателю), подавшему жалобу, о продлении срока рассмотрения жалобы с указанием причин продления.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случаях несогласия с результатами оказания государственной услуги услугополучатель обращается в суд в соответствии с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дорожно-строительных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механизмов, специальных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(наименование местного исполнительного органа области,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значения,  столицы, района и 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(для физического лица – фамилия, имя, отчество (при его наличии),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идентификационный номер, адрес места жительства; для юридического лица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наименование,  бизнес-идентификационный номер, адрес местонахождения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(юридический адрес))</w:t>
      </w:r>
    </w:p>
    <w:bookmarkEnd w:id="60"/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Заявление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государственный технический осмотр машин (ы)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Подпись владельца или уполномоченного лица ______ "___" 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Принято "___" ___ 20 __ года___ часов ___ 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Инженер-инспектор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Технический осмотр _____________________ "___" 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(пройден/не пройден)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__________________________________________________________________________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дорожно-строительных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механизмов, специальных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</w:t>
            </w:r>
          </w:p>
        </w:tc>
      </w:tr>
    </w:tbl>
    <w:bookmarkStart w:name="z7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2161"/>
        <w:gridCol w:w="9510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Шымкента, районов и городов областного значения (далее – услугодатель)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физических и юридических лиц (далее – услугополучатель) для оказания государственной услуги осуществляется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www.​egov.​kz, www.​eli​cens​e.​kz (далее – портал).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(десяти) рабочих дней с момента регистрации заявления, непосредственно по месту нахождения машин.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предоставления машин в регистрационный пункт – в течение 2 (двух) рабочих дней с момента регистрации заявления.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бумажная.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записи "Исправен", либо "Неисправен" в регистрационном документе (техническом паспорте) заверенном подписью инженера-инспектора и штампом услугодателя.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включительно с 9.00 до 18.30 часов с перерывом на обед с 13.00 до 14.30 часов, за исключением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от 23 ноября 2015 года (далее – Кодекс).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– с 9.00 до 17.30 часов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осуществляется в порядке очереди,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по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регистрационный 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регистрационного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личность,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сдаче услугополучателем всех необходимых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 – подтверждением принятия заявления на бумажном носителе является отметка на его копии, с указанием даты и времени приема пакета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портал – в "личном кабинете" услугополучателя отображается статус о принятии запроса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отказывает в оказании государственной услуги в случае установления факта недостоверности документов, представленных услугополучателем для получения государственной услуги, и (или) данных (сведений), содержащихся в них, в соответствии с подпунктом 1) пункта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15 апреля 2013 года "О государственных услугах".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справочной службы по вопросам оказания государственной услуги: 8 (7172) 701 998, единого контакт-центра по вопросам оказания государственных услуг: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получения услуги третьими лицами: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запрос третьими лицами,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дорожно-строительных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механизмов, специальных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государственного технического осмотра машин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692"/>
        <w:gridCol w:w="885"/>
        <w:gridCol w:w="3403"/>
        <w:gridCol w:w="692"/>
        <w:gridCol w:w="885"/>
        <w:gridCol w:w="2360"/>
        <w:gridCol w:w="1975"/>
        <w:gridCol w:w="693"/>
      </w:tblGrid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осмотра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марка машины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владельца</w:t>
            </w:r>
          </w:p>
        </w:tc>
        <w:tc>
          <w:tcPr>
            <w:tcW w:w="1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техническом состоянии (исправный, неисправный)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владельца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или  индивидуального идентификационного номера (VIN-код)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ежегодного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 тракторов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 на их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шасси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прицепов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прицепы со смонтированным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мелиоративных и дорожно-строительных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механизмов, специальных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проходимости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Акт государственного технического осмотра машин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 20 _ года</w:t>
            </w:r>
          </w:p>
        </w:tc>
      </w:tr>
    </w:tbl>
    <w:bookmarkStart w:name="z10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Мною,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инженера-инспектора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области, города республиканского значения, столицы, района и города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значения)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совместно с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 лиц, присутствующих и участвующих при осмотре)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 технический осмотр машин, состоящих на балансе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При техническом осмотре машин установлено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1. Представлено на государственный технический осмотр машин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единиц следующих машин:  (количество)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6"/>
        <w:gridCol w:w="1476"/>
        <w:gridCol w:w="1477"/>
        <w:gridCol w:w="2157"/>
        <w:gridCol w:w="1477"/>
        <w:gridCol w:w="1477"/>
        <w:gridCol w:w="2710"/>
      </w:tblGrid>
      <w:tr>
        <w:trPr>
          <w:trHeight w:val="30" w:hRule="atLeast"/>
        </w:trPr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машины</w:t>
            </w: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 завода-изготовителя</w:t>
            </w: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прохождении технического осмотра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(рамы)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0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Прошли технический осмотр _____________________________ единиц машин.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(количество)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прошли технический осмотр машины ___________________ единиц машин, (количество)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 числе по причинам: технической неисправности _________________________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(количество) не соответствия конструкции требованиям нормативно технической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документации  ___________________________________________________________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(количество)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соответствия данным государственной регистрации _____________ единиц. (количество)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Не представлено на государственный технический осмотр _________ единиц (количество)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машин: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3"/>
        <w:gridCol w:w="2268"/>
        <w:gridCol w:w="2898"/>
        <w:gridCol w:w="4791"/>
      </w:tblGrid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машины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непредставления на государственный технический осмотр машин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(подпись, фамилия, имя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Бухгалтер (или лицо, ведающее учетом)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(подпись, фамилия, имя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Инженер-инспектор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(подпись, фамилия, имя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Владелец или уполномоченное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(подпись, фамилия, имя отчество (при его наличии))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