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bdd5" w14:textId="be9b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26 декабря 2015 года № 156 "Об утверждении Правил отбора кандидатов, принимаемых на службу в органы прокуратуры Республики Казахстан и их предварительного изучения"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20 мая 2020 года № 65. Зарегистрирован в Министерстве юстиции Республики Казахстан 25 мая 2020 года № 20707. Утратил силу приказом Генерального Прокурора Республики Казахстан от 13 января 2023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13.01.2023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декабря 2015 года № 156 "Об утверждении Правил отбора кандидатов, принимаемых на службу в органы прокуратуры Республики Казахстан и их предварительного изучения" (зарегистрирован в Реестре государственной регистрации нормативных правовых актов за № 12782, опубликован 13 января 2016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Порядок отбора и предварительного изучения" Правил отбора кандидатов, принимаемых на службу в органы прокуратуры Республики Казахстан и их предварительного изучения, утвержденных указанным приказом (далее – Правила):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Отбор и предварительное изучение кандидатов осуществляется на должности старшего начальствующего состава и включает в себя прохождение ряда последовательных этапов: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уровня соответствия профессиональным компетенциям;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компьютерного тестирования на знание действующего законодательства Республики Казахстан (далее – тестирование);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медицинского и психофизиологического освидетельствования в военно-врачебных комиссиях и полиграфологического исследования в соответствующем подразделении органа прокуратуры для определения пригодности к службе;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обязательной специальной проверки.";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Кандидатам, получившим при прохождении тестирования оценку не ниже порогового значения, кадровой службой в течение трех рабочих дней выдается направление на прохождение медицинского и психофизиологического освидетельствования для определения пригодности к службе (соответственно должности и специальности).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прохождения медицинского и психофизиологического освидетельствования повторное направление кандидату не выдается, за исключением случаев болезни кандидата, смерти близкого родственника, стихийных бедствий, введения чрезвычайного положения.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признанный годным по состоянию здоровья  к прохождению службы, проходит полиграфологическое исследование.".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кадрового развития Генеральной прокуратуры Республики Казахстан обеспечить: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кадрового развития Генеральной прокуратуры Республики Казахстан.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пункта 1 настоящих Правил, который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