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0f22" w14:textId="8540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мая 2020 года № 187. Зарегистрирован в Министерстве юстиции Республики Казахстан 28 мая 2020 года № 20746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апреля 2020 года № 111 "О некоторых вопросах вывоза отдельных товаров с территории Республики Казахстан" (зарегистрирован в Реестре государственной регистрации нормативных правовых актов № 20275, опубликован 2 апреля 2020 года в Эталонном контрольном банке нормативных правовых актов Республики Казахстан);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2020 года № 123 "О внесении изменений в приказ Министра сельского хозяйства Республики Казахстан от 2 апреля 2020 года № 111 "О некоторых вопросах вывоза отдельных товаров с территории Республики Казахстан" (зарегистрирован в Реестре государственной регистрации нормативных правовых актов № 20392, опубликован 15 апреля 2020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июня 2020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      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Министерство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