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60ef" w14:textId="97a6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31 марта 2016 года № 65 "Об утверждении Правил деятельности Академии правоохранительных органов при Генеральной прокуратуре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20 мая 2020 года № 66. Зарегистрирован в Министерстве юстиции Республики Казахстан 29 мая 2020 года № 20760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65 "Об утверждении Правил деятельности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13653, опубликован 13 мая 2016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Основными задачами деятельности Академии являются: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профессионального уровня сотрудников правоохранительных органов, в том числе состоящих в Президентском резерве руководства правоохранительных органов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и проведение межведомственных научных исследований в сфере правоохранительной деятельности;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образовательных программ послевузовского образования;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первоначальная профессиональная подготовка для лиц, впервые поступающих на службу в правоохранительные органы.".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