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5b974" w14:textId="135b9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по инвестициям и развитию Республики Казахстан от 23 января 2015 года № 51 "Об утверждении Правил государственной регистрации судна, в том числе маломерного судна, и прав на него"</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19 мая 2020 года № 303. Зарегистрирован в Министерстве юстиции Республики Казахстан 29 мая 2020 года № 20764.</w:t>
      </w:r>
    </w:p>
    <w:p>
      <w:pPr>
        <w:spacing w:after="0"/>
        <w:ind w:left="0"/>
        <w:jc w:val="both"/>
      </w:pPr>
      <w:bookmarkStart w:name="z4" w:id="0"/>
      <w:r>
        <w:rPr>
          <w:rFonts w:ascii="Times New Roman"/>
          <w:b w:val="false"/>
          <w:i w:val="false"/>
          <w:color w:val="000000"/>
          <w:sz w:val="28"/>
        </w:rPr>
        <w:t xml:space="preserve">
      ПРИКАЗЫВАЮ: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23 января 2015 года № 51 "Об утверждении Правил государственной регистрации судна, в том числе маломерного судна, и прав на него" (зарегистрирован в Реестре государственной регистрации нормативных правовых актов под № 10400, опубликован 6 марта 2015 года в информационно-правовой системе "Әділет")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подпунктом 26-7) пункта 1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июля 2004 года "О внутреннем водном транспорте", подпунктом 55-2) пункта 3 </w:t>
      </w:r>
      <w:r>
        <w:rPr>
          <w:rFonts w:ascii="Times New Roman"/>
          <w:b w:val="false"/>
          <w:i w:val="false"/>
          <w:color w:val="000000"/>
          <w:sz w:val="28"/>
        </w:rPr>
        <w:t>статьи 4</w:t>
      </w:r>
      <w:r>
        <w:rPr>
          <w:rFonts w:ascii="Times New Roman"/>
          <w:b w:val="false"/>
          <w:i w:val="false"/>
          <w:color w:val="000000"/>
          <w:sz w:val="28"/>
        </w:rPr>
        <w:t xml:space="preserve"> Закона Республики Казахстан от 17 января 2002 года "О торговом мореплавании"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государственной регистрации судна, в том числе маломерного судна и прав на него, утвержденные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Комитету транспорта Министерства индустрии и инфраструктурного развития Республики Казахстан в установленном законодательством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5"/>
    <w:bookmarkStart w:name="z12"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6"/>
    <w:bookmarkStart w:name="z13" w:id="7"/>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 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инфраструктурного развития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bookmarkStart w:name="z16"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8"/>
    <w:bookmarkStart w:name="z17"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 промышленности</w:t>
      </w:r>
      <w:r>
        <w:br/>
      </w:r>
      <w:r>
        <w:rPr>
          <w:rFonts w:ascii="Times New Roman"/>
          <w:b w:val="false"/>
          <w:i w:val="false"/>
          <w:color w:val="000000"/>
          <w:sz w:val="28"/>
        </w:rPr>
        <w:t>Республики Казахстан</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мая 2020 года № 303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января 2015 года № 51</w:t>
            </w:r>
          </w:p>
        </w:tc>
      </w:tr>
    </w:tbl>
    <w:bookmarkStart w:name="z20" w:id="10"/>
    <w:p>
      <w:pPr>
        <w:spacing w:after="0"/>
        <w:ind w:left="0"/>
        <w:jc w:val="left"/>
      </w:pPr>
      <w:r>
        <w:rPr>
          <w:rFonts w:ascii="Times New Roman"/>
          <w:b/>
          <w:i w:val="false"/>
          <w:color w:val="000000"/>
        </w:rPr>
        <w:t xml:space="preserve"> Правила государственной регистрации судна, в том числе маломерного судна, и прав на него</w:t>
      </w:r>
    </w:p>
    <w:bookmarkEnd w:id="10"/>
    <w:bookmarkStart w:name="z21" w:id="11"/>
    <w:p>
      <w:pPr>
        <w:spacing w:after="0"/>
        <w:ind w:left="0"/>
        <w:jc w:val="left"/>
      </w:pPr>
      <w:r>
        <w:rPr>
          <w:rFonts w:ascii="Times New Roman"/>
          <w:b/>
          <w:i w:val="false"/>
          <w:color w:val="000000"/>
        </w:rPr>
        <w:t xml:space="preserve"> Глава 1. Общие положения</w:t>
      </w:r>
    </w:p>
    <w:bookmarkEnd w:id="11"/>
    <w:bookmarkStart w:name="z22" w:id="12"/>
    <w:p>
      <w:pPr>
        <w:spacing w:after="0"/>
        <w:ind w:left="0"/>
        <w:jc w:val="both"/>
      </w:pPr>
      <w:r>
        <w:rPr>
          <w:rFonts w:ascii="Times New Roman"/>
          <w:b w:val="false"/>
          <w:i w:val="false"/>
          <w:color w:val="000000"/>
          <w:sz w:val="28"/>
        </w:rPr>
        <w:t xml:space="preserve">
      1. Настоящие Правила государственной регистрации судна, в том числе маломерного судна и прав на него (далее - Правила) разработаны в соответствии с подпунктом 26-7) пункта 1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июля 2004 года "О внутреннем водном транспорте" (далее – Закон о внутреннем водном транспорте), подпунктом 55-2) пункта 3 </w:t>
      </w:r>
      <w:r>
        <w:rPr>
          <w:rFonts w:ascii="Times New Roman"/>
          <w:b w:val="false"/>
          <w:i w:val="false"/>
          <w:color w:val="000000"/>
          <w:sz w:val="28"/>
        </w:rPr>
        <w:t>статьи 4</w:t>
      </w:r>
      <w:r>
        <w:rPr>
          <w:rFonts w:ascii="Times New Roman"/>
          <w:b w:val="false"/>
          <w:i w:val="false"/>
          <w:color w:val="000000"/>
          <w:sz w:val="28"/>
        </w:rPr>
        <w:t xml:space="preserve"> Закона Республики Казахстан от 17 января 2002 года "О торговом мореплавании"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(далее - Закон о государственных услугах) и определяют порядок государственной регистрации судна внутреннего водного плавания и судна плавания "река – море", а также маломерного судна и прав на него и оказания государственных услуг "Государственная регистрация судов внутреннего водного плавания, судов плавания "река-море" и прав на них в Государственном судовом реестре", "Государственная регистрация арендованных судов внутреннего водного плавания и судов плавания "река-море" в реестре арендованных иностранных судов", "Государственная регистрация маломерных судов и прав на них", "Государственная регистрация ипотеки судна, маломерного судна, строящегося судна".</w:t>
      </w:r>
    </w:p>
    <w:bookmarkEnd w:id="12"/>
    <w:bookmarkStart w:name="z23" w:id="13"/>
    <w:p>
      <w:pPr>
        <w:spacing w:after="0"/>
        <w:ind w:left="0"/>
        <w:jc w:val="both"/>
      </w:pPr>
      <w:r>
        <w:rPr>
          <w:rFonts w:ascii="Times New Roman"/>
          <w:b w:val="false"/>
          <w:i w:val="false"/>
          <w:color w:val="000000"/>
          <w:sz w:val="28"/>
        </w:rPr>
        <w:t>
      2. Правила распространяются на все физические и юридические лица (далее – услугополучатель).</w:t>
      </w:r>
    </w:p>
    <w:bookmarkEnd w:id="13"/>
    <w:bookmarkStart w:name="z24" w:id="14"/>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4"/>
    <w:bookmarkStart w:name="z25" w:id="15"/>
    <w:p>
      <w:pPr>
        <w:spacing w:after="0"/>
        <w:ind w:left="0"/>
        <w:jc w:val="both"/>
      </w:pPr>
      <w:r>
        <w:rPr>
          <w:rFonts w:ascii="Times New Roman"/>
          <w:b w:val="false"/>
          <w:i w:val="false"/>
          <w:color w:val="000000"/>
          <w:sz w:val="28"/>
        </w:rPr>
        <w:t>
      1) самоходное маломерное судно - маломерное судно, приводимое в движение механической установкой, а также парусное;</w:t>
      </w:r>
    </w:p>
    <w:bookmarkEnd w:id="15"/>
    <w:bookmarkStart w:name="z26" w:id="16"/>
    <w:p>
      <w:pPr>
        <w:spacing w:after="0"/>
        <w:ind w:left="0"/>
        <w:jc w:val="both"/>
      </w:pPr>
      <w:r>
        <w:rPr>
          <w:rFonts w:ascii="Times New Roman"/>
          <w:b w:val="false"/>
          <w:i w:val="false"/>
          <w:color w:val="000000"/>
          <w:sz w:val="28"/>
        </w:rPr>
        <w:t>
      2) несамоходное маломерное судно - маломерное судно, не имеющее механической установки для самостоятельного движения;</w:t>
      </w:r>
    </w:p>
    <w:bookmarkEnd w:id="16"/>
    <w:bookmarkStart w:name="z27" w:id="17"/>
    <w:p>
      <w:pPr>
        <w:spacing w:after="0"/>
        <w:ind w:left="0"/>
        <w:jc w:val="both"/>
      </w:pPr>
      <w:r>
        <w:rPr>
          <w:rFonts w:ascii="Times New Roman"/>
          <w:b w:val="false"/>
          <w:i w:val="false"/>
          <w:color w:val="000000"/>
          <w:sz w:val="28"/>
        </w:rPr>
        <w:t>
      3) Государственный судовой реестр - документ, в котором регистрируются суда (пассажирские, грузопассажирские, нефтеналивные, буксирные суда, сухогрузы, плавучие краны и суда технического флота, а также суда, не являющиеся маломерными судами) и права на них;</w:t>
      </w:r>
    </w:p>
    <w:bookmarkEnd w:id="17"/>
    <w:bookmarkStart w:name="z28" w:id="18"/>
    <w:p>
      <w:pPr>
        <w:spacing w:after="0"/>
        <w:ind w:left="0"/>
        <w:jc w:val="both"/>
      </w:pPr>
      <w:r>
        <w:rPr>
          <w:rFonts w:ascii="Times New Roman"/>
          <w:b w:val="false"/>
          <w:i w:val="false"/>
          <w:color w:val="000000"/>
          <w:sz w:val="28"/>
        </w:rPr>
        <w:t xml:space="preserve">
      4) Реестр арендованных иностранных судов – документ, в котором регистрируются иностранные суда, соответствующие требованиям, установленным пунктом 11 </w:t>
      </w:r>
      <w:r>
        <w:rPr>
          <w:rFonts w:ascii="Times New Roman"/>
          <w:b w:val="false"/>
          <w:i w:val="false"/>
          <w:color w:val="000000"/>
          <w:sz w:val="28"/>
        </w:rPr>
        <w:t>статьи 24</w:t>
      </w:r>
      <w:r>
        <w:rPr>
          <w:rFonts w:ascii="Times New Roman"/>
          <w:b w:val="false"/>
          <w:i w:val="false"/>
          <w:color w:val="000000"/>
          <w:sz w:val="28"/>
        </w:rPr>
        <w:t xml:space="preserve"> и пунктом 5 </w:t>
      </w:r>
      <w:r>
        <w:rPr>
          <w:rFonts w:ascii="Times New Roman"/>
          <w:b w:val="false"/>
          <w:i w:val="false"/>
          <w:color w:val="000000"/>
          <w:sz w:val="28"/>
        </w:rPr>
        <w:t>статьи 26</w:t>
      </w:r>
      <w:r>
        <w:rPr>
          <w:rFonts w:ascii="Times New Roman"/>
          <w:b w:val="false"/>
          <w:i w:val="false"/>
          <w:color w:val="000000"/>
          <w:sz w:val="28"/>
        </w:rPr>
        <w:t xml:space="preserve"> Закона о внутреннем водном транспорте;</w:t>
      </w:r>
    </w:p>
    <w:bookmarkEnd w:id="18"/>
    <w:bookmarkStart w:name="z29" w:id="19"/>
    <w:p>
      <w:pPr>
        <w:spacing w:after="0"/>
        <w:ind w:left="0"/>
        <w:jc w:val="both"/>
      </w:pPr>
      <w:r>
        <w:rPr>
          <w:rFonts w:ascii="Times New Roman"/>
          <w:b w:val="false"/>
          <w:i w:val="false"/>
          <w:color w:val="000000"/>
          <w:sz w:val="28"/>
        </w:rPr>
        <w:t>
      5) Судовая книга – документ, в котором регистрируются маломерные суда и права на них.</w:t>
      </w:r>
    </w:p>
    <w:bookmarkEnd w:id="19"/>
    <w:bookmarkStart w:name="z30" w:id="20"/>
    <w:p>
      <w:pPr>
        <w:spacing w:after="0"/>
        <w:ind w:left="0"/>
        <w:jc w:val="both"/>
      </w:pPr>
      <w:r>
        <w:rPr>
          <w:rFonts w:ascii="Times New Roman"/>
          <w:b w:val="false"/>
          <w:i w:val="false"/>
          <w:color w:val="000000"/>
          <w:sz w:val="28"/>
        </w:rPr>
        <w:t>
      4. Государственная регистрация судна внутреннего водного плавания и судна плавания "река – море", а также маломерного судна и прав на них в Государственном судовом реестре, в Реестре арендованных иностранных судов и в Судовой книге осуществляется территориальными подразделениями Комитета транспорта Министерства индустрии и инфраструктурного развития Республики Казахстан (далее – услугодатель).</w:t>
      </w:r>
    </w:p>
    <w:bookmarkEnd w:id="20"/>
    <w:bookmarkStart w:name="z31" w:id="21"/>
    <w:p>
      <w:pPr>
        <w:spacing w:after="0"/>
        <w:ind w:left="0"/>
        <w:jc w:val="both"/>
      </w:pPr>
      <w:r>
        <w:rPr>
          <w:rFonts w:ascii="Times New Roman"/>
          <w:b w:val="false"/>
          <w:i w:val="false"/>
          <w:color w:val="000000"/>
          <w:sz w:val="28"/>
        </w:rPr>
        <w:t>
      5. Услугодатель обеспечивает внесение данных о стадии оказания государственных услуг в информационную систему мониторинга оказания государственных услуг.</w:t>
      </w:r>
    </w:p>
    <w:bookmarkEnd w:id="21"/>
    <w:bookmarkStart w:name="z32" w:id="22"/>
    <w:p>
      <w:pPr>
        <w:spacing w:after="0"/>
        <w:ind w:left="0"/>
        <w:jc w:val="both"/>
      </w:pPr>
      <w:r>
        <w:rPr>
          <w:rFonts w:ascii="Times New Roman"/>
          <w:b w:val="false"/>
          <w:i w:val="false"/>
          <w:color w:val="000000"/>
          <w:sz w:val="28"/>
        </w:rPr>
        <w:t>
      При оказании государственных услуг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w:t>
      </w:r>
    </w:p>
    <w:bookmarkEnd w:id="22"/>
    <w:bookmarkStart w:name="z33" w:id="23"/>
    <w:p>
      <w:pPr>
        <w:spacing w:after="0"/>
        <w:ind w:left="0"/>
        <w:jc w:val="both"/>
      </w:pPr>
      <w:r>
        <w:rPr>
          <w:rFonts w:ascii="Times New Roman"/>
          <w:b w:val="false"/>
          <w:i w:val="false"/>
          <w:color w:val="000000"/>
          <w:sz w:val="28"/>
        </w:rPr>
        <w:t>
      6. Услугодатель осуществляет регистрацию заявления и документов в день их поступления.</w:t>
      </w:r>
    </w:p>
    <w:bookmarkEnd w:id="23"/>
    <w:bookmarkStart w:name="z34" w:id="24"/>
    <w:p>
      <w:pPr>
        <w:spacing w:after="0"/>
        <w:ind w:left="0"/>
        <w:jc w:val="both"/>
      </w:pPr>
      <w:r>
        <w:rPr>
          <w:rFonts w:ascii="Times New Roman"/>
          <w:b w:val="false"/>
          <w:i w:val="false"/>
          <w:color w:val="000000"/>
          <w:sz w:val="28"/>
        </w:rPr>
        <w:t>
      В случае обращения услугополучателя после окончания рабочего времени, в выходные и праздничные дни согласно трудовому законодательству Республики Казахстан, регистрация заявления по оказанию государственной услуги осуществляется следующим рабочим днем.</w:t>
      </w:r>
    </w:p>
    <w:bookmarkEnd w:id="24"/>
    <w:bookmarkStart w:name="z35" w:id="25"/>
    <w:p>
      <w:pPr>
        <w:spacing w:after="0"/>
        <w:ind w:left="0"/>
        <w:jc w:val="both"/>
      </w:pPr>
      <w:r>
        <w:rPr>
          <w:rFonts w:ascii="Times New Roman"/>
          <w:b w:val="false"/>
          <w:i w:val="false"/>
          <w:color w:val="000000"/>
          <w:sz w:val="28"/>
        </w:rPr>
        <w:t>
      7. При подаче документов через портал в "личный кабинет" услугополучателя направляется уведомление о принятии заявления с указанием даты получения результата государственной услуги.</w:t>
      </w:r>
    </w:p>
    <w:bookmarkEnd w:id="25"/>
    <w:bookmarkStart w:name="z36" w:id="26"/>
    <w:p>
      <w:pPr>
        <w:spacing w:after="0"/>
        <w:ind w:left="0"/>
        <w:jc w:val="both"/>
      </w:pPr>
      <w:r>
        <w:rPr>
          <w:rFonts w:ascii="Times New Roman"/>
          <w:b w:val="false"/>
          <w:i w:val="false"/>
          <w:color w:val="000000"/>
          <w:sz w:val="28"/>
        </w:rPr>
        <w:t>
      8. Сведения документов, удостоверяющих личность, услугодатель получает из соответствующих государственных информационных систем через шлюз "электронного правительства".</w:t>
      </w:r>
    </w:p>
    <w:bookmarkEnd w:id="26"/>
    <w:bookmarkStart w:name="z37" w:id="27"/>
    <w:p>
      <w:pPr>
        <w:spacing w:after="0"/>
        <w:ind w:left="0"/>
        <w:jc w:val="both"/>
      </w:pPr>
      <w:r>
        <w:rPr>
          <w:rFonts w:ascii="Times New Roman"/>
          <w:b w:val="false"/>
          <w:i w:val="false"/>
          <w:color w:val="000000"/>
          <w:sz w:val="28"/>
        </w:rPr>
        <w:t>
      9. Требования к документам, представляемым на государственную регистрацию судов:</w:t>
      </w:r>
    </w:p>
    <w:bookmarkEnd w:id="27"/>
    <w:bookmarkStart w:name="z38" w:id="28"/>
    <w:p>
      <w:pPr>
        <w:spacing w:after="0"/>
        <w:ind w:left="0"/>
        <w:jc w:val="both"/>
      </w:pPr>
      <w:r>
        <w:rPr>
          <w:rFonts w:ascii="Times New Roman"/>
          <w:b w:val="false"/>
          <w:i w:val="false"/>
          <w:color w:val="000000"/>
          <w:sz w:val="28"/>
        </w:rPr>
        <w:t>
      1) документы составляются на государственном или русском языках;</w:t>
      </w:r>
    </w:p>
    <w:bookmarkEnd w:id="28"/>
    <w:bookmarkStart w:name="z39" w:id="29"/>
    <w:p>
      <w:pPr>
        <w:spacing w:after="0"/>
        <w:ind w:left="0"/>
        <w:jc w:val="both"/>
      </w:pPr>
      <w:r>
        <w:rPr>
          <w:rFonts w:ascii="Times New Roman"/>
          <w:b w:val="false"/>
          <w:i w:val="false"/>
          <w:color w:val="000000"/>
          <w:sz w:val="28"/>
        </w:rPr>
        <w:t>
      2) официальные иностранные документы легализовываются в консульских службах Республики Казахстан, если иное не предусмотрено законодательством Республики Казахстан и международными договорами Республики Казахстан;</w:t>
      </w:r>
    </w:p>
    <w:bookmarkEnd w:id="29"/>
    <w:bookmarkStart w:name="z40" w:id="30"/>
    <w:p>
      <w:pPr>
        <w:spacing w:after="0"/>
        <w:ind w:left="0"/>
        <w:jc w:val="both"/>
      </w:pPr>
      <w:r>
        <w:rPr>
          <w:rFonts w:ascii="Times New Roman"/>
          <w:b w:val="false"/>
          <w:i w:val="false"/>
          <w:color w:val="000000"/>
          <w:sz w:val="28"/>
        </w:rPr>
        <w:t>
      3) в том случае, если представляемые документы составлены на иностранном языке, к ним прилагается нотариально заверенный перевод на государственном или русском языках;</w:t>
      </w:r>
    </w:p>
    <w:bookmarkEnd w:id="30"/>
    <w:bookmarkStart w:name="z41" w:id="31"/>
    <w:p>
      <w:pPr>
        <w:spacing w:after="0"/>
        <w:ind w:left="0"/>
        <w:jc w:val="both"/>
      </w:pPr>
      <w:r>
        <w:rPr>
          <w:rFonts w:ascii="Times New Roman"/>
          <w:b w:val="false"/>
          <w:i w:val="false"/>
          <w:color w:val="000000"/>
          <w:sz w:val="28"/>
        </w:rPr>
        <w:t>
      4) тексты документов должны быть написаны разборчиво, наименование и реквизиты юридических лиц - без сокращений.</w:t>
      </w:r>
    </w:p>
    <w:bookmarkEnd w:id="31"/>
    <w:bookmarkStart w:name="z42" w:id="32"/>
    <w:p>
      <w:pPr>
        <w:spacing w:after="0"/>
        <w:ind w:left="0"/>
        <w:jc w:val="left"/>
      </w:pPr>
      <w:r>
        <w:rPr>
          <w:rFonts w:ascii="Times New Roman"/>
          <w:b/>
          <w:i w:val="false"/>
          <w:color w:val="000000"/>
        </w:rPr>
        <w:t xml:space="preserve"> Глава 2. Порядок государственной регистрации судов в Государственном судовом реестре и оказания государственной услуги "Государственная регистрация судов внутреннего водного плавания, судов плавания "река-море" и прав на них в Государственном судовом реестре"</w:t>
      </w:r>
    </w:p>
    <w:bookmarkEnd w:id="32"/>
    <w:bookmarkStart w:name="z43" w:id="33"/>
    <w:p>
      <w:pPr>
        <w:spacing w:after="0"/>
        <w:ind w:left="0"/>
        <w:jc w:val="both"/>
      </w:pPr>
      <w:r>
        <w:rPr>
          <w:rFonts w:ascii="Times New Roman"/>
          <w:b w:val="false"/>
          <w:i w:val="false"/>
          <w:color w:val="000000"/>
          <w:sz w:val="28"/>
        </w:rPr>
        <w:t>
      10. В Государственном судовом реестре Республики Казахстан регистрируются пассажирские, грузопассажирские, нефтеналивные, буксирные суда, сухогрузы, плавучие краны и суда технического флота, а также суда, не являющиеся маломерными судами.</w:t>
      </w:r>
    </w:p>
    <w:bookmarkEnd w:id="33"/>
    <w:bookmarkStart w:name="z44" w:id="34"/>
    <w:p>
      <w:pPr>
        <w:spacing w:after="0"/>
        <w:ind w:left="0"/>
        <w:jc w:val="both"/>
      </w:pPr>
      <w:r>
        <w:rPr>
          <w:rFonts w:ascii="Times New Roman"/>
          <w:b w:val="false"/>
          <w:i w:val="false"/>
          <w:color w:val="000000"/>
          <w:sz w:val="28"/>
        </w:rPr>
        <w:t>
      11. Регистрация в Государственном судовом реестре судна, приобретенного за пределами Республики Казахстан, осуществляется в соответствии с настоящими Правилами.</w:t>
      </w:r>
    </w:p>
    <w:bookmarkEnd w:id="34"/>
    <w:bookmarkStart w:name="z45" w:id="35"/>
    <w:p>
      <w:pPr>
        <w:spacing w:after="0"/>
        <w:ind w:left="0"/>
        <w:jc w:val="both"/>
      </w:pPr>
      <w:r>
        <w:rPr>
          <w:rFonts w:ascii="Times New Roman"/>
          <w:b w:val="false"/>
          <w:i w:val="false"/>
          <w:color w:val="000000"/>
          <w:sz w:val="28"/>
        </w:rPr>
        <w:t>
      12. Государственная регистрация судов за физическими лицами осуществляется по месту регистрации физического лица.</w:t>
      </w:r>
    </w:p>
    <w:bookmarkEnd w:id="35"/>
    <w:bookmarkStart w:name="z46" w:id="36"/>
    <w:p>
      <w:pPr>
        <w:spacing w:after="0"/>
        <w:ind w:left="0"/>
        <w:jc w:val="both"/>
      </w:pPr>
      <w:r>
        <w:rPr>
          <w:rFonts w:ascii="Times New Roman"/>
          <w:b w:val="false"/>
          <w:i w:val="false"/>
          <w:color w:val="000000"/>
          <w:sz w:val="28"/>
        </w:rPr>
        <w:t>
      Государственная регистрация судов за юридическими лицами осуществляется по месту нахождения юридического лица, либо его филиала или представительства.</w:t>
      </w:r>
    </w:p>
    <w:bookmarkEnd w:id="36"/>
    <w:bookmarkStart w:name="z47" w:id="37"/>
    <w:p>
      <w:pPr>
        <w:spacing w:after="0"/>
        <w:ind w:left="0"/>
        <w:jc w:val="both"/>
      </w:pPr>
      <w:r>
        <w:rPr>
          <w:rFonts w:ascii="Times New Roman"/>
          <w:b w:val="false"/>
          <w:i w:val="false"/>
          <w:color w:val="000000"/>
          <w:sz w:val="28"/>
        </w:rPr>
        <w:t>
      13. Ведение Государственного судового реестра, осуществляется услугодателем на бумажных и электронных носителях.</w:t>
      </w:r>
    </w:p>
    <w:bookmarkEnd w:id="37"/>
    <w:bookmarkStart w:name="z48" w:id="38"/>
    <w:p>
      <w:pPr>
        <w:spacing w:after="0"/>
        <w:ind w:left="0"/>
        <w:jc w:val="both"/>
      </w:pPr>
      <w:r>
        <w:rPr>
          <w:rFonts w:ascii="Times New Roman"/>
          <w:b w:val="false"/>
          <w:i w:val="false"/>
          <w:color w:val="000000"/>
          <w:sz w:val="28"/>
        </w:rPr>
        <w:t>
      14. Судно, которое было зарегистрировано в судовом реестре иностранного государства, регистрируется в Государственном судовом реестре только после представления собственником выписки об исключении судна из судового реестра иностранного государства.</w:t>
      </w:r>
    </w:p>
    <w:bookmarkEnd w:id="38"/>
    <w:bookmarkStart w:name="z49" w:id="39"/>
    <w:p>
      <w:pPr>
        <w:spacing w:after="0"/>
        <w:ind w:left="0"/>
        <w:jc w:val="both"/>
      </w:pPr>
      <w:r>
        <w:rPr>
          <w:rFonts w:ascii="Times New Roman"/>
          <w:b w:val="false"/>
          <w:i w:val="false"/>
          <w:color w:val="000000"/>
          <w:sz w:val="28"/>
        </w:rPr>
        <w:t>
      15. Присвоение регистрационного номера судна осуществляется в соответствии с приложением 1 к настоящим Правилам (далее – Приложение по присвоению номера).</w:t>
      </w:r>
    </w:p>
    <w:bookmarkEnd w:id="39"/>
    <w:bookmarkStart w:name="z50" w:id="40"/>
    <w:p>
      <w:pPr>
        <w:spacing w:after="0"/>
        <w:ind w:left="0"/>
        <w:jc w:val="both"/>
      </w:pPr>
      <w:r>
        <w:rPr>
          <w:rFonts w:ascii="Times New Roman"/>
          <w:b w:val="false"/>
          <w:i w:val="false"/>
          <w:color w:val="000000"/>
          <w:sz w:val="28"/>
        </w:rPr>
        <w:t>
      16. Услугодатель исключает из Государственного судового реестра Республики Казахстан судно:</w:t>
      </w:r>
    </w:p>
    <w:bookmarkEnd w:id="40"/>
    <w:bookmarkStart w:name="z51" w:id="41"/>
    <w:p>
      <w:pPr>
        <w:spacing w:after="0"/>
        <w:ind w:left="0"/>
        <w:jc w:val="both"/>
      </w:pPr>
      <w:r>
        <w:rPr>
          <w:rFonts w:ascii="Times New Roman"/>
          <w:b w:val="false"/>
          <w:i w:val="false"/>
          <w:color w:val="000000"/>
          <w:sz w:val="28"/>
        </w:rPr>
        <w:t>
      1) погибшее или пропавшее без вести;</w:t>
      </w:r>
    </w:p>
    <w:bookmarkEnd w:id="41"/>
    <w:bookmarkStart w:name="z52" w:id="42"/>
    <w:p>
      <w:pPr>
        <w:spacing w:after="0"/>
        <w:ind w:left="0"/>
        <w:jc w:val="both"/>
      </w:pPr>
      <w:r>
        <w:rPr>
          <w:rFonts w:ascii="Times New Roman"/>
          <w:b w:val="false"/>
          <w:i w:val="false"/>
          <w:color w:val="000000"/>
          <w:sz w:val="28"/>
        </w:rPr>
        <w:t>
      2) конструктивно погибшее;</w:t>
      </w:r>
    </w:p>
    <w:bookmarkEnd w:id="42"/>
    <w:bookmarkStart w:name="z53" w:id="43"/>
    <w:p>
      <w:pPr>
        <w:spacing w:after="0"/>
        <w:ind w:left="0"/>
        <w:jc w:val="both"/>
      </w:pPr>
      <w:r>
        <w:rPr>
          <w:rFonts w:ascii="Times New Roman"/>
          <w:b w:val="false"/>
          <w:i w:val="false"/>
          <w:color w:val="000000"/>
          <w:sz w:val="28"/>
        </w:rPr>
        <w:t>
      3) утратившее качество судна в результате перестройки или других изменений;</w:t>
      </w:r>
    </w:p>
    <w:bookmarkEnd w:id="43"/>
    <w:bookmarkStart w:name="z54" w:id="44"/>
    <w:p>
      <w:pPr>
        <w:spacing w:after="0"/>
        <w:ind w:left="0"/>
        <w:jc w:val="both"/>
      </w:pPr>
      <w:r>
        <w:rPr>
          <w:rFonts w:ascii="Times New Roman"/>
          <w:b w:val="false"/>
          <w:i w:val="false"/>
          <w:color w:val="000000"/>
          <w:sz w:val="28"/>
        </w:rPr>
        <w:t>
      4) переставшее соответствовать требованиям, предусмотренным пунктом 3 статьи 24 Закона о внутреннем водном транспорте;</w:t>
      </w:r>
    </w:p>
    <w:bookmarkEnd w:id="44"/>
    <w:bookmarkStart w:name="z55" w:id="45"/>
    <w:p>
      <w:pPr>
        <w:spacing w:after="0"/>
        <w:ind w:left="0"/>
        <w:jc w:val="both"/>
      </w:pPr>
      <w:r>
        <w:rPr>
          <w:rFonts w:ascii="Times New Roman"/>
          <w:b w:val="false"/>
          <w:i w:val="false"/>
          <w:color w:val="000000"/>
          <w:sz w:val="28"/>
        </w:rPr>
        <w:t>
      5) в связи со сменой владельца судна.</w:t>
      </w:r>
    </w:p>
    <w:bookmarkEnd w:id="45"/>
    <w:bookmarkStart w:name="z56" w:id="46"/>
    <w:p>
      <w:pPr>
        <w:spacing w:after="0"/>
        <w:ind w:left="0"/>
        <w:jc w:val="both"/>
      </w:pPr>
      <w:r>
        <w:rPr>
          <w:rFonts w:ascii="Times New Roman"/>
          <w:b w:val="false"/>
          <w:i w:val="false"/>
          <w:color w:val="000000"/>
          <w:sz w:val="28"/>
        </w:rPr>
        <w:t>
      17. Поврежденное судно считается конструктивно погибшим, если:</w:t>
      </w:r>
    </w:p>
    <w:bookmarkEnd w:id="46"/>
    <w:bookmarkStart w:name="z57" w:id="47"/>
    <w:p>
      <w:pPr>
        <w:spacing w:after="0"/>
        <w:ind w:left="0"/>
        <w:jc w:val="both"/>
      </w:pPr>
      <w:r>
        <w:rPr>
          <w:rFonts w:ascii="Times New Roman"/>
          <w:b w:val="false"/>
          <w:i w:val="false"/>
          <w:color w:val="000000"/>
          <w:sz w:val="28"/>
        </w:rPr>
        <w:t>
      1) судно не может быть восстановлено ни в том месте, в котором судно находится, ни в любом другом месте, в которое судно может быть доставлено;</w:t>
      </w:r>
    </w:p>
    <w:bookmarkEnd w:id="47"/>
    <w:bookmarkStart w:name="z58" w:id="48"/>
    <w:p>
      <w:pPr>
        <w:spacing w:after="0"/>
        <w:ind w:left="0"/>
        <w:jc w:val="both"/>
      </w:pPr>
      <w:r>
        <w:rPr>
          <w:rFonts w:ascii="Times New Roman"/>
          <w:b w:val="false"/>
          <w:i w:val="false"/>
          <w:color w:val="000000"/>
          <w:sz w:val="28"/>
        </w:rPr>
        <w:t>
      2) ремонт судна экономически нецелесообразен.</w:t>
      </w:r>
    </w:p>
    <w:bookmarkEnd w:id="48"/>
    <w:bookmarkStart w:name="z59" w:id="49"/>
    <w:p>
      <w:pPr>
        <w:spacing w:after="0"/>
        <w:ind w:left="0"/>
        <w:jc w:val="both"/>
      </w:pPr>
      <w:r>
        <w:rPr>
          <w:rFonts w:ascii="Times New Roman"/>
          <w:b w:val="false"/>
          <w:i w:val="false"/>
          <w:color w:val="000000"/>
          <w:sz w:val="28"/>
        </w:rPr>
        <w:t>
      18. Для регистрации судна в Государственном судовом реестре заявитель направляет заявление по форме, согласно приложению 2 к настоящим Правилам (далее – заявление 1), посредством портала "электронного правительства" www.egov.kz (далее – портал) с приложением документов в соответствии со стандартом государственной услуги "Государственная регистрация судов внутреннего водного плавания, судов плавания "река-море" и прав на них в Государственном судовом реестре" согласно приложению 3 к настоящим Правилам (далее – стандарт государственной услуги 1).</w:t>
      </w:r>
    </w:p>
    <w:bookmarkEnd w:id="49"/>
    <w:bookmarkStart w:name="z60" w:id="50"/>
    <w:p>
      <w:pPr>
        <w:spacing w:after="0"/>
        <w:ind w:left="0"/>
        <w:jc w:val="both"/>
      </w:pPr>
      <w:r>
        <w:rPr>
          <w:rFonts w:ascii="Times New Roman"/>
          <w:b w:val="false"/>
          <w:i w:val="false"/>
          <w:color w:val="000000"/>
          <w:sz w:val="28"/>
        </w:rPr>
        <w:t>
      Сведения о документах, удостоверяющих личность собственника (в отношении физических лиц) либо о государственной регистрации юридического лица-собственника (в отношении юридических лиц) получаются из соответствующих государственных информационных систем через шлюз "электронного правительства".</w:t>
      </w:r>
    </w:p>
    <w:bookmarkEnd w:id="50"/>
    <w:bookmarkStart w:name="z61" w:id="51"/>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стандарте государственной услуги 1.</w:t>
      </w:r>
    </w:p>
    <w:bookmarkEnd w:id="51"/>
    <w:bookmarkStart w:name="z62" w:id="52"/>
    <w:p>
      <w:pPr>
        <w:spacing w:after="0"/>
        <w:ind w:left="0"/>
        <w:jc w:val="both"/>
      </w:pPr>
      <w:r>
        <w:rPr>
          <w:rFonts w:ascii="Times New Roman"/>
          <w:b w:val="false"/>
          <w:i w:val="false"/>
          <w:color w:val="000000"/>
          <w:sz w:val="28"/>
        </w:rPr>
        <w:t>
      19. Общий срок рассмотрения документов и выдачи результата государственной услуги составляет 2 (два) рабочих дня.</w:t>
      </w:r>
    </w:p>
    <w:bookmarkEnd w:id="52"/>
    <w:bookmarkStart w:name="z63" w:id="53"/>
    <w:p>
      <w:pPr>
        <w:spacing w:after="0"/>
        <w:ind w:left="0"/>
        <w:jc w:val="both"/>
      </w:pPr>
      <w:r>
        <w:rPr>
          <w:rFonts w:ascii="Times New Roman"/>
          <w:b w:val="false"/>
          <w:i w:val="false"/>
          <w:color w:val="000000"/>
          <w:sz w:val="28"/>
        </w:rPr>
        <w:t>
      При подаче документов через портал в "личный кабинет" заявителя направляется уведомление о принятии заявления с указанием даты получения результата государственной услуги.</w:t>
      </w:r>
    </w:p>
    <w:bookmarkEnd w:id="53"/>
    <w:bookmarkStart w:name="z64" w:id="54"/>
    <w:p>
      <w:pPr>
        <w:spacing w:after="0"/>
        <w:ind w:left="0"/>
        <w:jc w:val="both"/>
      </w:pPr>
      <w:r>
        <w:rPr>
          <w:rFonts w:ascii="Times New Roman"/>
          <w:b w:val="false"/>
          <w:i w:val="false"/>
          <w:color w:val="000000"/>
          <w:sz w:val="28"/>
        </w:rPr>
        <w:t>
      20. Услугодатель в течение 2 (двух) рабочих дней с момента регистрации документов услугополучателя проверяет их полноту и на соответствие требованиям Правил и по результатам выдает следующие результаты государственной услуги:</w:t>
      </w:r>
    </w:p>
    <w:bookmarkEnd w:id="54"/>
    <w:bookmarkStart w:name="z65" w:id="55"/>
    <w:p>
      <w:pPr>
        <w:spacing w:after="0"/>
        <w:ind w:left="0"/>
        <w:jc w:val="both"/>
      </w:pPr>
      <w:r>
        <w:rPr>
          <w:rFonts w:ascii="Times New Roman"/>
          <w:b w:val="false"/>
          <w:i w:val="false"/>
          <w:color w:val="000000"/>
          <w:sz w:val="28"/>
        </w:rPr>
        <w:t>
      1) в случае представления услугополучателем полного пакета документов услугодатель вносит в Государственный судовой реестр запись о регистрации и выдает судовое свидетельство, либо дубликат судового свидетельства в соответствии с приложением 4 к настоящим Правилам (далее – Судовое свидетельство);</w:t>
      </w:r>
    </w:p>
    <w:bookmarkEnd w:id="55"/>
    <w:bookmarkStart w:name="z66" w:id="56"/>
    <w:p>
      <w:pPr>
        <w:spacing w:after="0"/>
        <w:ind w:left="0"/>
        <w:jc w:val="both"/>
      </w:pPr>
      <w:r>
        <w:rPr>
          <w:rFonts w:ascii="Times New Roman"/>
          <w:b w:val="false"/>
          <w:i w:val="false"/>
          <w:color w:val="000000"/>
          <w:sz w:val="28"/>
        </w:rPr>
        <w:t>
      справку об исключении судна из Государственного судового реестра в соответствии с приложением 5 к настоящим Правилам (далее – Справка об исключении судна из Государственного судового реестра);</w:t>
      </w:r>
    </w:p>
    <w:bookmarkEnd w:id="56"/>
    <w:bookmarkStart w:name="z67" w:id="57"/>
    <w:p>
      <w:pPr>
        <w:spacing w:after="0"/>
        <w:ind w:left="0"/>
        <w:jc w:val="both"/>
      </w:pPr>
      <w:r>
        <w:rPr>
          <w:rFonts w:ascii="Times New Roman"/>
          <w:b w:val="false"/>
          <w:i w:val="false"/>
          <w:color w:val="000000"/>
          <w:sz w:val="28"/>
        </w:rPr>
        <w:t>
      2) в случае установления оснований для отказа дает мотивированный отказ и направляет его через портал в форме электронного документа в личный кабинет услугополучателя.</w:t>
      </w:r>
    </w:p>
    <w:bookmarkEnd w:id="57"/>
    <w:bookmarkStart w:name="z68" w:id="58"/>
    <w:p>
      <w:pPr>
        <w:spacing w:after="0"/>
        <w:ind w:left="0"/>
        <w:jc w:val="both"/>
      </w:pPr>
      <w:r>
        <w:rPr>
          <w:rFonts w:ascii="Times New Roman"/>
          <w:b w:val="false"/>
          <w:i w:val="false"/>
          <w:color w:val="000000"/>
          <w:sz w:val="28"/>
        </w:rPr>
        <w:t>
      21. Мотивированный отказ осуществляется по основаниям в соответствии со стандартом государственной услуги 1.</w:t>
      </w:r>
    </w:p>
    <w:bookmarkEnd w:id="58"/>
    <w:bookmarkStart w:name="z69" w:id="59"/>
    <w:p>
      <w:pPr>
        <w:spacing w:after="0"/>
        <w:ind w:left="0"/>
        <w:jc w:val="both"/>
      </w:pPr>
      <w:r>
        <w:rPr>
          <w:rFonts w:ascii="Times New Roman"/>
          <w:b w:val="false"/>
          <w:i w:val="false"/>
          <w:color w:val="000000"/>
          <w:sz w:val="28"/>
        </w:rPr>
        <w:t>
      22. В случаях, если в результате происшествия или по другой причине судно перестает соответствовать сведениям, ранее внесенным в Государственный судовой реестр, осуществляется государственная перерегистрация судна.</w:t>
      </w:r>
    </w:p>
    <w:bookmarkEnd w:id="59"/>
    <w:bookmarkStart w:name="z70" w:id="60"/>
    <w:p>
      <w:pPr>
        <w:spacing w:after="0"/>
        <w:ind w:left="0"/>
        <w:jc w:val="both"/>
      </w:pPr>
      <w:r>
        <w:rPr>
          <w:rFonts w:ascii="Times New Roman"/>
          <w:b w:val="false"/>
          <w:i w:val="false"/>
          <w:color w:val="000000"/>
          <w:sz w:val="28"/>
        </w:rPr>
        <w:t>
      При перерегистрации услугодатель вносит в Государственный судовой реестр запись о перерегистрации судна и выдает новое Судовое свидетельство.</w:t>
      </w:r>
    </w:p>
    <w:bookmarkEnd w:id="60"/>
    <w:bookmarkStart w:name="z71" w:id="61"/>
    <w:p>
      <w:pPr>
        <w:spacing w:after="0"/>
        <w:ind w:left="0"/>
        <w:jc w:val="both"/>
      </w:pPr>
      <w:r>
        <w:rPr>
          <w:rFonts w:ascii="Times New Roman"/>
          <w:b w:val="false"/>
          <w:i w:val="false"/>
          <w:color w:val="000000"/>
          <w:sz w:val="28"/>
        </w:rPr>
        <w:t>
      23. Исключение из Государственного судового реестра в случаях, указанных в подпунктах 1), 2), 3) пункта 16 настоящих Правил, производится услугодателем на основании заявления на снятие с регистрации судна, по форме согласно приложению 6 к настоящим Правилам (далее – заявление 2). К заявлению 2 прилагаются документы, подтверждающие изложенные в нем факты, а также Судовое свидетельство, выданные при государственной регистрации судна.</w:t>
      </w:r>
    </w:p>
    <w:bookmarkEnd w:id="61"/>
    <w:bookmarkStart w:name="z72" w:id="62"/>
    <w:p>
      <w:pPr>
        <w:spacing w:after="0"/>
        <w:ind w:left="0"/>
        <w:jc w:val="both"/>
      </w:pPr>
      <w:r>
        <w:rPr>
          <w:rFonts w:ascii="Times New Roman"/>
          <w:b w:val="false"/>
          <w:i w:val="false"/>
          <w:color w:val="000000"/>
          <w:sz w:val="28"/>
        </w:rPr>
        <w:t xml:space="preserve">
      Исключение из Государственного судового реестра, переставшего соответствовать требованиям, предусмотренным пунктом 3 </w:t>
      </w:r>
      <w:r>
        <w:rPr>
          <w:rFonts w:ascii="Times New Roman"/>
          <w:b w:val="false"/>
          <w:i w:val="false"/>
          <w:color w:val="000000"/>
          <w:sz w:val="28"/>
        </w:rPr>
        <w:t>статьи 24</w:t>
      </w:r>
      <w:r>
        <w:rPr>
          <w:rFonts w:ascii="Times New Roman"/>
          <w:b w:val="false"/>
          <w:i w:val="false"/>
          <w:color w:val="000000"/>
          <w:sz w:val="28"/>
        </w:rPr>
        <w:t xml:space="preserve"> Закона о внутреннем водном транспорте, производится услугодателем на основании заявления 2 собственника (стороны договора) судна с приложением правоустанавливающих документов.</w:t>
      </w:r>
    </w:p>
    <w:bookmarkEnd w:id="62"/>
    <w:bookmarkStart w:name="z73" w:id="63"/>
    <w:p>
      <w:pPr>
        <w:spacing w:after="0"/>
        <w:ind w:left="0"/>
        <w:jc w:val="both"/>
      </w:pPr>
      <w:r>
        <w:rPr>
          <w:rFonts w:ascii="Times New Roman"/>
          <w:b w:val="false"/>
          <w:i w:val="false"/>
          <w:color w:val="000000"/>
          <w:sz w:val="28"/>
        </w:rPr>
        <w:t>
      24. При принудительной продаже судна соответствующим уполномоченным органом Республики Казахстан иностранному гражданину или иностранному юридическому лицу срок исключения из Государственного судового реестра составляет 2 (два) рабочих дня со дня представления указанным органом документа, удостоверяющего, что судно продано и не обременено никакими ипотеками.</w:t>
      </w:r>
    </w:p>
    <w:bookmarkEnd w:id="63"/>
    <w:bookmarkStart w:name="z74" w:id="64"/>
    <w:p>
      <w:pPr>
        <w:spacing w:after="0"/>
        <w:ind w:left="0"/>
        <w:jc w:val="both"/>
      </w:pPr>
      <w:r>
        <w:rPr>
          <w:rFonts w:ascii="Times New Roman"/>
          <w:b w:val="false"/>
          <w:i w:val="false"/>
          <w:color w:val="000000"/>
          <w:sz w:val="28"/>
        </w:rPr>
        <w:t>
      25. В случае отсутствия зарегистрированной ипотеки судна, срок исключения данного судна из Государственного судового реестра Республики Казахстан составляет 2 (два) рабочих дня со дня подачи заявления 2. Услугодатель вносит в Государственный судовой реестр запись о об исключении судна и выдает Справку об исключении судна из Государственного судового реестра.</w:t>
      </w:r>
    </w:p>
    <w:bookmarkEnd w:id="64"/>
    <w:bookmarkStart w:name="z75" w:id="65"/>
    <w:p>
      <w:pPr>
        <w:spacing w:after="0"/>
        <w:ind w:left="0"/>
        <w:jc w:val="both"/>
      </w:pPr>
      <w:r>
        <w:rPr>
          <w:rFonts w:ascii="Times New Roman"/>
          <w:b w:val="false"/>
          <w:i w:val="false"/>
          <w:color w:val="000000"/>
          <w:sz w:val="28"/>
        </w:rPr>
        <w:t>
      26. Жалобы подаются на имя руководителя услугодателя или Министерства индустрии и инфраструктурного развития Республики Казахстан (далее – Министерство) по адресу: 010000, город Нур-Султан, проспект Кабанбай батыра 32/1, адрес электронной почты: miid@miid.gov.kz, телефон (8-7172) 98-35-08, 98-34-82 либо на блог Министра индустрии и инфраструктурного развития Республики Казахстан (страница "Блог Министра индустрии и инфраструктурного развития Республики Казахстан").</w:t>
      </w:r>
    </w:p>
    <w:bookmarkEnd w:id="65"/>
    <w:bookmarkStart w:name="z76" w:id="66"/>
    <w:p>
      <w:pPr>
        <w:spacing w:after="0"/>
        <w:ind w:left="0"/>
        <w:jc w:val="both"/>
      </w:pPr>
      <w:r>
        <w:rPr>
          <w:rFonts w:ascii="Times New Roman"/>
          <w:b w:val="false"/>
          <w:i w:val="false"/>
          <w:color w:val="000000"/>
          <w:sz w:val="28"/>
        </w:rPr>
        <w:t>
      Жалобы принимаются в письменной форме по почте либо нарочно через канцелярию услугодателя или Министерства в рабочие дни.</w:t>
      </w:r>
    </w:p>
    <w:bookmarkEnd w:id="66"/>
    <w:bookmarkStart w:name="z77" w:id="67"/>
    <w:p>
      <w:pPr>
        <w:spacing w:after="0"/>
        <w:ind w:left="0"/>
        <w:jc w:val="both"/>
      </w:pPr>
      <w:r>
        <w:rPr>
          <w:rFonts w:ascii="Times New Roman"/>
          <w:b w:val="false"/>
          <w:i w:val="false"/>
          <w:color w:val="000000"/>
          <w:sz w:val="28"/>
        </w:rPr>
        <w:t>
      Подтверждением принятия жалобы в канцелярии услугодателя, Министерства,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bookmarkEnd w:id="67"/>
    <w:bookmarkStart w:name="z78" w:id="68"/>
    <w:p>
      <w:pPr>
        <w:spacing w:after="0"/>
        <w:ind w:left="0"/>
        <w:jc w:val="both"/>
      </w:pPr>
      <w:r>
        <w:rPr>
          <w:rFonts w:ascii="Times New Roman"/>
          <w:b w:val="false"/>
          <w:i w:val="false"/>
          <w:color w:val="000000"/>
          <w:sz w:val="28"/>
        </w:rPr>
        <w:t xml:space="preserve">
      При обращении через портал информацию о порядке обжалования можно получить по телефону единого контакт-центра 1414. </w:t>
      </w:r>
    </w:p>
    <w:bookmarkEnd w:id="68"/>
    <w:bookmarkStart w:name="z79" w:id="69"/>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69"/>
    <w:bookmarkStart w:name="z80" w:id="70"/>
    <w:p>
      <w:pPr>
        <w:spacing w:after="0"/>
        <w:ind w:left="0"/>
        <w:jc w:val="both"/>
      </w:pPr>
      <w:r>
        <w:rPr>
          <w:rFonts w:ascii="Times New Roman"/>
          <w:b w:val="false"/>
          <w:i w:val="false"/>
          <w:color w:val="000000"/>
          <w:sz w:val="28"/>
        </w:rPr>
        <w:t>
      В жалобе:</w:t>
      </w:r>
    </w:p>
    <w:bookmarkEnd w:id="70"/>
    <w:bookmarkStart w:name="z81" w:id="71"/>
    <w:p>
      <w:pPr>
        <w:spacing w:after="0"/>
        <w:ind w:left="0"/>
        <w:jc w:val="both"/>
      </w:pPr>
      <w:r>
        <w:rPr>
          <w:rFonts w:ascii="Times New Roman"/>
          <w:b w:val="false"/>
          <w:i w:val="false"/>
          <w:color w:val="000000"/>
          <w:sz w:val="28"/>
        </w:rPr>
        <w:t>
      1) физического лица – указываются его фамилия, имя, отчество (при наличии), почтовый адрес;</w:t>
      </w:r>
    </w:p>
    <w:bookmarkEnd w:id="71"/>
    <w:bookmarkStart w:name="z82" w:id="72"/>
    <w:p>
      <w:pPr>
        <w:spacing w:after="0"/>
        <w:ind w:left="0"/>
        <w:jc w:val="both"/>
      </w:pPr>
      <w:r>
        <w:rPr>
          <w:rFonts w:ascii="Times New Roman"/>
          <w:b w:val="false"/>
          <w:i w:val="false"/>
          <w:color w:val="000000"/>
          <w:sz w:val="28"/>
        </w:rPr>
        <w:t>
      2) юридического лица – его наименование, почтовый адрес, исходящий номер и дата.</w:t>
      </w:r>
    </w:p>
    <w:bookmarkEnd w:id="72"/>
    <w:bookmarkStart w:name="z83" w:id="73"/>
    <w:p>
      <w:pPr>
        <w:spacing w:after="0"/>
        <w:ind w:left="0"/>
        <w:jc w:val="both"/>
      </w:pPr>
      <w:r>
        <w:rPr>
          <w:rFonts w:ascii="Times New Roman"/>
          <w:b w:val="false"/>
          <w:i w:val="false"/>
          <w:color w:val="000000"/>
          <w:sz w:val="28"/>
        </w:rPr>
        <w:t>
      Жалоба услугополучателя, поступившая в адрес услугодателя, Министерства подлежит рассмотрению в течение 5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Министерства.</w:t>
      </w:r>
    </w:p>
    <w:bookmarkEnd w:id="73"/>
    <w:bookmarkStart w:name="z84" w:id="74"/>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74"/>
    <w:bookmarkStart w:name="z85" w:id="75"/>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75"/>
    <w:bookmarkStart w:name="z86" w:id="76"/>
    <w:p>
      <w:pPr>
        <w:spacing w:after="0"/>
        <w:ind w:left="0"/>
        <w:jc w:val="both"/>
      </w:pPr>
      <w:r>
        <w:rPr>
          <w:rFonts w:ascii="Times New Roman"/>
          <w:b w:val="false"/>
          <w:i w:val="false"/>
          <w:color w:val="000000"/>
          <w:sz w:val="28"/>
        </w:rPr>
        <w:t>
      27.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76"/>
    <w:bookmarkStart w:name="z87" w:id="77"/>
    <w:p>
      <w:pPr>
        <w:spacing w:after="0"/>
        <w:ind w:left="0"/>
        <w:jc w:val="left"/>
      </w:pPr>
      <w:r>
        <w:rPr>
          <w:rFonts w:ascii="Times New Roman"/>
          <w:b/>
          <w:i w:val="false"/>
          <w:color w:val="000000"/>
        </w:rPr>
        <w:t xml:space="preserve"> Глава 3. Перевод судна под флаг иностранного государства</w:t>
      </w:r>
    </w:p>
    <w:bookmarkEnd w:id="77"/>
    <w:bookmarkStart w:name="z88" w:id="78"/>
    <w:p>
      <w:pPr>
        <w:spacing w:after="0"/>
        <w:ind w:left="0"/>
        <w:jc w:val="both"/>
      </w:pPr>
      <w:r>
        <w:rPr>
          <w:rFonts w:ascii="Times New Roman"/>
          <w:b w:val="false"/>
          <w:i w:val="false"/>
          <w:color w:val="000000"/>
          <w:sz w:val="28"/>
        </w:rPr>
        <w:t>
      28. При предоставлении судна, зарегистрированного в Государственном судовом реестре, в пользование и владение иностранному арендатору по договору аренды такое судно временно переводится под флаг иностранного государства на основании решения уполномоченного органа.</w:t>
      </w:r>
    </w:p>
    <w:bookmarkEnd w:id="78"/>
    <w:bookmarkStart w:name="z89" w:id="79"/>
    <w:p>
      <w:pPr>
        <w:spacing w:after="0"/>
        <w:ind w:left="0"/>
        <w:jc w:val="both"/>
      </w:pPr>
      <w:r>
        <w:rPr>
          <w:rFonts w:ascii="Times New Roman"/>
          <w:b w:val="false"/>
          <w:i w:val="false"/>
          <w:color w:val="000000"/>
          <w:sz w:val="28"/>
        </w:rPr>
        <w:t>
      29. Решение о временном переводе судна под флаг иностранного государства принимает уполномоченный орган на основании заявления (произвольной формы) собственника судна или лица, имеющее соответствующим надлежащим образом оформленную доверенность, направленного в адрес территориального подразделения по месту государственной регистрации судна с приложением следующих документов:</w:t>
      </w:r>
    </w:p>
    <w:bookmarkEnd w:id="79"/>
    <w:bookmarkStart w:name="z90" w:id="80"/>
    <w:p>
      <w:pPr>
        <w:spacing w:after="0"/>
        <w:ind w:left="0"/>
        <w:jc w:val="both"/>
      </w:pPr>
      <w:r>
        <w:rPr>
          <w:rFonts w:ascii="Times New Roman"/>
          <w:b w:val="false"/>
          <w:i w:val="false"/>
          <w:color w:val="000000"/>
          <w:sz w:val="28"/>
        </w:rPr>
        <w:t>
      1) письменное согласие залогодержателя ипотеки на перевод судна под флаг иностранного государства (при отсутствии предварительного удовлетворения держателей ипотеки судна, установленной и зарегистрированной в установленном порядке);</w:t>
      </w:r>
    </w:p>
    <w:bookmarkEnd w:id="80"/>
    <w:bookmarkStart w:name="z91" w:id="81"/>
    <w:p>
      <w:pPr>
        <w:spacing w:after="0"/>
        <w:ind w:left="0"/>
        <w:jc w:val="both"/>
      </w:pPr>
      <w:r>
        <w:rPr>
          <w:rFonts w:ascii="Times New Roman"/>
          <w:b w:val="false"/>
          <w:i w:val="false"/>
          <w:color w:val="000000"/>
          <w:sz w:val="28"/>
        </w:rPr>
        <w:t>
      2) заверенный в установленном порядке соответствующий документ компетентных органов государства арендатора или иного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права плавания под флагом такого государства и возврат судна под Государственный флаг Республики Казахстан по истечении срока предоставления судну права плавания под флагом такого государства;</w:t>
      </w:r>
    </w:p>
    <w:bookmarkEnd w:id="81"/>
    <w:bookmarkStart w:name="z92" w:id="82"/>
    <w:p>
      <w:pPr>
        <w:spacing w:after="0"/>
        <w:ind w:left="0"/>
        <w:jc w:val="both"/>
      </w:pPr>
      <w:r>
        <w:rPr>
          <w:rFonts w:ascii="Times New Roman"/>
          <w:b w:val="false"/>
          <w:i w:val="false"/>
          <w:color w:val="000000"/>
          <w:sz w:val="28"/>
        </w:rPr>
        <w:t>
      3) документ, подтверждающий предоставление права плавания под флагом иностранного государства или то, что это право будет предоставлено в момент приостановления права плавания под Государственным флагом Республики Казахстан;</w:t>
      </w:r>
    </w:p>
    <w:bookmarkEnd w:id="82"/>
    <w:bookmarkStart w:name="z93" w:id="83"/>
    <w:p>
      <w:pPr>
        <w:spacing w:after="0"/>
        <w:ind w:left="0"/>
        <w:jc w:val="both"/>
      </w:pPr>
      <w:r>
        <w:rPr>
          <w:rFonts w:ascii="Times New Roman"/>
          <w:b w:val="false"/>
          <w:i w:val="false"/>
          <w:color w:val="000000"/>
          <w:sz w:val="28"/>
        </w:rPr>
        <w:t>
      4) договор аренды.</w:t>
      </w:r>
    </w:p>
    <w:bookmarkEnd w:id="83"/>
    <w:bookmarkStart w:name="z94" w:id="84"/>
    <w:p>
      <w:pPr>
        <w:spacing w:after="0"/>
        <w:ind w:left="0"/>
        <w:jc w:val="both"/>
      </w:pPr>
      <w:r>
        <w:rPr>
          <w:rFonts w:ascii="Times New Roman"/>
          <w:b w:val="false"/>
          <w:i w:val="false"/>
          <w:color w:val="000000"/>
          <w:sz w:val="28"/>
        </w:rPr>
        <w:t>
      30. При отсутствии оснований для отказа для государственной регистрации судна в Государственном судовом реестре Республики Казахстан указывается дата приостановления права плавания под Государственным флагом Республики Казахстан, срок, на который допускается перевод судна под флаг иностранного государства, название государства, под флагом которого разрешено плавать судну, имя и адрес иностранного фрахтователя по договору аренды.</w:t>
      </w:r>
    </w:p>
    <w:bookmarkEnd w:id="84"/>
    <w:bookmarkStart w:name="z95" w:id="85"/>
    <w:p>
      <w:pPr>
        <w:spacing w:after="0"/>
        <w:ind w:left="0"/>
        <w:jc w:val="both"/>
      </w:pPr>
      <w:r>
        <w:rPr>
          <w:rFonts w:ascii="Times New Roman"/>
          <w:b w:val="false"/>
          <w:i w:val="false"/>
          <w:color w:val="000000"/>
          <w:sz w:val="28"/>
        </w:rPr>
        <w:t>
      31. Датой приостановления права плавания под Государственным флагом Республики Казахстан считается дата внесения соответствующей отметки в Государственный судовой реестр Республики Казахстан. Срок внесения отметки в судовое свидетельство составляет 2 (два) рабочих дня со дня подачи заявления.</w:t>
      </w:r>
    </w:p>
    <w:bookmarkEnd w:id="85"/>
    <w:bookmarkStart w:name="z96" w:id="86"/>
    <w:p>
      <w:pPr>
        <w:spacing w:after="0"/>
        <w:ind w:left="0"/>
        <w:jc w:val="both"/>
      </w:pPr>
      <w:r>
        <w:rPr>
          <w:rFonts w:ascii="Times New Roman"/>
          <w:b w:val="false"/>
          <w:i w:val="false"/>
          <w:color w:val="000000"/>
          <w:sz w:val="28"/>
        </w:rPr>
        <w:t>
      32. В течение срока, на который судну приостановлено право плавания под Государственным флагом Республики Казахстан, на его борту должно находиться Судовое свидетельство с отметкой о том, что это право приостановлено.</w:t>
      </w:r>
    </w:p>
    <w:bookmarkEnd w:id="86"/>
    <w:bookmarkStart w:name="z97" w:id="87"/>
    <w:p>
      <w:pPr>
        <w:spacing w:after="0"/>
        <w:ind w:left="0"/>
        <w:jc w:val="both"/>
      </w:pPr>
      <w:r>
        <w:rPr>
          <w:rFonts w:ascii="Times New Roman"/>
          <w:b w:val="false"/>
          <w:i w:val="false"/>
          <w:color w:val="000000"/>
          <w:sz w:val="28"/>
        </w:rPr>
        <w:t>
      33. В течение срока приостановления права плавания под Государственным флагом Республики Казахстан регистрация прав на судно, ограничений (обременений) продолжает проводиться в Государственном судовом реестре в соответствии с настоящими Правилами.</w:t>
      </w:r>
    </w:p>
    <w:bookmarkEnd w:id="87"/>
    <w:bookmarkStart w:name="z98" w:id="88"/>
    <w:p>
      <w:pPr>
        <w:spacing w:after="0"/>
        <w:ind w:left="0"/>
        <w:jc w:val="both"/>
      </w:pPr>
      <w:r>
        <w:rPr>
          <w:rFonts w:ascii="Times New Roman"/>
          <w:b w:val="false"/>
          <w:i w:val="false"/>
          <w:color w:val="000000"/>
          <w:sz w:val="28"/>
        </w:rPr>
        <w:t>
      34. При прекращении действия договора аренды судна или истечении срока, указанного в разрешении уполномоченного органа, в Государственный судовой реестр на основании заявления (произвольной формы) собственника судна вносится соответствующая запись, и выдается новое Судовое свидетельство в установленном настоящими Правилами порядке.</w:t>
      </w:r>
    </w:p>
    <w:bookmarkEnd w:id="88"/>
    <w:bookmarkStart w:name="z99" w:id="89"/>
    <w:p>
      <w:pPr>
        <w:spacing w:after="0"/>
        <w:ind w:left="0"/>
        <w:jc w:val="both"/>
      </w:pPr>
      <w:r>
        <w:rPr>
          <w:rFonts w:ascii="Times New Roman"/>
          <w:b w:val="false"/>
          <w:i w:val="false"/>
          <w:color w:val="000000"/>
          <w:sz w:val="28"/>
        </w:rPr>
        <w:t>
      35. Судно, приобретенное за пределами Республики Казахстан, пользуется правом плавания под Государственным флагом Республики Казахстан со дня выдачи загранучреждением Республики Казахстан Временного свидетельства о праве плавания судна под Государственным флагом Республики Казахстан (далее - Временное свидетельство), согласно приложению 7 к настоящим Правилам, удостоверяющего такое право и действительного до государственной регистрации судна в Государственном судовом реестре Республики Казахстан, на срок не более одного года.</w:t>
      </w:r>
    </w:p>
    <w:bookmarkEnd w:id="89"/>
    <w:bookmarkStart w:name="z100" w:id="90"/>
    <w:p>
      <w:pPr>
        <w:spacing w:after="0"/>
        <w:ind w:left="0"/>
        <w:jc w:val="both"/>
      </w:pPr>
      <w:r>
        <w:rPr>
          <w:rFonts w:ascii="Times New Roman"/>
          <w:b w:val="false"/>
          <w:i w:val="false"/>
          <w:color w:val="000000"/>
          <w:sz w:val="28"/>
        </w:rPr>
        <w:t>
      36. Временное свидетельство выдается консульской службой Республики Казахстан на основании заявления (произвольной формы) правообладателя с приложением следующих документов:</w:t>
      </w:r>
    </w:p>
    <w:bookmarkEnd w:id="90"/>
    <w:bookmarkStart w:name="z101" w:id="91"/>
    <w:p>
      <w:pPr>
        <w:spacing w:after="0"/>
        <w:ind w:left="0"/>
        <w:jc w:val="both"/>
      </w:pPr>
      <w:r>
        <w:rPr>
          <w:rFonts w:ascii="Times New Roman"/>
          <w:b w:val="false"/>
          <w:i w:val="false"/>
          <w:color w:val="000000"/>
          <w:sz w:val="28"/>
        </w:rPr>
        <w:t>
      1) документ, подтверждающий право собственности на судно;</w:t>
      </w:r>
    </w:p>
    <w:bookmarkEnd w:id="91"/>
    <w:bookmarkStart w:name="z102" w:id="92"/>
    <w:p>
      <w:pPr>
        <w:spacing w:after="0"/>
        <w:ind w:left="0"/>
        <w:jc w:val="both"/>
      </w:pPr>
      <w:r>
        <w:rPr>
          <w:rFonts w:ascii="Times New Roman"/>
          <w:b w:val="false"/>
          <w:i w:val="false"/>
          <w:color w:val="000000"/>
          <w:sz w:val="28"/>
        </w:rPr>
        <w:t>
      2) документ, выданный компетентными властями государства предыдущей регистрации судна (если таковая имела место до даты подачи заявления), удостоверяющий, что судно исключено из реестра судов этого государства и не обременено ипотекой;</w:t>
      </w:r>
    </w:p>
    <w:bookmarkEnd w:id="92"/>
    <w:bookmarkStart w:name="z103" w:id="93"/>
    <w:p>
      <w:pPr>
        <w:spacing w:after="0"/>
        <w:ind w:left="0"/>
        <w:jc w:val="both"/>
      </w:pPr>
      <w:r>
        <w:rPr>
          <w:rFonts w:ascii="Times New Roman"/>
          <w:b w:val="false"/>
          <w:i w:val="false"/>
          <w:color w:val="000000"/>
          <w:sz w:val="28"/>
        </w:rPr>
        <w:t>
      3) мерительное свидетельство (для судов плавания "река-море");</w:t>
      </w:r>
    </w:p>
    <w:bookmarkEnd w:id="93"/>
    <w:bookmarkStart w:name="z104" w:id="94"/>
    <w:p>
      <w:pPr>
        <w:spacing w:after="0"/>
        <w:ind w:left="0"/>
        <w:jc w:val="both"/>
      </w:pPr>
      <w:r>
        <w:rPr>
          <w:rFonts w:ascii="Times New Roman"/>
          <w:b w:val="false"/>
          <w:i w:val="false"/>
          <w:color w:val="000000"/>
          <w:sz w:val="28"/>
        </w:rPr>
        <w:t>
      4) классификационное свидетельство;</w:t>
      </w:r>
    </w:p>
    <w:bookmarkEnd w:id="94"/>
    <w:bookmarkStart w:name="z105" w:id="95"/>
    <w:p>
      <w:pPr>
        <w:spacing w:after="0"/>
        <w:ind w:left="0"/>
        <w:jc w:val="both"/>
      </w:pPr>
      <w:r>
        <w:rPr>
          <w:rFonts w:ascii="Times New Roman"/>
          <w:b w:val="false"/>
          <w:i w:val="false"/>
          <w:color w:val="000000"/>
          <w:sz w:val="28"/>
        </w:rPr>
        <w:t>
      5) пассажирское свидетельство (для пассажирских судов).</w:t>
      </w:r>
    </w:p>
    <w:bookmarkEnd w:id="95"/>
    <w:bookmarkStart w:name="z106" w:id="96"/>
    <w:p>
      <w:pPr>
        <w:spacing w:after="0"/>
        <w:ind w:left="0"/>
        <w:jc w:val="both"/>
      </w:pPr>
      <w:r>
        <w:rPr>
          <w:rFonts w:ascii="Times New Roman"/>
          <w:b w:val="false"/>
          <w:i w:val="false"/>
          <w:color w:val="000000"/>
          <w:sz w:val="28"/>
        </w:rPr>
        <w:t>
      37. При подаче заявления о выдаче Временного свидетельства физическое лицо предъявляет документ, удостоверяющий его личность, а представитель юридического лица - учредительные документы юридического лица или их нотариально засвидетельствованные копии, а также документ, подтверждающий полномочия действовать от имени юридического лица.</w:t>
      </w:r>
    </w:p>
    <w:bookmarkEnd w:id="96"/>
    <w:bookmarkStart w:name="z107" w:id="97"/>
    <w:p>
      <w:pPr>
        <w:spacing w:after="0"/>
        <w:ind w:left="0"/>
        <w:jc w:val="both"/>
      </w:pPr>
      <w:r>
        <w:rPr>
          <w:rFonts w:ascii="Times New Roman"/>
          <w:b w:val="false"/>
          <w:i w:val="false"/>
          <w:color w:val="000000"/>
          <w:sz w:val="28"/>
        </w:rPr>
        <w:t>
      38. При получении документов, указанных в пункте 36 настоящих Правил, консульское должностное лицо консульской службы Республики Казахстан вносит соответствующую запись в книгу учета документов.</w:t>
      </w:r>
    </w:p>
    <w:bookmarkEnd w:id="97"/>
    <w:bookmarkStart w:name="z108" w:id="98"/>
    <w:p>
      <w:pPr>
        <w:spacing w:after="0"/>
        <w:ind w:left="0"/>
        <w:jc w:val="both"/>
      </w:pPr>
      <w:r>
        <w:rPr>
          <w:rFonts w:ascii="Times New Roman"/>
          <w:b w:val="false"/>
          <w:i w:val="false"/>
          <w:color w:val="000000"/>
          <w:sz w:val="28"/>
        </w:rPr>
        <w:t>
      39. Каждая запись о выдаче Временного свидетельства идентифицируется с номером регистрации. Такой номер присваивается при приеме документов и соответствует входящему номеру принятых документов. После проверки представленных документов консульская служба Республики Казахстан выдает Временное свидетельство. О выданном Временном свидетельстве консульская служба Республики Казахстан в течение семи рабочих дней направляет сообщение с приложением копии Временного свидетельства в уполномоченный орган.</w:t>
      </w:r>
    </w:p>
    <w:bookmarkEnd w:id="98"/>
    <w:bookmarkStart w:name="z109" w:id="99"/>
    <w:p>
      <w:pPr>
        <w:spacing w:after="0"/>
        <w:ind w:left="0"/>
        <w:jc w:val="left"/>
      </w:pPr>
      <w:r>
        <w:rPr>
          <w:rFonts w:ascii="Times New Roman"/>
          <w:b/>
          <w:i w:val="false"/>
          <w:color w:val="000000"/>
        </w:rPr>
        <w:t xml:space="preserve"> Глава 4. Порядок государственной регистрации судов в реестре арендованных иностранных судов и оказания государственной услуги "Государственная регистрация арендованных судов внутреннего водного плавания и судов плавания "река-море" в реестре арендованных иностранных судов"</w:t>
      </w:r>
    </w:p>
    <w:bookmarkEnd w:id="99"/>
    <w:bookmarkStart w:name="z110" w:id="100"/>
    <w:p>
      <w:pPr>
        <w:spacing w:after="0"/>
        <w:ind w:left="0"/>
        <w:jc w:val="both"/>
      </w:pPr>
      <w:r>
        <w:rPr>
          <w:rFonts w:ascii="Times New Roman"/>
          <w:b w:val="false"/>
          <w:i w:val="false"/>
          <w:color w:val="000000"/>
          <w:sz w:val="28"/>
        </w:rPr>
        <w:t xml:space="preserve">
      40. В Реестре арендованных иностранных судов регистрируются инностранные суда соответствующие требованиям установленные пунктом 11 </w:t>
      </w:r>
      <w:r>
        <w:rPr>
          <w:rFonts w:ascii="Times New Roman"/>
          <w:b w:val="false"/>
          <w:i w:val="false"/>
          <w:color w:val="000000"/>
          <w:sz w:val="28"/>
        </w:rPr>
        <w:t>статьи 24</w:t>
      </w:r>
      <w:r>
        <w:rPr>
          <w:rFonts w:ascii="Times New Roman"/>
          <w:b w:val="false"/>
          <w:i w:val="false"/>
          <w:color w:val="000000"/>
          <w:sz w:val="28"/>
        </w:rPr>
        <w:t xml:space="preserve"> и пунктом 5 </w:t>
      </w:r>
      <w:r>
        <w:rPr>
          <w:rFonts w:ascii="Times New Roman"/>
          <w:b w:val="false"/>
          <w:i w:val="false"/>
          <w:color w:val="000000"/>
          <w:sz w:val="28"/>
        </w:rPr>
        <w:t>статьи 26</w:t>
      </w:r>
      <w:r>
        <w:rPr>
          <w:rFonts w:ascii="Times New Roman"/>
          <w:b w:val="false"/>
          <w:i w:val="false"/>
          <w:color w:val="000000"/>
          <w:sz w:val="28"/>
        </w:rPr>
        <w:t xml:space="preserve"> Закона о внутреннем водном транспорте.</w:t>
      </w:r>
    </w:p>
    <w:bookmarkEnd w:id="100"/>
    <w:bookmarkStart w:name="z111" w:id="101"/>
    <w:p>
      <w:pPr>
        <w:spacing w:after="0"/>
        <w:ind w:left="0"/>
        <w:jc w:val="both"/>
      </w:pPr>
      <w:r>
        <w:rPr>
          <w:rFonts w:ascii="Times New Roman"/>
          <w:b w:val="false"/>
          <w:i w:val="false"/>
          <w:color w:val="000000"/>
          <w:sz w:val="28"/>
        </w:rPr>
        <w:t>
      41. Иностранное судно, арендованное без экипажа (бербоут-чартер) казахстанским лицом, которому временно предоставлено право плавания под Государственным флагом Республики Казахстан, регистрируется в Реестре арендованных иностранных судов после приостановления его регистрации в реестре судов государства основной регистрации.</w:t>
      </w:r>
    </w:p>
    <w:bookmarkEnd w:id="101"/>
    <w:bookmarkStart w:name="z112" w:id="102"/>
    <w:p>
      <w:pPr>
        <w:spacing w:after="0"/>
        <w:ind w:left="0"/>
        <w:jc w:val="both"/>
      </w:pPr>
      <w:r>
        <w:rPr>
          <w:rFonts w:ascii="Times New Roman"/>
          <w:b w:val="false"/>
          <w:i w:val="false"/>
          <w:color w:val="000000"/>
          <w:sz w:val="28"/>
        </w:rPr>
        <w:t xml:space="preserve">
      42. Судно, зарегистрированное в судовом реестре иностранного государства, подлежит государственной регистрации в реестре арендованных иностранных судов в течение тридцати календарных дней со дня принятия решения о временном предоставлении такому судну права плавания под Государственным флагом Республики Казахстан в соответствии с пунктом 11 </w:t>
      </w:r>
      <w:r>
        <w:rPr>
          <w:rFonts w:ascii="Times New Roman"/>
          <w:b w:val="false"/>
          <w:i w:val="false"/>
          <w:color w:val="000000"/>
          <w:sz w:val="28"/>
        </w:rPr>
        <w:t>статьи 24</w:t>
      </w:r>
      <w:r>
        <w:rPr>
          <w:rFonts w:ascii="Times New Roman"/>
          <w:b w:val="false"/>
          <w:i w:val="false"/>
          <w:color w:val="000000"/>
          <w:sz w:val="28"/>
        </w:rPr>
        <w:t xml:space="preserve"> Закона о внутреннем водном транспорте.</w:t>
      </w:r>
    </w:p>
    <w:bookmarkEnd w:id="102"/>
    <w:bookmarkStart w:name="z113" w:id="103"/>
    <w:p>
      <w:pPr>
        <w:spacing w:after="0"/>
        <w:ind w:left="0"/>
        <w:jc w:val="both"/>
      </w:pPr>
      <w:r>
        <w:rPr>
          <w:rFonts w:ascii="Times New Roman"/>
          <w:b w:val="false"/>
          <w:i w:val="false"/>
          <w:color w:val="000000"/>
          <w:sz w:val="28"/>
        </w:rPr>
        <w:t>
      43. Присвоение регистрационного номера судна осуществляется в соответствии с Приложением по присвоению номера.</w:t>
      </w:r>
    </w:p>
    <w:bookmarkEnd w:id="103"/>
    <w:bookmarkStart w:name="z114" w:id="104"/>
    <w:p>
      <w:pPr>
        <w:spacing w:after="0"/>
        <w:ind w:left="0"/>
        <w:jc w:val="both"/>
      </w:pPr>
      <w:r>
        <w:rPr>
          <w:rFonts w:ascii="Times New Roman"/>
          <w:b w:val="false"/>
          <w:i w:val="false"/>
          <w:color w:val="000000"/>
          <w:sz w:val="28"/>
        </w:rPr>
        <w:t>
      44. Из Реестра арендованных иностранных судов исключается иностранное судно, переданное в пользование и во владение казахстанскому арендатору по договору аренды судна без экипажа (бербоут-чартер), в случае:</w:t>
      </w:r>
    </w:p>
    <w:bookmarkEnd w:id="104"/>
    <w:bookmarkStart w:name="z115" w:id="105"/>
    <w:p>
      <w:pPr>
        <w:spacing w:after="0"/>
        <w:ind w:left="0"/>
        <w:jc w:val="both"/>
      </w:pPr>
      <w:r>
        <w:rPr>
          <w:rFonts w:ascii="Times New Roman"/>
          <w:b w:val="false"/>
          <w:i w:val="false"/>
          <w:color w:val="000000"/>
          <w:sz w:val="28"/>
        </w:rPr>
        <w:t>
      1) прекращения действия договора аренды судна (бербоут-чартера);</w:t>
      </w:r>
    </w:p>
    <w:bookmarkEnd w:id="105"/>
    <w:bookmarkStart w:name="z116" w:id="106"/>
    <w:p>
      <w:pPr>
        <w:spacing w:after="0"/>
        <w:ind w:left="0"/>
        <w:jc w:val="both"/>
      </w:pPr>
      <w:r>
        <w:rPr>
          <w:rFonts w:ascii="Times New Roman"/>
          <w:b w:val="false"/>
          <w:i w:val="false"/>
          <w:color w:val="000000"/>
          <w:sz w:val="28"/>
        </w:rPr>
        <w:t>
      2) истечения срока предоставления судну временного права плавания под Государственным флагом Республики Казахстан;</w:t>
      </w:r>
    </w:p>
    <w:bookmarkEnd w:id="106"/>
    <w:bookmarkStart w:name="z117" w:id="107"/>
    <w:p>
      <w:pPr>
        <w:spacing w:after="0"/>
        <w:ind w:left="0"/>
        <w:jc w:val="both"/>
      </w:pPr>
      <w:r>
        <w:rPr>
          <w:rFonts w:ascii="Times New Roman"/>
          <w:b w:val="false"/>
          <w:i w:val="false"/>
          <w:color w:val="000000"/>
          <w:sz w:val="28"/>
        </w:rPr>
        <w:t>
      3) аннулирования решения уполномоченного органа о предоставлении судну временного права плавания под Государственным флагом Республики Казахстан.</w:t>
      </w:r>
    </w:p>
    <w:bookmarkEnd w:id="107"/>
    <w:bookmarkStart w:name="z118" w:id="108"/>
    <w:p>
      <w:pPr>
        <w:spacing w:after="0"/>
        <w:ind w:left="0"/>
        <w:jc w:val="both"/>
      </w:pPr>
      <w:r>
        <w:rPr>
          <w:rFonts w:ascii="Times New Roman"/>
          <w:b w:val="false"/>
          <w:i w:val="false"/>
          <w:color w:val="000000"/>
          <w:sz w:val="28"/>
        </w:rPr>
        <w:t>
      45. За месяц до истечения срока предоставления временного права плавания под Государственным флагом Республики Казахстан иностранному судну, зарегистрированному в Реестре арендованных иностранных судов, услугодатель направляет казахстанскому арендатору соответствующее уведомление.</w:t>
      </w:r>
    </w:p>
    <w:bookmarkEnd w:id="108"/>
    <w:bookmarkStart w:name="z119" w:id="109"/>
    <w:p>
      <w:pPr>
        <w:spacing w:after="0"/>
        <w:ind w:left="0"/>
        <w:jc w:val="both"/>
      </w:pPr>
      <w:r>
        <w:rPr>
          <w:rFonts w:ascii="Times New Roman"/>
          <w:b w:val="false"/>
          <w:i w:val="false"/>
          <w:color w:val="000000"/>
          <w:sz w:val="28"/>
        </w:rPr>
        <w:t>
      46. Казахстанский арендатор возвращает услугодателю, в котором судно было внесено в Реестр арендованных иностранных судов, соответствующее свидетельство.</w:t>
      </w:r>
    </w:p>
    <w:bookmarkEnd w:id="109"/>
    <w:bookmarkStart w:name="z120" w:id="110"/>
    <w:p>
      <w:pPr>
        <w:spacing w:after="0"/>
        <w:ind w:left="0"/>
        <w:jc w:val="both"/>
      </w:pPr>
      <w:r>
        <w:rPr>
          <w:rFonts w:ascii="Times New Roman"/>
          <w:b w:val="false"/>
          <w:i w:val="false"/>
          <w:color w:val="000000"/>
          <w:sz w:val="28"/>
        </w:rPr>
        <w:t>
      47. Для регистрации судна в Реестре арендованных иностранных судов заявитель направляет заявление по форме, согласно заявления 1 посредством портала с приложением документов в соответствии со стандартом государственной услуги "Государственная регистрация арендованных судов внутреннего водного плавания и судов плавания "река-море" в Реестре арендованных иностранных судов" согласно приложению 8 к настоящим Правилам (далее – стандарт государственной услуги 2).</w:t>
      </w:r>
    </w:p>
    <w:bookmarkEnd w:id="110"/>
    <w:bookmarkStart w:name="z121" w:id="111"/>
    <w:p>
      <w:pPr>
        <w:spacing w:after="0"/>
        <w:ind w:left="0"/>
        <w:jc w:val="both"/>
      </w:pPr>
      <w:r>
        <w:rPr>
          <w:rFonts w:ascii="Times New Roman"/>
          <w:b w:val="false"/>
          <w:i w:val="false"/>
          <w:color w:val="000000"/>
          <w:sz w:val="28"/>
        </w:rPr>
        <w:t>
      Сведения о документах, удостоверяющих личность собственника (в отношении физических лиц) либо о государственной регистрации юридического лица-собственника (в отношении юридических лиц) получаются из соответствующих государственных информационных систем через шлюз "электронного правительства".</w:t>
      </w:r>
    </w:p>
    <w:bookmarkEnd w:id="111"/>
    <w:bookmarkStart w:name="z122" w:id="112"/>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стандарте государственной услуги 2.</w:t>
      </w:r>
    </w:p>
    <w:bookmarkEnd w:id="112"/>
    <w:bookmarkStart w:name="z123" w:id="113"/>
    <w:p>
      <w:pPr>
        <w:spacing w:after="0"/>
        <w:ind w:left="0"/>
        <w:jc w:val="both"/>
      </w:pPr>
      <w:r>
        <w:rPr>
          <w:rFonts w:ascii="Times New Roman"/>
          <w:b w:val="false"/>
          <w:i w:val="false"/>
          <w:color w:val="000000"/>
          <w:sz w:val="28"/>
        </w:rPr>
        <w:t>
      48. Срок оказания государственной услуги – 2 (два) рабочих дня.</w:t>
      </w:r>
    </w:p>
    <w:bookmarkEnd w:id="113"/>
    <w:bookmarkStart w:name="z124" w:id="114"/>
    <w:p>
      <w:pPr>
        <w:spacing w:after="0"/>
        <w:ind w:left="0"/>
        <w:jc w:val="both"/>
      </w:pPr>
      <w:r>
        <w:rPr>
          <w:rFonts w:ascii="Times New Roman"/>
          <w:b w:val="false"/>
          <w:i w:val="false"/>
          <w:color w:val="000000"/>
          <w:sz w:val="28"/>
        </w:rPr>
        <w:t>
      При подаче документов через портал в "личный кабинет" заявителя направляется уведомление о принятии заявления с указанием даты получения результата государственной услуги.</w:t>
      </w:r>
    </w:p>
    <w:bookmarkEnd w:id="114"/>
    <w:bookmarkStart w:name="z125" w:id="115"/>
    <w:p>
      <w:pPr>
        <w:spacing w:after="0"/>
        <w:ind w:left="0"/>
        <w:jc w:val="both"/>
      </w:pPr>
      <w:r>
        <w:rPr>
          <w:rFonts w:ascii="Times New Roman"/>
          <w:b w:val="false"/>
          <w:i w:val="false"/>
          <w:color w:val="000000"/>
          <w:sz w:val="28"/>
        </w:rPr>
        <w:t>
      49. Услугодатель в течение 2 (двух) рабочих дней с момента регистрации документов услугополучателя проверяет их полноту и на соответствие требованиям Правил и по результатам выдает следующие результаты государственной услуги:</w:t>
      </w:r>
    </w:p>
    <w:bookmarkEnd w:id="115"/>
    <w:bookmarkStart w:name="z126" w:id="116"/>
    <w:p>
      <w:pPr>
        <w:spacing w:after="0"/>
        <w:ind w:left="0"/>
        <w:jc w:val="both"/>
      </w:pPr>
      <w:r>
        <w:rPr>
          <w:rFonts w:ascii="Times New Roman"/>
          <w:b w:val="false"/>
          <w:i w:val="false"/>
          <w:color w:val="000000"/>
          <w:sz w:val="28"/>
        </w:rPr>
        <w:t>
      1) в случае представления услугополучателем полного пакета документов услугодатель вносит в Реестр арендованных иностранных судов запись о регистрации выдает Свидетельство о временном предоставлении права плавания под Государственным флагом Республики Казахстан иностранному судну, по форме согласно приложению 9 к настоящим Правилам;</w:t>
      </w:r>
    </w:p>
    <w:bookmarkEnd w:id="116"/>
    <w:bookmarkStart w:name="z127" w:id="117"/>
    <w:p>
      <w:pPr>
        <w:spacing w:after="0"/>
        <w:ind w:left="0"/>
        <w:jc w:val="both"/>
      </w:pPr>
      <w:r>
        <w:rPr>
          <w:rFonts w:ascii="Times New Roman"/>
          <w:b w:val="false"/>
          <w:i w:val="false"/>
          <w:color w:val="000000"/>
          <w:sz w:val="28"/>
        </w:rPr>
        <w:t>
      2) в случае установления оснований для отказа дает мотивированный отказ и направляет его через портал в форме электронного документа в личный кабинет услугополучателя.</w:t>
      </w:r>
    </w:p>
    <w:bookmarkEnd w:id="117"/>
    <w:bookmarkStart w:name="z128" w:id="118"/>
    <w:p>
      <w:pPr>
        <w:spacing w:after="0"/>
        <w:ind w:left="0"/>
        <w:jc w:val="both"/>
      </w:pPr>
      <w:r>
        <w:rPr>
          <w:rFonts w:ascii="Times New Roman"/>
          <w:b w:val="false"/>
          <w:i w:val="false"/>
          <w:color w:val="000000"/>
          <w:sz w:val="28"/>
        </w:rPr>
        <w:t>
      50. Мотивированный отказ осуществляется по основаниям в соответствии со стандартом государственной услуги 2.</w:t>
      </w:r>
    </w:p>
    <w:bookmarkEnd w:id="118"/>
    <w:bookmarkStart w:name="z129" w:id="119"/>
    <w:p>
      <w:pPr>
        <w:spacing w:after="0"/>
        <w:ind w:left="0"/>
        <w:jc w:val="both"/>
      </w:pPr>
      <w:r>
        <w:rPr>
          <w:rFonts w:ascii="Times New Roman"/>
          <w:b w:val="false"/>
          <w:i w:val="false"/>
          <w:color w:val="000000"/>
          <w:sz w:val="28"/>
        </w:rPr>
        <w:t>
      51. Жалобы подаются на имя руководителя услугодателя или Министерства индустрии и инфраструктурного развития Республики Казахстан (далее – Министерство) по адресу: 010000, город Нур-Султан, проспект Кабанбай батыра 32/1, адрес электронной почты: miid@miid.gov.kz, телефон (8-7172) 98-35-08, 98-34-82 либо на блог Министра индустрии и инфраструктурного развития Республики Казахстан (страница "Блог Министра индустрии и инфраструктурного развития Республики Казахстан").</w:t>
      </w:r>
    </w:p>
    <w:bookmarkEnd w:id="119"/>
    <w:bookmarkStart w:name="z130" w:id="120"/>
    <w:p>
      <w:pPr>
        <w:spacing w:after="0"/>
        <w:ind w:left="0"/>
        <w:jc w:val="both"/>
      </w:pPr>
      <w:r>
        <w:rPr>
          <w:rFonts w:ascii="Times New Roman"/>
          <w:b w:val="false"/>
          <w:i w:val="false"/>
          <w:color w:val="000000"/>
          <w:sz w:val="28"/>
        </w:rPr>
        <w:t>
      Жалобы принимаются в письменной форме по почте либо нарочно через канцелярию услугодателя или Министерства в рабочие дни.</w:t>
      </w:r>
    </w:p>
    <w:bookmarkEnd w:id="120"/>
    <w:bookmarkStart w:name="z131" w:id="121"/>
    <w:p>
      <w:pPr>
        <w:spacing w:after="0"/>
        <w:ind w:left="0"/>
        <w:jc w:val="both"/>
      </w:pPr>
      <w:r>
        <w:rPr>
          <w:rFonts w:ascii="Times New Roman"/>
          <w:b w:val="false"/>
          <w:i w:val="false"/>
          <w:color w:val="000000"/>
          <w:sz w:val="28"/>
        </w:rPr>
        <w:t>
      Подтверждением принятия жалобы в канцелярии услугодателя, Министерства,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bookmarkEnd w:id="121"/>
    <w:bookmarkStart w:name="z132" w:id="122"/>
    <w:p>
      <w:pPr>
        <w:spacing w:after="0"/>
        <w:ind w:left="0"/>
        <w:jc w:val="both"/>
      </w:pPr>
      <w:r>
        <w:rPr>
          <w:rFonts w:ascii="Times New Roman"/>
          <w:b w:val="false"/>
          <w:i w:val="false"/>
          <w:color w:val="000000"/>
          <w:sz w:val="28"/>
        </w:rPr>
        <w:t xml:space="preserve">
      При обращении через портал информацию о порядке обжалования можно получить по телефону единого контакт-центра 1414. </w:t>
      </w:r>
    </w:p>
    <w:bookmarkEnd w:id="122"/>
    <w:bookmarkStart w:name="z133" w:id="123"/>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123"/>
    <w:bookmarkStart w:name="z134" w:id="124"/>
    <w:p>
      <w:pPr>
        <w:spacing w:after="0"/>
        <w:ind w:left="0"/>
        <w:jc w:val="both"/>
      </w:pPr>
      <w:r>
        <w:rPr>
          <w:rFonts w:ascii="Times New Roman"/>
          <w:b w:val="false"/>
          <w:i w:val="false"/>
          <w:color w:val="000000"/>
          <w:sz w:val="28"/>
        </w:rPr>
        <w:t>
      В жалобе:</w:t>
      </w:r>
    </w:p>
    <w:bookmarkEnd w:id="124"/>
    <w:bookmarkStart w:name="z135" w:id="125"/>
    <w:p>
      <w:pPr>
        <w:spacing w:after="0"/>
        <w:ind w:left="0"/>
        <w:jc w:val="both"/>
      </w:pPr>
      <w:r>
        <w:rPr>
          <w:rFonts w:ascii="Times New Roman"/>
          <w:b w:val="false"/>
          <w:i w:val="false"/>
          <w:color w:val="000000"/>
          <w:sz w:val="28"/>
        </w:rPr>
        <w:t>
      1) физического лица – указываются его фамилия, имя, отчество (при наличии), почтовый адрес;</w:t>
      </w:r>
    </w:p>
    <w:bookmarkEnd w:id="125"/>
    <w:bookmarkStart w:name="z136" w:id="126"/>
    <w:p>
      <w:pPr>
        <w:spacing w:after="0"/>
        <w:ind w:left="0"/>
        <w:jc w:val="both"/>
      </w:pPr>
      <w:r>
        <w:rPr>
          <w:rFonts w:ascii="Times New Roman"/>
          <w:b w:val="false"/>
          <w:i w:val="false"/>
          <w:color w:val="000000"/>
          <w:sz w:val="28"/>
        </w:rPr>
        <w:t>
      2) юридического лица – его наименование, почтовый адрес, исходящий номер и дата.</w:t>
      </w:r>
    </w:p>
    <w:bookmarkEnd w:id="126"/>
    <w:bookmarkStart w:name="z137" w:id="127"/>
    <w:p>
      <w:pPr>
        <w:spacing w:after="0"/>
        <w:ind w:left="0"/>
        <w:jc w:val="both"/>
      </w:pPr>
      <w:r>
        <w:rPr>
          <w:rFonts w:ascii="Times New Roman"/>
          <w:b w:val="false"/>
          <w:i w:val="false"/>
          <w:color w:val="000000"/>
          <w:sz w:val="28"/>
        </w:rPr>
        <w:t>
      Жалоба услугополучателя, поступившая в адрес услугодателя, Министерства подлежит рассмотрению в течение 5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Министерства.</w:t>
      </w:r>
    </w:p>
    <w:bookmarkEnd w:id="127"/>
    <w:bookmarkStart w:name="z138" w:id="128"/>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128"/>
    <w:bookmarkStart w:name="z139" w:id="129"/>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29"/>
    <w:bookmarkStart w:name="z140" w:id="130"/>
    <w:p>
      <w:pPr>
        <w:spacing w:after="0"/>
        <w:ind w:left="0"/>
        <w:jc w:val="both"/>
      </w:pPr>
      <w:r>
        <w:rPr>
          <w:rFonts w:ascii="Times New Roman"/>
          <w:b w:val="false"/>
          <w:i w:val="false"/>
          <w:color w:val="000000"/>
          <w:sz w:val="28"/>
        </w:rPr>
        <w:t>
      52.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130"/>
    <w:bookmarkStart w:name="z141" w:id="131"/>
    <w:p>
      <w:pPr>
        <w:spacing w:after="0"/>
        <w:ind w:left="0"/>
        <w:jc w:val="left"/>
      </w:pPr>
      <w:r>
        <w:rPr>
          <w:rFonts w:ascii="Times New Roman"/>
          <w:b/>
          <w:i w:val="false"/>
          <w:color w:val="000000"/>
        </w:rPr>
        <w:t xml:space="preserve"> Глава 5. Порядок государственной регистрации маломерных судов и прав на них и оказания государственной услуги "Государственная регистрация маломерных судов и прав на них"</w:t>
      </w:r>
    </w:p>
    <w:bookmarkEnd w:id="131"/>
    <w:bookmarkStart w:name="z142" w:id="132"/>
    <w:p>
      <w:pPr>
        <w:spacing w:after="0"/>
        <w:ind w:left="0"/>
        <w:jc w:val="both"/>
      </w:pPr>
      <w:r>
        <w:rPr>
          <w:rFonts w:ascii="Times New Roman"/>
          <w:b w:val="false"/>
          <w:i w:val="false"/>
          <w:color w:val="000000"/>
          <w:sz w:val="28"/>
        </w:rPr>
        <w:t>
      53. Маломерное судно подлежит государственной регистрации в судовой книге с присвоением ему регистрационного номера.</w:t>
      </w:r>
    </w:p>
    <w:bookmarkEnd w:id="132"/>
    <w:bookmarkStart w:name="z143" w:id="133"/>
    <w:p>
      <w:pPr>
        <w:spacing w:after="0"/>
        <w:ind w:left="0"/>
        <w:jc w:val="both"/>
      </w:pPr>
      <w:r>
        <w:rPr>
          <w:rFonts w:ascii="Times New Roman"/>
          <w:b w:val="false"/>
          <w:i w:val="false"/>
          <w:color w:val="000000"/>
          <w:sz w:val="28"/>
        </w:rPr>
        <w:t>
      54. Ведение судовой книги осуществляется услугодателем на бумажных и электронных носителях.</w:t>
      </w:r>
    </w:p>
    <w:bookmarkEnd w:id="133"/>
    <w:bookmarkStart w:name="z144" w:id="134"/>
    <w:p>
      <w:pPr>
        <w:spacing w:after="0"/>
        <w:ind w:left="0"/>
        <w:jc w:val="both"/>
      </w:pPr>
      <w:r>
        <w:rPr>
          <w:rFonts w:ascii="Times New Roman"/>
          <w:b w:val="false"/>
          <w:i w:val="false"/>
          <w:color w:val="000000"/>
          <w:sz w:val="28"/>
        </w:rPr>
        <w:t>
      55. Не подлежат государственной регистрации маломерные суда массой до двухсот килограммов включительно и мощностью двигателей (в случае установки) до восьми киловатт включительно, а также спортивные парусные суда, длина которых не превышает девяти метров, которые не имеют двигателей и на которых не оборудованы места для отдыха.</w:t>
      </w:r>
    </w:p>
    <w:bookmarkEnd w:id="134"/>
    <w:bookmarkStart w:name="z145" w:id="135"/>
    <w:p>
      <w:pPr>
        <w:spacing w:after="0"/>
        <w:ind w:left="0"/>
        <w:jc w:val="both"/>
      </w:pPr>
      <w:r>
        <w:rPr>
          <w:rFonts w:ascii="Times New Roman"/>
          <w:b w:val="false"/>
          <w:i w:val="false"/>
          <w:color w:val="000000"/>
          <w:sz w:val="28"/>
        </w:rPr>
        <w:t>
      56. На каждое зарегистрированное маломерное судно заводится карточка учета маломерного судна согласно приложению 10 к настоящим Правилам.</w:t>
      </w:r>
    </w:p>
    <w:bookmarkEnd w:id="135"/>
    <w:bookmarkStart w:name="z146" w:id="136"/>
    <w:p>
      <w:pPr>
        <w:spacing w:after="0"/>
        <w:ind w:left="0"/>
        <w:jc w:val="both"/>
      </w:pPr>
      <w:r>
        <w:rPr>
          <w:rFonts w:ascii="Times New Roman"/>
          <w:b w:val="false"/>
          <w:i w:val="false"/>
          <w:color w:val="000000"/>
          <w:sz w:val="28"/>
        </w:rPr>
        <w:t>
      57. Услугополучатели независимо от формы собственности, а также иностранные граждане и лица без гражданства постоянно проживающие на территории Республики Казахстан, приобретшие маломерные суда на праве собственности, независимо от их технического состояния, времени года и места базирования судов, подают заявление, по форме согласно приложению 11 к настоящим Правилам (далее – заявление 3) на их регистрацию услугодателю, в течение тридцати календарных дней с момента приобретения (получения), постройки, либо возникновения обстоятельств, влекущих их регистрацию, перерегистрацию.</w:t>
      </w:r>
    </w:p>
    <w:bookmarkEnd w:id="136"/>
    <w:bookmarkStart w:name="z147" w:id="137"/>
    <w:p>
      <w:pPr>
        <w:spacing w:after="0"/>
        <w:ind w:left="0"/>
        <w:jc w:val="both"/>
      </w:pPr>
      <w:r>
        <w:rPr>
          <w:rFonts w:ascii="Times New Roman"/>
          <w:b w:val="false"/>
          <w:i w:val="false"/>
          <w:color w:val="000000"/>
          <w:sz w:val="28"/>
        </w:rPr>
        <w:t>
      58. Регистрация маломерных судов производится на имя лиц, достигших возраста восемнадцати лет, за исключением маломерных судов, перешедших по наследству. При регистрации маломерного судна за наследником, не достигшим восемнадцати лет, в регистрационной карточке указывается фамилия, имя, отчество родителя или опекуна и производится запись о том, что снятие с учета без согласия родителей или органов опеки запрещено.</w:t>
      </w:r>
    </w:p>
    <w:bookmarkEnd w:id="137"/>
    <w:bookmarkStart w:name="z148" w:id="138"/>
    <w:p>
      <w:pPr>
        <w:spacing w:after="0"/>
        <w:ind w:left="0"/>
        <w:jc w:val="both"/>
      </w:pPr>
      <w:r>
        <w:rPr>
          <w:rFonts w:ascii="Times New Roman"/>
          <w:b w:val="false"/>
          <w:i w:val="false"/>
          <w:color w:val="000000"/>
          <w:sz w:val="28"/>
        </w:rPr>
        <w:t>
      59. Государственная регистрация маломерных судов за физическими лицами осуществляется по месту регистрации физического лица.</w:t>
      </w:r>
    </w:p>
    <w:bookmarkEnd w:id="138"/>
    <w:bookmarkStart w:name="z149" w:id="139"/>
    <w:p>
      <w:pPr>
        <w:spacing w:after="0"/>
        <w:ind w:left="0"/>
        <w:jc w:val="both"/>
      </w:pPr>
      <w:r>
        <w:rPr>
          <w:rFonts w:ascii="Times New Roman"/>
          <w:b w:val="false"/>
          <w:i w:val="false"/>
          <w:color w:val="000000"/>
          <w:sz w:val="28"/>
        </w:rPr>
        <w:t>
      Государственная регистрация маломерных судов за юридическими лицами осуществляется по месту нахождения юридического лица, либо его филиала или представительства.</w:t>
      </w:r>
    </w:p>
    <w:bookmarkEnd w:id="139"/>
    <w:bookmarkStart w:name="z150" w:id="140"/>
    <w:p>
      <w:pPr>
        <w:spacing w:after="0"/>
        <w:ind w:left="0"/>
        <w:jc w:val="both"/>
      </w:pPr>
      <w:r>
        <w:rPr>
          <w:rFonts w:ascii="Times New Roman"/>
          <w:b w:val="false"/>
          <w:i w:val="false"/>
          <w:color w:val="000000"/>
          <w:sz w:val="28"/>
        </w:rPr>
        <w:t>
      60. Регистрация маломерных судов индивидуальной постройки производится на основании согласованной с услугодателем проектно-технической документации на постройку маломерного судна с последующим предъявлением его на первичное освидетельствование.</w:t>
      </w:r>
    </w:p>
    <w:bookmarkEnd w:id="140"/>
    <w:bookmarkStart w:name="z151" w:id="141"/>
    <w:p>
      <w:pPr>
        <w:spacing w:after="0"/>
        <w:ind w:left="0"/>
        <w:jc w:val="both"/>
      </w:pPr>
      <w:r>
        <w:rPr>
          <w:rFonts w:ascii="Times New Roman"/>
          <w:b w:val="false"/>
          <w:i w:val="false"/>
          <w:color w:val="000000"/>
          <w:sz w:val="28"/>
        </w:rPr>
        <w:t>
      61. Присвоение регистрационного номера самоходного маломерного судна производится в соответствии с приложением 12 к настоящим Правилам.</w:t>
      </w:r>
    </w:p>
    <w:bookmarkEnd w:id="141"/>
    <w:bookmarkStart w:name="z152" w:id="142"/>
    <w:p>
      <w:pPr>
        <w:spacing w:after="0"/>
        <w:ind w:left="0"/>
        <w:jc w:val="both"/>
      </w:pPr>
      <w:r>
        <w:rPr>
          <w:rFonts w:ascii="Times New Roman"/>
          <w:b w:val="false"/>
          <w:i w:val="false"/>
          <w:color w:val="000000"/>
          <w:sz w:val="28"/>
        </w:rPr>
        <w:t>
      62. Присвоенный регистрационный номер состоит из трех букв (литер) казахского алфавита и четырех цифр. Первые три буквы означают принадлежность к области, городу Республики Казахстан. Цифры соответствуют порядковому номеру регистрации в судовой книге. Каждая серия состоит из четырехзначных номеров от 0001 до 9999 и охватывает 9999 единиц флота.</w:t>
      </w:r>
    </w:p>
    <w:bookmarkEnd w:id="142"/>
    <w:bookmarkStart w:name="z153" w:id="143"/>
    <w:p>
      <w:pPr>
        <w:spacing w:after="0"/>
        <w:ind w:left="0"/>
        <w:jc w:val="both"/>
      </w:pPr>
      <w:r>
        <w:rPr>
          <w:rFonts w:ascii="Times New Roman"/>
          <w:b w:val="false"/>
          <w:i w:val="false"/>
          <w:color w:val="000000"/>
          <w:sz w:val="28"/>
        </w:rPr>
        <w:t>
      63. Присвоенные судам регистрационные номера и их литерные обозначения (буквенные и цифровые) наносятся на обоих бортах носовой части судна выше его названия. При этом надпись названия судна по своим размерам обозночается крупнее его регистрационного номера и литерных обозначений. Другие надписи на носовой части судна не допускаются.</w:t>
      </w:r>
    </w:p>
    <w:bookmarkEnd w:id="143"/>
    <w:bookmarkStart w:name="z154" w:id="144"/>
    <w:p>
      <w:pPr>
        <w:spacing w:after="0"/>
        <w:ind w:left="0"/>
        <w:jc w:val="both"/>
      </w:pPr>
      <w:r>
        <w:rPr>
          <w:rFonts w:ascii="Times New Roman"/>
          <w:b w:val="false"/>
          <w:i w:val="false"/>
          <w:color w:val="000000"/>
          <w:sz w:val="28"/>
        </w:rPr>
        <w:t>
      64. Регистрационный номер наносится на оба борта маломерного судна и располагают от форштевня на расстоянии, равном 1/4 длины корпуса. Краска должна быть несмываемой и контрастной по отношению к цвету корпуса. Буквы и цифры пишут в одну строку. Их высота должна быть не менее 100-150 мм, а ширина соответственно - 15-20 мм.</w:t>
      </w:r>
    </w:p>
    <w:bookmarkEnd w:id="144"/>
    <w:bookmarkStart w:name="z155" w:id="145"/>
    <w:p>
      <w:pPr>
        <w:spacing w:after="0"/>
        <w:ind w:left="0"/>
        <w:jc w:val="both"/>
      </w:pPr>
      <w:r>
        <w:rPr>
          <w:rFonts w:ascii="Times New Roman"/>
          <w:b w:val="false"/>
          <w:i w:val="false"/>
          <w:color w:val="000000"/>
          <w:sz w:val="28"/>
        </w:rPr>
        <w:t>
      65. Услугодатель исключает из Судовой книги судно:</w:t>
      </w:r>
    </w:p>
    <w:bookmarkEnd w:id="145"/>
    <w:bookmarkStart w:name="z156" w:id="146"/>
    <w:p>
      <w:pPr>
        <w:spacing w:after="0"/>
        <w:ind w:left="0"/>
        <w:jc w:val="both"/>
      </w:pPr>
      <w:r>
        <w:rPr>
          <w:rFonts w:ascii="Times New Roman"/>
          <w:b w:val="false"/>
          <w:i w:val="false"/>
          <w:color w:val="000000"/>
          <w:sz w:val="28"/>
        </w:rPr>
        <w:t>
      1) погибшее или пропавшее без вести;</w:t>
      </w:r>
    </w:p>
    <w:bookmarkEnd w:id="146"/>
    <w:bookmarkStart w:name="z157" w:id="147"/>
    <w:p>
      <w:pPr>
        <w:spacing w:after="0"/>
        <w:ind w:left="0"/>
        <w:jc w:val="both"/>
      </w:pPr>
      <w:r>
        <w:rPr>
          <w:rFonts w:ascii="Times New Roman"/>
          <w:b w:val="false"/>
          <w:i w:val="false"/>
          <w:color w:val="000000"/>
          <w:sz w:val="28"/>
        </w:rPr>
        <w:t>
      2) конструктивно погибшее;</w:t>
      </w:r>
    </w:p>
    <w:bookmarkEnd w:id="147"/>
    <w:bookmarkStart w:name="z158" w:id="148"/>
    <w:p>
      <w:pPr>
        <w:spacing w:after="0"/>
        <w:ind w:left="0"/>
        <w:jc w:val="both"/>
      </w:pPr>
      <w:r>
        <w:rPr>
          <w:rFonts w:ascii="Times New Roman"/>
          <w:b w:val="false"/>
          <w:i w:val="false"/>
          <w:color w:val="000000"/>
          <w:sz w:val="28"/>
        </w:rPr>
        <w:t>
      3) утратившее качество судна в результате перестройки или других изменений;</w:t>
      </w:r>
    </w:p>
    <w:bookmarkEnd w:id="148"/>
    <w:bookmarkStart w:name="z159" w:id="149"/>
    <w:p>
      <w:pPr>
        <w:spacing w:after="0"/>
        <w:ind w:left="0"/>
        <w:jc w:val="both"/>
      </w:pPr>
      <w:r>
        <w:rPr>
          <w:rFonts w:ascii="Times New Roman"/>
          <w:b w:val="false"/>
          <w:i w:val="false"/>
          <w:color w:val="000000"/>
          <w:sz w:val="28"/>
        </w:rPr>
        <w:t>
      4) переставшее соответствовать требованиям, предусмотренным пунктом 3 статьи  24 Закона о внутреннем водном транспорте;</w:t>
      </w:r>
    </w:p>
    <w:bookmarkEnd w:id="149"/>
    <w:bookmarkStart w:name="z160" w:id="150"/>
    <w:p>
      <w:pPr>
        <w:spacing w:after="0"/>
        <w:ind w:left="0"/>
        <w:jc w:val="both"/>
      </w:pPr>
      <w:r>
        <w:rPr>
          <w:rFonts w:ascii="Times New Roman"/>
          <w:b w:val="false"/>
          <w:i w:val="false"/>
          <w:color w:val="000000"/>
          <w:sz w:val="28"/>
        </w:rPr>
        <w:t>
      5) в связи со сменой владельца судна.</w:t>
      </w:r>
    </w:p>
    <w:bookmarkEnd w:id="150"/>
    <w:bookmarkStart w:name="z161" w:id="151"/>
    <w:p>
      <w:pPr>
        <w:spacing w:after="0"/>
        <w:ind w:left="0"/>
        <w:jc w:val="both"/>
      </w:pPr>
      <w:r>
        <w:rPr>
          <w:rFonts w:ascii="Times New Roman"/>
          <w:b w:val="false"/>
          <w:i w:val="false"/>
          <w:color w:val="000000"/>
          <w:sz w:val="28"/>
        </w:rPr>
        <w:t>
      66. При снятии судна с государственной регистрации в связи с переездом на новое постоянное место жительства его владельца в Судовой книге делается отметка о снятии с государственной регистрации и аннулируется регистрационный номер с соответствующей записью.</w:t>
      </w:r>
    </w:p>
    <w:bookmarkEnd w:id="151"/>
    <w:bookmarkStart w:name="z162" w:id="152"/>
    <w:p>
      <w:pPr>
        <w:spacing w:after="0"/>
        <w:ind w:left="0"/>
        <w:jc w:val="both"/>
      </w:pPr>
      <w:r>
        <w:rPr>
          <w:rFonts w:ascii="Times New Roman"/>
          <w:b w:val="false"/>
          <w:i w:val="false"/>
          <w:color w:val="000000"/>
          <w:sz w:val="28"/>
        </w:rPr>
        <w:t>
      67. Снятие судна с государственной регистрации из-за полного технического износа производится по акту специального технического осмотра, а при снятии судна с государственной регистрации, в связи с гибелью его делаются соответствующие записи в судовой книге и регистрационной карточке.</w:t>
      </w:r>
    </w:p>
    <w:bookmarkEnd w:id="152"/>
    <w:bookmarkStart w:name="z163" w:id="153"/>
    <w:p>
      <w:pPr>
        <w:spacing w:after="0"/>
        <w:ind w:left="0"/>
        <w:jc w:val="both"/>
      </w:pPr>
      <w:r>
        <w:rPr>
          <w:rFonts w:ascii="Times New Roman"/>
          <w:b w:val="false"/>
          <w:i w:val="false"/>
          <w:color w:val="000000"/>
          <w:sz w:val="28"/>
        </w:rPr>
        <w:t>
      68. Регистрационный номер снятого с государственной регистрации маломерного судна никакому другому судну, не присваивается в течение пяти лет.</w:t>
      </w:r>
    </w:p>
    <w:bookmarkEnd w:id="153"/>
    <w:bookmarkStart w:name="z164" w:id="154"/>
    <w:p>
      <w:pPr>
        <w:spacing w:after="0"/>
        <w:ind w:left="0"/>
        <w:jc w:val="both"/>
      </w:pPr>
      <w:r>
        <w:rPr>
          <w:rFonts w:ascii="Times New Roman"/>
          <w:b w:val="false"/>
          <w:i w:val="false"/>
          <w:color w:val="000000"/>
          <w:sz w:val="28"/>
        </w:rPr>
        <w:t>
      69. Для регистрации маломерных судов и прав на них заявитель направляет заявление, по форме согласно заявлению 3, посредством портала с приложением документов в соответствии со стандартом государственной услуги "Государственная регистрация маломерных судов и прав на них" согласно приложению 13 к настоящим Правилам (далее – стандарт государственной услуги 3).</w:t>
      </w:r>
    </w:p>
    <w:bookmarkEnd w:id="154"/>
    <w:bookmarkStart w:name="z165" w:id="155"/>
    <w:p>
      <w:pPr>
        <w:spacing w:after="0"/>
        <w:ind w:left="0"/>
        <w:jc w:val="both"/>
      </w:pPr>
      <w:r>
        <w:rPr>
          <w:rFonts w:ascii="Times New Roman"/>
          <w:b w:val="false"/>
          <w:i w:val="false"/>
          <w:color w:val="000000"/>
          <w:sz w:val="28"/>
        </w:rPr>
        <w:t>
      Сведения о документах, удостоверяющих личность собственника (в отношении физических лиц) либо о государственной регистрации юридического лица-собственника (в отношении юридических лиц) получаются из соответствующих государственных информационных систем через шлюз "электронного правительства".</w:t>
      </w:r>
    </w:p>
    <w:bookmarkEnd w:id="155"/>
    <w:bookmarkStart w:name="z166" w:id="156"/>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стандарте государственной услуги 3.</w:t>
      </w:r>
    </w:p>
    <w:bookmarkEnd w:id="156"/>
    <w:bookmarkStart w:name="z167" w:id="157"/>
    <w:p>
      <w:pPr>
        <w:spacing w:after="0"/>
        <w:ind w:left="0"/>
        <w:jc w:val="both"/>
      </w:pPr>
      <w:r>
        <w:rPr>
          <w:rFonts w:ascii="Times New Roman"/>
          <w:b w:val="false"/>
          <w:i w:val="false"/>
          <w:color w:val="000000"/>
          <w:sz w:val="28"/>
        </w:rPr>
        <w:t>
      70. Срок оказания государственной услуги - 2 (два) рабочих дня.</w:t>
      </w:r>
    </w:p>
    <w:bookmarkEnd w:id="157"/>
    <w:bookmarkStart w:name="z168" w:id="158"/>
    <w:p>
      <w:pPr>
        <w:spacing w:after="0"/>
        <w:ind w:left="0"/>
        <w:jc w:val="both"/>
      </w:pPr>
      <w:r>
        <w:rPr>
          <w:rFonts w:ascii="Times New Roman"/>
          <w:b w:val="false"/>
          <w:i w:val="false"/>
          <w:color w:val="000000"/>
          <w:sz w:val="28"/>
        </w:rPr>
        <w:t>
      При подаче документов через портал в "личный кабинет" заявителя направляется уведомление о принятии заявления с указанием даты получения результата государственной услуги.</w:t>
      </w:r>
    </w:p>
    <w:bookmarkEnd w:id="158"/>
    <w:bookmarkStart w:name="z169" w:id="159"/>
    <w:p>
      <w:pPr>
        <w:spacing w:after="0"/>
        <w:ind w:left="0"/>
        <w:jc w:val="both"/>
      </w:pPr>
      <w:r>
        <w:rPr>
          <w:rFonts w:ascii="Times New Roman"/>
          <w:b w:val="false"/>
          <w:i w:val="false"/>
          <w:color w:val="000000"/>
          <w:sz w:val="28"/>
        </w:rPr>
        <w:t>
      71. Услугодатель в течение 2 (двух) рабочих дней с момента регистрации документов услугополучателя проверяет их полноту и на соответствие требованиям Правил и по результатам выдает следующие результаты государственной услуги:</w:t>
      </w:r>
    </w:p>
    <w:bookmarkEnd w:id="159"/>
    <w:bookmarkStart w:name="z170" w:id="160"/>
    <w:p>
      <w:pPr>
        <w:spacing w:after="0"/>
        <w:ind w:left="0"/>
        <w:jc w:val="both"/>
      </w:pPr>
      <w:r>
        <w:rPr>
          <w:rFonts w:ascii="Times New Roman"/>
          <w:b w:val="false"/>
          <w:i w:val="false"/>
          <w:color w:val="000000"/>
          <w:sz w:val="28"/>
        </w:rPr>
        <w:t>
      1) в случае представления услугополучателем полного пакета документов услугодатель вносит в Судовую книгу запись о регистрации выдает судовой билет, либо дубликат судового билета в соответствии с приложением 14 к настоящим Правилам (далее – Судовой билет);</w:t>
      </w:r>
    </w:p>
    <w:bookmarkEnd w:id="160"/>
    <w:bookmarkStart w:name="z171" w:id="161"/>
    <w:p>
      <w:pPr>
        <w:spacing w:after="0"/>
        <w:ind w:left="0"/>
        <w:jc w:val="both"/>
      </w:pPr>
      <w:r>
        <w:rPr>
          <w:rFonts w:ascii="Times New Roman"/>
          <w:b w:val="false"/>
          <w:i w:val="false"/>
          <w:color w:val="000000"/>
          <w:sz w:val="28"/>
        </w:rPr>
        <w:t>
      справку об исключении судна из Судовой книги в соответствии с приложением 15 к настоящим Правилам (далее - Справка об исключении судна из Судовой книги);</w:t>
      </w:r>
    </w:p>
    <w:bookmarkEnd w:id="161"/>
    <w:bookmarkStart w:name="z172" w:id="162"/>
    <w:p>
      <w:pPr>
        <w:spacing w:after="0"/>
        <w:ind w:left="0"/>
        <w:jc w:val="both"/>
      </w:pPr>
      <w:r>
        <w:rPr>
          <w:rFonts w:ascii="Times New Roman"/>
          <w:b w:val="false"/>
          <w:i w:val="false"/>
          <w:color w:val="000000"/>
          <w:sz w:val="28"/>
        </w:rPr>
        <w:t>
      2) в случае установления оснований для отказа дает мотивированный отказ и направляет его через портал в форме электронного документа в личный кабинет услугополучателя.</w:t>
      </w:r>
    </w:p>
    <w:bookmarkEnd w:id="162"/>
    <w:bookmarkStart w:name="z173" w:id="163"/>
    <w:p>
      <w:pPr>
        <w:spacing w:after="0"/>
        <w:ind w:left="0"/>
        <w:jc w:val="both"/>
      </w:pPr>
      <w:r>
        <w:rPr>
          <w:rFonts w:ascii="Times New Roman"/>
          <w:b w:val="false"/>
          <w:i w:val="false"/>
          <w:color w:val="000000"/>
          <w:sz w:val="28"/>
        </w:rPr>
        <w:t>
      72. Мотивированный отказ осуществляется по основаниям в соответствии со стандартом государственной услуги 3.</w:t>
      </w:r>
    </w:p>
    <w:bookmarkEnd w:id="163"/>
    <w:bookmarkStart w:name="z174" w:id="164"/>
    <w:p>
      <w:pPr>
        <w:spacing w:after="0"/>
        <w:ind w:left="0"/>
        <w:jc w:val="both"/>
      </w:pPr>
      <w:r>
        <w:rPr>
          <w:rFonts w:ascii="Times New Roman"/>
          <w:b w:val="false"/>
          <w:i w:val="false"/>
          <w:color w:val="000000"/>
          <w:sz w:val="28"/>
        </w:rPr>
        <w:t>
      73. При регистрации самоходного маломерного судна ему присваивается регистрационный номер и судовладельцу вручается Судовой билет.</w:t>
      </w:r>
    </w:p>
    <w:bookmarkEnd w:id="164"/>
    <w:bookmarkStart w:name="z175" w:id="165"/>
    <w:p>
      <w:pPr>
        <w:spacing w:after="0"/>
        <w:ind w:left="0"/>
        <w:jc w:val="both"/>
      </w:pPr>
      <w:r>
        <w:rPr>
          <w:rFonts w:ascii="Times New Roman"/>
          <w:b w:val="false"/>
          <w:i w:val="false"/>
          <w:color w:val="000000"/>
          <w:sz w:val="28"/>
        </w:rPr>
        <w:t>
      74. При регистрации несамоходных маломерных судов (гребных лодок, байдарок и надувных судов) присваивается регистрационный номер и судовладельцу вручается Судовой билет, устанавливаются литер из одной буквы "Е" и порядковый номер по Судовой книге.</w:t>
      </w:r>
    </w:p>
    <w:bookmarkEnd w:id="165"/>
    <w:bookmarkStart w:name="z176" w:id="166"/>
    <w:p>
      <w:pPr>
        <w:spacing w:after="0"/>
        <w:ind w:left="0"/>
        <w:jc w:val="both"/>
      </w:pPr>
      <w:r>
        <w:rPr>
          <w:rFonts w:ascii="Times New Roman"/>
          <w:b w:val="false"/>
          <w:i w:val="false"/>
          <w:color w:val="000000"/>
          <w:sz w:val="28"/>
        </w:rPr>
        <w:t xml:space="preserve">
      75. В случае, если в результате происшествия или по другой причине маломерное судно перестает соответствовать сведениям, ранее внесенным в Судовую книгу, осуществляется государственная перерегистрация судна. </w:t>
      </w:r>
    </w:p>
    <w:bookmarkEnd w:id="166"/>
    <w:bookmarkStart w:name="z177" w:id="167"/>
    <w:p>
      <w:pPr>
        <w:spacing w:after="0"/>
        <w:ind w:left="0"/>
        <w:jc w:val="both"/>
      </w:pPr>
      <w:r>
        <w:rPr>
          <w:rFonts w:ascii="Times New Roman"/>
          <w:b w:val="false"/>
          <w:i w:val="false"/>
          <w:color w:val="000000"/>
          <w:sz w:val="28"/>
        </w:rPr>
        <w:t>
      При перерегистрации судна услугодатель вносит в Судовую книгу запись о перегистрации и выдает новый Судовой билет.</w:t>
      </w:r>
    </w:p>
    <w:bookmarkEnd w:id="167"/>
    <w:bookmarkStart w:name="z178" w:id="168"/>
    <w:p>
      <w:pPr>
        <w:spacing w:after="0"/>
        <w:ind w:left="0"/>
        <w:jc w:val="both"/>
      </w:pPr>
      <w:r>
        <w:rPr>
          <w:rFonts w:ascii="Times New Roman"/>
          <w:b w:val="false"/>
          <w:i w:val="false"/>
          <w:color w:val="000000"/>
          <w:sz w:val="28"/>
        </w:rPr>
        <w:t>
      76. Основанием для перерегистрации маломерного судна является также использование маломерного судна, находящегося в собственности Республики Казахстан и используемого государственными органами для выполнения возложенных на них функций, в коммерческих целях.</w:t>
      </w:r>
    </w:p>
    <w:bookmarkEnd w:id="168"/>
    <w:bookmarkStart w:name="z179" w:id="169"/>
    <w:p>
      <w:pPr>
        <w:spacing w:after="0"/>
        <w:ind w:left="0"/>
        <w:jc w:val="both"/>
      </w:pPr>
      <w:r>
        <w:rPr>
          <w:rFonts w:ascii="Times New Roman"/>
          <w:b w:val="false"/>
          <w:i w:val="false"/>
          <w:color w:val="000000"/>
          <w:sz w:val="28"/>
        </w:rPr>
        <w:t>
      77. Перерегистрация маломерного судна производится на основании заявления на государственную регистрацию (перерегистрацию) маломерного судна.</w:t>
      </w:r>
    </w:p>
    <w:bookmarkEnd w:id="169"/>
    <w:bookmarkStart w:name="z180" w:id="170"/>
    <w:p>
      <w:pPr>
        <w:spacing w:after="0"/>
        <w:ind w:left="0"/>
        <w:jc w:val="both"/>
      </w:pPr>
      <w:r>
        <w:rPr>
          <w:rFonts w:ascii="Times New Roman"/>
          <w:b w:val="false"/>
          <w:i w:val="false"/>
          <w:color w:val="000000"/>
          <w:sz w:val="28"/>
        </w:rPr>
        <w:t xml:space="preserve">
      78. В случае утери судового билета в заявлении указываются обстоятельства утери судового билета. </w:t>
      </w:r>
    </w:p>
    <w:bookmarkEnd w:id="170"/>
    <w:bookmarkStart w:name="z181" w:id="171"/>
    <w:p>
      <w:pPr>
        <w:spacing w:after="0"/>
        <w:ind w:left="0"/>
        <w:jc w:val="both"/>
      </w:pPr>
      <w:r>
        <w:rPr>
          <w:rFonts w:ascii="Times New Roman"/>
          <w:b w:val="false"/>
          <w:i w:val="false"/>
          <w:color w:val="000000"/>
          <w:sz w:val="28"/>
        </w:rPr>
        <w:t xml:space="preserve">
      79. При утере, порче, изменении адреса владельца, или в связи с переименованием улиц, населенных пунктов, и в других случаях, связанных с переименованием, на основании заявления владельца, согласно приложению 16 к настоящим Правилам (далее – заявление 4) и оплаты в бюджет, установленного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 сбора заявителю выдается дубликат Судового билета.</w:t>
      </w:r>
    </w:p>
    <w:bookmarkEnd w:id="171"/>
    <w:bookmarkStart w:name="z182" w:id="172"/>
    <w:p>
      <w:pPr>
        <w:spacing w:after="0"/>
        <w:ind w:left="0"/>
        <w:jc w:val="both"/>
      </w:pPr>
      <w:r>
        <w:rPr>
          <w:rFonts w:ascii="Times New Roman"/>
          <w:b w:val="false"/>
          <w:i w:val="false"/>
          <w:color w:val="000000"/>
          <w:sz w:val="28"/>
        </w:rPr>
        <w:t>
      80. Снятие судов с учета производится по заявлению владельца по форме, согласно заявления 4 к настоящим Правилам, в случаях: смены владельца судна (продажа, дарение, наследование), переезда владельца на новое постоянное место жительства.</w:t>
      </w:r>
    </w:p>
    <w:bookmarkEnd w:id="172"/>
    <w:bookmarkStart w:name="z183" w:id="173"/>
    <w:p>
      <w:pPr>
        <w:spacing w:after="0"/>
        <w:ind w:left="0"/>
        <w:jc w:val="both"/>
      </w:pPr>
      <w:r>
        <w:rPr>
          <w:rFonts w:ascii="Times New Roman"/>
          <w:b w:val="false"/>
          <w:i w:val="false"/>
          <w:color w:val="000000"/>
          <w:sz w:val="28"/>
        </w:rPr>
        <w:t>
      Услугодатель вносит в Судовую книгу запись об исключении судна и выдает Справку об исключении судна из Судовой книги.</w:t>
      </w:r>
    </w:p>
    <w:bookmarkEnd w:id="173"/>
    <w:bookmarkStart w:name="z184" w:id="174"/>
    <w:p>
      <w:pPr>
        <w:spacing w:after="0"/>
        <w:ind w:left="0"/>
        <w:jc w:val="both"/>
      </w:pPr>
      <w:r>
        <w:rPr>
          <w:rFonts w:ascii="Times New Roman"/>
          <w:b w:val="false"/>
          <w:i w:val="false"/>
          <w:color w:val="000000"/>
          <w:sz w:val="28"/>
        </w:rPr>
        <w:t>
      81. Жалобы подаются на имя руководителя услугодателя или Министерства индустрии и инфраструктурного развития Республики Казахстан (далее – Министерство) по адресу: 010000, город Нур-Султан, проспект Кабанбай батыра 32/1, адрес электронной почты: miid@miid.gov.kz, телефон (8-7172) 98-35-08, 98-34-82 либо на блог Министра индустрии и инфраструктурного развития Республики Казахстан (страница "Блог Министра индустрии и инфраструктурного развития Республики Казахстан").</w:t>
      </w:r>
    </w:p>
    <w:bookmarkEnd w:id="174"/>
    <w:bookmarkStart w:name="z185" w:id="175"/>
    <w:p>
      <w:pPr>
        <w:spacing w:after="0"/>
        <w:ind w:left="0"/>
        <w:jc w:val="both"/>
      </w:pPr>
      <w:r>
        <w:rPr>
          <w:rFonts w:ascii="Times New Roman"/>
          <w:b w:val="false"/>
          <w:i w:val="false"/>
          <w:color w:val="000000"/>
          <w:sz w:val="28"/>
        </w:rPr>
        <w:t>
      Жалобы принимаются в письменной форме по почте либо нарочно через канцелярию услугодателя или Министерства в рабочие дни.</w:t>
      </w:r>
    </w:p>
    <w:bookmarkEnd w:id="175"/>
    <w:bookmarkStart w:name="z186" w:id="176"/>
    <w:p>
      <w:pPr>
        <w:spacing w:after="0"/>
        <w:ind w:left="0"/>
        <w:jc w:val="both"/>
      </w:pPr>
      <w:r>
        <w:rPr>
          <w:rFonts w:ascii="Times New Roman"/>
          <w:b w:val="false"/>
          <w:i w:val="false"/>
          <w:color w:val="000000"/>
          <w:sz w:val="28"/>
        </w:rPr>
        <w:t>
      Подтверждением принятия жалобы в канцелярии услугодателя, Министерства,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bookmarkEnd w:id="176"/>
    <w:bookmarkStart w:name="z187" w:id="177"/>
    <w:p>
      <w:pPr>
        <w:spacing w:after="0"/>
        <w:ind w:left="0"/>
        <w:jc w:val="both"/>
      </w:pPr>
      <w:r>
        <w:rPr>
          <w:rFonts w:ascii="Times New Roman"/>
          <w:b w:val="false"/>
          <w:i w:val="false"/>
          <w:color w:val="000000"/>
          <w:sz w:val="28"/>
        </w:rPr>
        <w:t xml:space="preserve">
      При обращении через портал информацию о порядке обжалования можно получить по телефону единого контакт-центра 1414. </w:t>
      </w:r>
    </w:p>
    <w:bookmarkEnd w:id="177"/>
    <w:bookmarkStart w:name="z188" w:id="178"/>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178"/>
    <w:bookmarkStart w:name="z189" w:id="179"/>
    <w:p>
      <w:pPr>
        <w:spacing w:after="0"/>
        <w:ind w:left="0"/>
        <w:jc w:val="both"/>
      </w:pPr>
      <w:r>
        <w:rPr>
          <w:rFonts w:ascii="Times New Roman"/>
          <w:b w:val="false"/>
          <w:i w:val="false"/>
          <w:color w:val="000000"/>
          <w:sz w:val="28"/>
        </w:rPr>
        <w:t>
      В жалобе:</w:t>
      </w:r>
    </w:p>
    <w:bookmarkEnd w:id="179"/>
    <w:bookmarkStart w:name="z190" w:id="180"/>
    <w:p>
      <w:pPr>
        <w:spacing w:after="0"/>
        <w:ind w:left="0"/>
        <w:jc w:val="both"/>
      </w:pPr>
      <w:r>
        <w:rPr>
          <w:rFonts w:ascii="Times New Roman"/>
          <w:b w:val="false"/>
          <w:i w:val="false"/>
          <w:color w:val="000000"/>
          <w:sz w:val="28"/>
        </w:rPr>
        <w:t>
      1) физического лица – указываются его фамилия, имя, отчество (при наличии), почтовый адрес;</w:t>
      </w:r>
    </w:p>
    <w:bookmarkEnd w:id="180"/>
    <w:bookmarkStart w:name="z191" w:id="181"/>
    <w:p>
      <w:pPr>
        <w:spacing w:after="0"/>
        <w:ind w:left="0"/>
        <w:jc w:val="both"/>
      </w:pPr>
      <w:r>
        <w:rPr>
          <w:rFonts w:ascii="Times New Roman"/>
          <w:b w:val="false"/>
          <w:i w:val="false"/>
          <w:color w:val="000000"/>
          <w:sz w:val="28"/>
        </w:rPr>
        <w:t>
      2) юридического лица – его наименование, почтовый адрес, исходящий номер и дата.</w:t>
      </w:r>
    </w:p>
    <w:bookmarkEnd w:id="181"/>
    <w:bookmarkStart w:name="z192" w:id="182"/>
    <w:p>
      <w:pPr>
        <w:spacing w:after="0"/>
        <w:ind w:left="0"/>
        <w:jc w:val="both"/>
      </w:pPr>
      <w:r>
        <w:rPr>
          <w:rFonts w:ascii="Times New Roman"/>
          <w:b w:val="false"/>
          <w:i w:val="false"/>
          <w:color w:val="000000"/>
          <w:sz w:val="28"/>
        </w:rPr>
        <w:t>
      Жалоба услугополучателя, поступившая в адрес услугодателя, Министерства подлежит рассмотрению в течение 5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Министерства.</w:t>
      </w:r>
    </w:p>
    <w:bookmarkEnd w:id="182"/>
    <w:bookmarkStart w:name="z193" w:id="183"/>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183"/>
    <w:bookmarkStart w:name="z194" w:id="184"/>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84"/>
    <w:bookmarkStart w:name="z195" w:id="185"/>
    <w:p>
      <w:pPr>
        <w:spacing w:after="0"/>
        <w:ind w:left="0"/>
        <w:jc w:val="both"/>
      </w:pPr>
      <w:r>
        <w:rPr>
          <w:rFonts w:ascii="Times New Roman"/>
          <w:b w:val="false"/>
          <w:i w:val="false"/>
          <w:color w:val="000000"/>
          <w:sz w:val="28"/>
        </w:rPr>
        <w:t>
      82.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185"/>
    <w:bookmarkStart w:name="z196" w:id="186"/>
    <w:p>
      <w:pPr>
        <w:spacing w:after="0"/>
        <w:ind w:left="0"/>
        <w:jc w:val="left"/>
      </w:pPr>
      <w:r>
        <w:rPr>
          <w:rFonts w:ascii="Times New Roman"/>
          <w:b/>
          <w:i w:val="false"/>
          <w:color w:val="000000"/>
        </w:rPr>
        <w:t xml:space="preserve"> Глава 6. Порядок государственной регистрации ипотеки судна, маломерного судна, строящегося судна и оказания государственной услуги "Государственная регистрация ипотеки судна, маломерного судна, строящегося судна"</w:t>
      </w:r>
    </w:p>
    <w:bookmarkEnd w:id="186"/>
    <w:bookmarkStart w:name="z197" w:id="187"/>
    <w:p>
      <w:pPr>
        <w:spacing w:after="0"/>
        <w:ind w:left="0"/>
        <w:jc w:val="both"/>
      </w:pPr>
      <w:r>
        <w:rPr>
          <w:rFonts w:ascii="Times New Roman"/>
          <w:b w:val="false"/>
          <w:i w:val="false"/>
          <w:color w:val="000000"/>
          <w:sz w:val="28"/>
        </w:rPr>
        <w:t>
      83. Ипотека судна, маломерного судна, строящегося судна регистрируется территориальным подразделением в том же реестре, в котором зарегистрировано судно.</w:t>
      </w:r>
    </w:p>
    <w:bookmarkEnd w:id="187"/>
    <w:bookmarkStart w:name="z198" w:id="188"/>
    <w:p>
      <w:pPr>
        <w:spacing w:after="0"/>
        <w:ind w:left="0"/>
        <w:jc w:val="both"/>
      </w:pPr>
      <w:r>
        <w:rPr>
          <w:rFonts w:ascii="Times New Roman"/>
          <w:b w:val="false"/>
          <w:i w:val="false"/>
          <w:color w:val="000000"/>
          <w:sz w:val="28"/>
        </w:rPr>
        <w:t>
      84. Сведения о государственной регистрации ипотеки судна вносятся в соответствующий реестр, в котором зарегистрировано данное судно.</w:t>
      </w:r>
    </w:p>
    <w:bookmarkEnd w:id="188"/>
    <w:bookmarkStart w:name="z199" w:id="189"/>
    <w:p>
      <w:pPr>
        <w:spacing w:after="0"/>
        <w:ind w:left="0"/>
        <w:jc w:val="both"/>
      </w:pPr>
      <w:r>
        <w:rPr>
          <w:rFonts w:ascii="Times New Roman"/>
          <w:b w:val="false"/>
          <w:i w:val="false"/>
          <w:color w:val="000000"/>
          <w:sz w:val="28"/>
        </w:rPr>
        <w:t>
      85. При государственной регистрации ипотеки судна не требуется вносить какие-либо записи об этом в судовые документы.</w:t>
      </w:r>
    </w:p>
    <w:bookmarkEnd w:id="189"/>
    <w:bookmarkStart w:name="z200" w:id="190"/>
    <w:p>
      <w:pPr>
        <w:spacing w:after="0"/>
        <w:ind w:left="0"/>
        <w:jc w:val="both"/>
      </w:pPr>
      <w:r>
        <w:rPr>
          <w:rFonts w:ascii="Times New Roman"/>
          <w:b w:val="false"/>
          <w:i w:val="false"/>
          <w:color w:val="000000"/>
          <w:sz w:val="28"/>
        </w:rPr>
        <w:t>
      86. Для государственной регистрации ипотеки судна, маломерного судна, строящегося судна заявитель направляет заявление по форме, согласно приложению 17 к настоящим Правилам (далее – заявление 5), посредством портала с приложением документов в соответствии со стандартом государственной услуги "Государственная регистрация ипотеки судна, маломерного судна, строящегося судна" согласно приложению 18 к настоящим Правилам (далее – стандарт государственной услуги 4).</w:t>
      </w:r>
    </w:p>
    <w:bookmarkEnd w:id="190"/>
    <w:bookmarkStart w:name="z201" w:id="191"/>
    <w:p>
      <w:pPr>
        <w:spacing w:after="0"/>
        <w:ind w:left="0"/>
        <w:jc w:val="both"/>
      </w:pPr>
      <w:r>
        <w:rPr>
          <w:rFonts w:ascii="Times New Roman"/>
          <w:b w:val="false"/>
          <w:i w:val="false"/>
          <w:color w:val="000000"/>
          <w:sz w:val="28"/>
        </w:rPr>
        <w:t>
      Сведения о документах, удостоверяющих личность собственника (в отношении физических лиц) либо о государственной регистрации юридического лица-собственника (в отношении юридических лиц) получаются из соответствующих государственных информационных систем через шлюз "электронного правительства".</w:t>
      </w:r>
    </w:p>
    <w:bookmarkEnd w:id="191"/>
    <w:bookmarkStart w:name="z202" w:id="192"/>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стандарте государственной услуги 4.</w:t>
      </w:r>
    </w:p>
    <w:bookmarkEnd w:id="192"/>
    <w:bookmarkStart w:name="z203" w:id="193"/>
    <w:p>
      <w:pPr>
        <w:spacing w:after="0"/>
        <w:ind w:left="0"/>
        <w:jc w:val="both"/>
      </w:pPr>
      <w:r>
        <w:rPr>
          <w:rFonts w:ascii="Times New Roman"/>
          <w:b w:val="false"/>
          <w:i w:val="false"/>
          <w:color w:val="000000"/>
          <w:sz w:val="28"/>
        </w:rPr>
        <w:t>
      87. Срок оказания государственной услуги – 1 (один) рабочий день.</w:t>
      </w:r>
    </w:p>
    <w:bookmarkEnd w:id="193"/>
    <w:bookmarkStart w:name="z204" w:id="194"/>
    <w:p>
      <w:pPr>
        <w:spacing w:after="0"/>
        <w:ind w:left="0"/>
        <w:jc w:val="both"/>
      </w:pPr>
      <w:r>
        <w:rPr>
          <w:rFonts w:ascii="Times New Roman"/>
          <w:b w:val="false"/>
          <w:i w:val="false"/>
          <w:color w:val="000000"/>
          <w:sz w:val="28"/>
        </w:rPr>
        <w:t>
      При подаче документов через портал в "личный кабинет" заявителя направляется уведомление о принятии заявления с указанием даты получения результата государственной услуги.</w:t>
      </w:r>
    </w:p>
    <w:bookmarkEnd w:id="194"/>
    <w:bookmarkStart w:name="z205" w:id="195"/>
    <w:p>
      <w:pPr>
        <w:spacing w:after="0"/>
        <w:ind w:left="0"/>
        <w:jc w:val="both"/>
      </w:pPr>
      <w:r>
        <w:rPr>
          <w:rFonts w:ascii="Times New Roman"/>
          <w:b w:val="false"/>
          <w:i w:val="false"/>
          <w:color w:val="000000"/>
          <w:sz w:val="28"/>
        </w:rPr>
        <w:t>
      88. Услугодатель в течение 1 (одного) рабочего дня с момента регистрации документов услугополучателя проверяет их полноту и на соответствие требованиям Правил и по результатам выдает следующие результаты государственной услуги:</w:t>
      </w:r>
    </w:p>
    <w:bookmarkEnd w:id="195"/>
    <w:bookmarkStart w:name="z206" w:id="196"/>
    <w:p>
      <w:pPr>
        <w:spacing w:after="0"/>
        <w:ind w:left="0"/>
        <w:jc w:val="both"/>
      </w:pPr>
      <w:r>
        <w:rPr>
          <w:rFonts w:ascii="Times New Roman"/>
          <w:b w:val="false"/>
          <w:i w:val="false"/>
          <w:color w:val="000000"/>
          <w:sz w:val="28"/>
        </w:rPr>
        <w:t>
      1) в случае представления услугополучателем полного пакета документов выдает свидетельство о государственной регистрации ипотеки судна, либо свидетельство о государственной регистрации ипотеки маломерного судна, либо свидетельство о государственной регистрации ипотеки судна (строящегося судна) (далее – Свидетельство об ипотеке) , либо дубликат свидетельства о государственной регистрации ипотеки судна, либо дубликат свидетельства о государственной регистрации ипотеки маломерного судна, либо дубликат свидетельства о государственной регистрации ипотеки судна (строящегося судна) по форме согласно приложениям 19, 20, 21 к настоящим Правилам;</w:t>
      </w:r>
    </w:p>
    <w:bookmarkEnd w:id="196"/>
    <w:bookmarkStart w:name="z207" w:id="197"/>
    <w:p>
      <w:pPr>
        <w:spacing w:after="0"/>
        <w:ind w:left="0"/>
        <w:jc w:val="both"/>
      </w:pPr>
      <w:r>
        <w:rPr>
          <w:rFonts w:ascii="Times New Roman"/>
          <w:b w:val="false"/>
          <w:i w:val="false"/>
          <w:color w:val="000000"/>
          <w:sz w:val="28"/>
        </w:rPr>
        <w:t>
      дополнительный лист к свидетельству о государственной регистрации ипотеки судна, либо дополнительный лист к свидетельству о государственной регистрации ипотеки маломерного судна, либо дополнительный лист к свидетельству о государственной регистрации ипотеки судна (строящегося судна) по форме согласно приложениям 22,23,24 к настоящим Правилам (далее – Дополнительные листы);</w:t>
      </w:r>
    </w:p>
    <w:bookmarkEnd w:id="197"/>
    <w:bookmarkStart w:name="z208" w:id="198"/>
    <w:p>
      <w:pPr>
        <w:spacing w:after="0"/>
        <w:ind w:left="0"/>
        <w:jc w:val="both"/>
      </w:pPr>
      <w:r>
        <w:rPr>
          <w:rFonts w:ascii="Times New Roman"/>
          <w:b w:val="false"/>
          <w:i w:val="false"/>
          <w:color w:val="000000"/>
          <w:sz w:val="28"/>
        </w:rPr>
        <w:t>
      информацию о прекращении ипотеки судна, информацию о прекращении ипотеки маломерного судна, либо информацию о прекращении ипотеки судна (строящегося судна) по формам согласно приложению 25 к настоящим Правилам (далее – Информация о прекращении ипотеки);</w:t>
      </w:r>
    </w:p>
    <w:bookmarkEnd w:id="198"/>
    <w:bookmarkStart w:name="z209" w:id="199"/>
    <w:p>
      <w:pPr>
        <w:spacing w:after="0"/>
        <w:ind w:left="0"/>
        <w:jc w:val="both"/>
      </w:pPr>
      <w:r>
        <w:rPr>
          <w:rFonts w:ascii="Times New Roman"/>
          <w:b w:val="false"/>
          <w:i w:val="false"/>
          <w:color w:val="000000"/>
          <w:sz w:val="28"/>
        </w:rPr>
        <w:t>
      2) в случае установления оснований для отказа дает мотивированный отказ и направляет его через портал в форме электронного документа в личный кабинет услугополучателя.</w:t>
      </w:r>
    </w:p>
    <w:bookmarkEnd w:id="199"/>
    <w:bookmarkStart w:name="z210" w:id="200"/>
    <w:p>
      <w:pPr>
        <w:spacing w:after="0"/>
        <w:ind w:left="0"/>
        <w:jc w:val="both"/>
      </w:pPr>
      <w:r>
        <w:rPr>
          <w:rFonts w:ascii="Times New Roman"/>
          <w:b w:val="false"/>
          <w:i w:val="false"/>
          <w:color w:val="000000"/>
          <w:sz w:val="28"/>
        </w:rPr>
        <w:t>
      89. Мотивированный отказ осуществляется по основаниям в соответствии со стандартом государственной услуги 4.</w:t>
      </w:r>
    </w:p>
    <w:bookmarkEnd w:id="200"/>
    <w:bookmarkStart w:name="z211" w:id="201"/>
    <w:p>
      <w:pPr>
        <w:spacing w:after="0"/>
        <w:ind w:left="0"/>
        <w:jc w:val="both"/>
      </w:pPr>
      <w:r>
        <w:rPr>
          <w:rFonts w:ascii="Times New Roman"/>
          <w:b w:val="false"/>
          <w:i w:val="false"/>
          <w:color w:val="000000"/>
          <w:sz w:val="28"/>
        </w:rPr>
        <w:t>
      90. Внесение изменений и (или) дополнений в Свидетельство о государственной регистрации ипотеки судна, маломерного судна, строящегося судна осуществляется путем приложения дополнительных листов к данному свидетельству, по форме Дополнительных листов, после внесения изменения и (или) дополнений в договор об ипотеке судна.</w:t>
      </w:r>
    </w:p>
    <w:bookmarkEnd w:id="201"/>
    <w:bookmarkStart w:name="z212" w:id="202"/>
    <w:p>
      <w:pPr>
        <w:spacing w:after="0"/>
        <w:ind w:left="0"/>
        <w:jc w:val="both"/>
      </w:pPr>
      <w:r>
        <w:rPr>
          <w:rFonts w:ascii="Times New Roman"/>
          <w:b w:val="false"/>
          <w:i w:val="false"/>
          <w:color w:val="000000"/>
          <w:sz w:val="28"/>
        </w:rPr>
        <w:t>
      91. В случае утраты залогодателем судна, маломерного судна, строящегося судна свидетельства о государственной регистрации ипотеки судна, маломерного судна, строящегося судна услугодатель посредством портала по заявлению залогодателя, по форме согласно заявлению 5 выдает дубликат Свидетельства об ипотеке соответствующего судна.</w:t>
      </w:r>
    </w:p>
    <w:bookmarkEnd w:id="202"/>
    <w:bookmarkStart w:name="z213" w:id="203"/>
    <w:p>
      <w:pPr>
        <w:spacing w:after="0"/>
        <w:ind w:left="0"/>
        <w:jc w:val="both"/>
      </w:pPr>
      <w:r>
        <w:rPr>
          <w:rFonts w:ascii="Times New Roman"/>
          <w:b w:val="false"/>
          <w:i w:val="false"/>
          <w:color w:val="000000"/>
          <w:sz w:val="28"/>
        </w:rPr>
        <w:t>
      92. При прекращении ипотеки судна, маломерного судна, строящегося судна по основаниям, предусмотренным гражданским законодательством Республики Казахстан услугодатель посредством портала по заявлению залогодателя, по форме согласно заявлению 5 выдает Информацию о прекращении ипотеки соответствующего судна. В информации указываются сведения о прекращении ипотеки судна. Услугодатель вносит в соответствующий реестр запись о прекращении ипотеки судна и выдает Информацию о прекращении ипотеки судна.</w:t>
      </w:r>
    </w:p>
    <w:bookmarkEnd w:id="203"/>
    <w:bookmarkStart w:name="z214" w:id="204"/>
    <w:p>
      <w:pPr>
        <w:spacing w:after="0"/>
        <w:ind w:left="0"/>
        <w:jc w:val="both"/>
      </w:pPr>
      <w:r>
        <w:rPr>
          <w:rFonts w:ascii="Times New Roman"/>
          <w:b w:val="false"/>
          <w:i w:val="false"/>
          <w:color w:val="000000"/>
          <w:sz w:val="28"/>
        </w:rPr>
        <w:t>
      93. Жалобы подаются на имя руководителя услугодателя или Министерства индустрии и инфраструктурного развития Республики Казахстан (далее – Министерство) по адресу: 010000, город Нур-Султан, проспект Кабанбай батыра 32/1, адрес электронной почты: miid@miid.gov.kz, телефон (8-7172) 98-35-08, 98-34-82 либо на блог Министра индустрии и инфраструктурного развития Республики Казахстан (страница "Блог Министра индустрии и инфраструктурного развития Республики Казахстан").</w:t>
      </w:r>
    </w:p>
    <w:bookmarkEnd w:id="204"/>
    <w:bookmarkStart w:name="z215" w:id="205"/>
    <w:p>
      <w:pPr>
        <w:spacing w:after="0"/>
        <w:ind w:left="0"/>
        <w:jc w:val="both"/>
      </w:pPr>
      <w:r>
        <w:rPr>
          <w:rFonts w:ascii="Times New Roman"/>
          <w:b w:val="false"/>
          <w:i w:val="false"/>
          <w:color w:val="000000"/>
          <w:sz w:val="28"/>
        </w:rPr>
        <w:t>
      Жалобы принимаются в письменной форме по почте либо нарочно через канцелярию услугодателя или Министерства в рабочие дни.</w:t>
      </w:r>
    </w:p>
    <w:bookmarkEnd w:id="205"/>
    <w:bookmarkStart w:name="z216" w:id="206"/>
    <w:p>
      <w:pPr>
        <w:spacing w:after="0"/>
        <w:ind w:left="0"/>
        <w:jc w:val="both"/>
      </w:pPr>
      <w:r>
        <w:rPr>
          <w:rFonts w:ascii="Times New Roman"/>
          <w:b w:val="false"/>
          <w:i w:val="false"/>
          <w:color w:val="000000"/>
          <w:sz w:val="28"/>
        </w:rPr>
        <w:t>
      Подтверждением принятия жалобы в канцелярии услугодателя, Министерства,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bookmarkEnd w:id="206"/>
    <w:bookmarkStart w:name="z217" w:id="207"/>
    <w:p>
      <w:pPr>
        <w:spacing w:after="0"/>
        <w:ind w:left="0"/>
        <w:jc w:val="both"/>
      </w:pPr>
      <w:r>
        <w:rPr>
          <w:rFonts w:ascii="Times New Roman"/>
          <w:b w:val="false"/>
          <w:i w:val="false"/>
          <w:color w:val="000000"/>
          <w:sz w:val="28"/>
        </w:rPr>
        <w:t xml:space="preserve">
      При обращении через портал информацию о порядке обжалования можно получить по телефону единого контакт-центра 1414. </w:t>
      </w:r>
    </w:p>
    <w:bookmarkEnd w:id="207"/>
    <w:bookmarkStart w:name="z218" w:id="208"/>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208"/>
    <w:bookmarkStart w:name="z219" w:id="209"/>
    <w:p>
      <w:pPr>
        <w:spacing w:after="0"/>
        <w:ind w:left="0"/>
        <w:jc w:val="both"/>
      </w:pPr>
      <w:r>
        <w:rPr>
          <w:rFonts w:ascii="Times New Roman"/>
          <w:b w:val="false"/>
          <w:i w:val="false"/>
          <w:color w:val="000000"/>
          <w:sz w:val="28"/>
        </w:rPr>
        <w:t>
      В жалобе:</w:t>
      </w:r>
    </w:p>
    <w:bookmarkEnd w:id="209"/>
    <w:bookmarkStart w:name="z220" w:id="210"/>
    <w:p>
      <w:pPr>
        <w:spacing w:after="0"/>
        <w:ind w:left="0"/>
        <w:jc w:val="both"/>
      </w:pPr>
      <w:r>
        <w:rPr>
          <w:rFonts w:ascii="Times New Roman"/>
          <w:b w:val="false"/>
          <w:i w:val="false"/>
          <w:color w:val="000000"/>
          <w:sz w:val="28"/>
        </w:rPr>
        <w:t>
      1) физического лица – указываются его фамилия, имя, отчество (при наличии), почтовый адрес;</w:t>
      </w:r>
    </w:p>
    <w:bookmarkEnd w:id="210"/>
    <w:bookmarkStart w:name="z221" w:id="211"/>
    <w:p>
      <w:pPr>
        <w:spacing w:after="0"/>
        <w:ind w:left="0"/>
        <w:jc w:val="both"/>
      </w:pPr>
      <w:r>
        <w:rPr>
          <w:rFonts w:ascii="Times New Roman"/>
          <w:b w:val="false"/>
          <w:i w:val="false"/>
          <w:color w:val="000000"/>
          <w:sz w:val="28"/>
        </w:rPr>
        <w:t>
      2) юридического лица – его наименование, почтовый адрес, исходящий номер и дата.</w:t>
      </w:r>
    </w:p>
    <w:bookmarkEnd w:id="211"/>
    <w:bookmarkStart w:name="z222" w:id="212"/>
    <w:p>
      <w:pPr>
        <w:spacing w:after="0"/>
        <w:ind w:left="0"/>
        <w:jc w:val="both"/>
      </w:pPr>
      <w:r>
        <w:rPr>
          <w:rFonts w:ascii="Times New Roman"/>
          <w:b w:val="false"/>
          <w:i w:val="false"/>
          <w:color w:val="000000"/>
          <w:sz w:val="28"/>
        </w:rPr>
        <w:t>
      Жалоба услугополучателя, поступившая в адрес услугодателя, Министерства подлежит рассмотрению в течение 5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Министерства.</w:t>
      </w:r>
    </w:p>
    <w:bookmarkEnd w:id="212"/>
    <w:bookmarkStart w:name="z223" w:id="213"/>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213"/>
    <w:bookmarkStart w:name="z224" w:id="214"/>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214"/>
    <w:bookmarkStart w:name="z225" w:id="215"/>
    <w:p>
      <w:pPr>
        <w:spacing w:after="0"/>
        <w:ind w:left="0"/>
        <w:jc w:val="both"/>
      </w:pPr>
      <w:r>
        <w:rPr>
          <w:rFonts w:ascii="Times New Roman"/>
          <w:b w:val="false"/>
          <w:i w:val="false"/>
          <w:color w:val="000000"/>
          <w:sz w:val="28"/>
        </w:rPr>
        <w:t>
      94.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регистрации судна, в том числе</w:t>
            </w:r>
            <w:r>
              <w:br/>
            </w:r>
            <w:r>
              <w:rPr>
                <w:rFonts w:ascii="Times New Roman"/>
                <w:b w:val="false"/>
                <w:i w:val="false"/>
                <w:color w:val="000000"/>
                <w:sz w:val="20"/>
              </w:rPr>
              <w:t>маломерного судна и прав на него</w:t>
            </w:r>
          </w:p>
        </w:tc>
      </w:tr>
    </w:tbl>
    <w:bookmarkStart w:name="z227" w:id="216"/>
    <w:p>
      <w:pPr>
        <w:spacing w:after="0"/>
        <w:ind w:left="0"/>
        <w:jc w:val="left"/>
      </w:pPr>
      <w:r>
        <w:rPr>
          <w:rFonts w:ascii="Times New Roman"/>
          <w:b/>
          <w:i w:val="false"/>
          <w:color w:val="000000"/>
        </w:rPr>
        <w:t xml:space="preserve">                                                    Регистрационные номера судов</w:t>
      </w:r>
    </w:p>
    <w:bookmarkEnd w:id="216"/>
    <w:bookmarkStart w:name="z228" w:id="217"/>
    <w:p>
      <w:pPr>
        <w:spacing w:after="0"/>
        <w:ind w:left="0"/>
        <w:jc w:val="both"/>
      </w:pPr>
      <w:r>
        <w:rPr>
          <w:rFonts w:ascii="Times New Roman"/>
          <w:b w:val="false"/>
          <w:i w:val="false"/>
          <w:color w:val="000000"/>
          <w:sz w:val="28"/>
        </w:rPr>
        <w:t>
      1. Присвоение судам регистрационных номеров осуществляется с использованием нижеперечисленных литеров:</w:t>
      </w:r>
    </w:p>
    <w:bookmarkEnd w:id="217"/>
    <w:bookmarkStart w:name="z229" w:id="218"/>
    <w:p>
      <w:pPr>
        <w:spacing w:after="0"/>
        <w:ind w:left="0"/>
        <w:jc w:val="both"/>
      </w:pPr>
      <w:r>
        <w:rPr>
          <w:rFonts w:ascii="Times New Roman"/>
          <w:b w:val="false"/>
          <w:i w:val="false"/>
          <w:color w:val="000000"/>
          <w:sz w:val="28"/>
        </w:rPr>
        <w:t>
      1) Верхне-Иртышскому бассейну – "Ер";</w:t>
      </w:r>
    </w:p>
    <w:bookmarkEnd w:id="218"/>
    <w:bookmarkStart w:name="z230" w:id="219"/>
    <w:p>
      <w:pPr>
        <w:spacing w:after="0"/>
        <w:ind w:left="0"/>
        <w:jc w:val="both"/>
      </w:pPr>
      <w:r>
        <w:rPr>
          <w:rFonts w:ascii="Times New Roman"/>
          <w:b w:val="false"/>
          <w:i w:val="false"/>
          <w:color w:val="000000"/>
          <w:sz w:val="28"/>
        </w:rPr>
        <w:t>
      2) Уральскому бассейну – "Ж";</w:t>
      </w:r>
    </w:p>
    <w:bookmarkEnd w:id="219"/>
    <w:bookmarkStart w:name="z231" w:id="220"/>
    <w:p>
      <w:pPr>
        <w:spacing w:after="0"/>
        <w:ind w:left="0"/>
        <w:jc w:val="both"/>
      </w:pPr>
      <w:r>
        <w:rPr>
          <w:rFonts w:ascii="Times New Roman"/>
          <w:b w:val="false"/>
          <w:i w:val="false"/>
          <w:color w:val="000000"/>
          <w:sz w:val="28"/>
        </w:rPr>
        <w:t>
      3) Илийскому бассейну – "Іл";</w:t>
      </w:r>
    </w:p>
    <w:bookmarkEnd w:id="220"/>
    <w:bookmarkStart w:name="z232" w:id="221"/>
    <w:p>
      <w:pPr>
        <w:spacing w:after="0"/>
        <w:ind w:left="0"/>
        <w:jc w:val="both"/>
      </w:pPr>
      <w:r>
        <w:rPr>
          <w:rFonts w:ascii="Times New Roman"/>
          <w:b w:val="false"/>
          <w:i w:val="false"/>
          <w:color w:val="000000"/>
          <w:sz w:val="28"/>
        </w:rPr>
        <w:t>
      4) Балхашскому бассейну – "Б";</w:t>
      </w:r>
    </w:p>
    <w:bookmarkEnd w:id="221"/>
    <w:bookmarkStart w:name="z233" w:id="222"/>
    <w:p>
      <w:pPr>
        <w:spacing w:after="0"/>
        <w:ind w:left="0"/>
        <w:jc w:val="both"/>
      </w:pPr>
      <w:r>
        <w:rPr>
          <w:rFonts w:ascii="Times New Roman"/>
          <w:b w:val="false"/>
          <w:i w:val="false"/>
          <w:color w:val="000000"/>
          <w:sz w:val="28"/>
        </w:rPr>
        <w:t>
      5) Ишимскому бассейну – "Ес";</w:t>
      </w:r>
    </w:p>
    <w:bookmarkEnd w:id="222"/>
    <w:bookmarkStart w:name="z234" w:id="223"/>
    <w:p>
      <w:pPr>
        <w:spacing w:after="0"/>
        <w:ind w:left="0"/>
        <w:jc w:val="both"/>
      </w:pPr>
      <w:r>
        <w:rPr>
          <w:rFonts w:ascii="Times New Roman"/>
          <w:b w:val="false"/>
          <w:i w:val="false"/>
          <w:color w:val="000000"/>
          <w:sz w:val="28"/>
        </w:rPr>
        <w:t>
      6) Сырдарьинскому бассейну – "С";</w:t>
      </w:r>
    </w:p>
    <w:bookmarkEnd w:id="223"/>
    <w:bookmarkStart w:name="z235" w:id="224"/>
    <w:p>
      <w:pPr>
        <w:spacing w:after="0"/>
        <w:ind w:left="0"/>
        <w:jc w:val="both"/>
      </w:pPr>
      <w:r>
        <w:rPr>
          <w:rFonts w:ascii="Times New Roman"/>
          <w:b w:val="false"/>
          <w:i w:val="false"/>
          <w:color w:val="000000"/>
          <w:sz w:val="28"/>
        </w:rPr>
        <w:t>
      7) Центральному бассейну (другие водохранилища Республики Казахстан) – "Ор".</w:t>
      </w:r>
    </w:p>
    <w:bookmarkEnd w:id="224"/>
    <w:bookmarkStart w:name="z236" w:id="225"/>
    <w:p>
      <w:pPr>
        <w:spacing w:after="0"/>
        <w:ind w:left="0"/>
        <w:jc w:val="both"/>
      </w:pPr>
      <w:r>
        <w:rPr>
          <w:rFonts w:ascii="Times New Roman"/>
          <w:b w:val="false"/>
          <w:i w:val="false"/>
          <w:color w:val="000000"/>
          <w:sz w:val="28"/>
        </w:rPr>
        <w:t>
      К регистрационному номеру судна, внесенного в Реестр арендованных иностранных судов, добавляется буква "А".</w:t>
      </w:r>
    </w:p>
    <w:bookmarkEnd w:id="225"/>
    <w:bookmarkStart w:name="z237" w:id="226"/>
    <w:p>
      <w:pPr>
        <w:spacing w:after="0"/>
        <w:ind w:left="0"/>
        <w:jc w:val="both"/>
      </w:pPr>
      <w:r>
        <w:rPr>
          <w:rFonts w:ascii="Times New Roman"/>
          <w:b w:val="false"/>
          <w:i w:val="false"/>
          <w:color w:val="000000"/>
          <w:sz w:val="28"/>
        </w:rPr>
        <w:t>
      2. В целях обозначения места приписки судна к установленной для конкретного бассейна буквенной литере добавляется также и цифровая литера:</w:t>
      </w:r>
    </w:p>
    <w:bookmarkEnd w:id="226"/>
    <w:bookmarkStart w:name="z238" w:id="227"/>
    <w:p>
      <w:pPr>
        <w:spacing w:after="0"/>
        <w:ind w:left="0"/>
        <w:jc w:val="both"/>
      </w:pPr>
      <w:r>
        <w:rPr>
          <w:rFonts w:ascii="Times New Roman"/>
          <w:b w:val="false"/>
          <w:i w:val="false"/>
          <w:color w:val="000000"/>
          <w:sz w:val="28"/>
        </w:rPr>
        <w:t>
      1) Усть-Каменогорский участок – "Ер-1";</w:t>
      </w:r>
    </w:p>
    <w:bookmarkEnd w:id="227"/>
    <w:bookmarkStart w:name="z239" w:id="228"/>
    <w:p>
      <w:pPr>
        <w:spacing w:after="0"/>
        <w:ind w:left="0"/>
        <w:jc w:val="both"/>
      </w:pPr>
      <w:r>
        <w:rPr>
          <w:rFonts w:ascii="Times New Roman"/>
          <w:b w:val="false"/>
          <w:i w:val="false"/>
          <w:color w:val="000000"/>
          <w:sz w:val="28"/>
        </w:rPr>
        <w:t>
      2) Семейский участок – "Ер-2";</w:t>
      </w:r>
    </w:p>
    <w:bookmarkEnd w:id="228"/>
    <w:bookmarkStart w:name="z240" w:id="229"/>
    <w:p>
      <w:pPr>
        <w:spacing w:after="0"/>
        <w:ind w:left="0"/>
        <w:jc w:val="both"/>
      </w:pPr>
      <w:r>
        <w:rPr>
          <w:rFonts w:ascii="Times New Roman"/>
          <w:b w:val="false"/>
          <w:i w:val="false"/>
          <w:color w:val="000000"/>
          <w:sz w:val="28"/>
        </w:rPr>
        <w:t>
      3) Павлодарский участок – "Ер-3";</w:t>
      </w:r>
    </w:p>
    <w:bookmarkEnd w:id="229"/>
    <w:bookmarkStart w:name="z241" w:id="230"/>
    <w:p>
      <w:pPr>
        <w:spacing w:after="0"/>
        <w:ind w:left="0"/>
        <w:jc w:val="both"/>
      </w:pPr>
      <w:r>
        <w:rPr>
          <w:rFonts w:ascii="Times New Roman"/>
          <w:b w:val="false"/>
          <w:i w:val="false"/>
          <w:color w:val="000000"/>
          <w:sz w:val="28"/>
        </w:rPr>
        <w:t>
      4) Уральский участок – "Ж-1";</w:t>
      </w:r>
    </w:p>
    <w:bookmarkEnd w:id="230"/>
    <w:bookmarkStart w:name="z242" w:id="231"/>
    <w:p>
      <w:pPr>
        <w:spacing w:after="0"/>
        <w:ind w:left="0"/>
        <w:jc w:val="both"/>
      </w:pPr>
      <w:r>
        <w:rPr>
          <w:rFonts w:ascii="Times New Roman"/>
          <w:b w:val="false"/>
          <w:i w:val="false"/>
          <w:color w:val="000000"/>
          <w:sz w:val="28"/>
        </w:rPr>
        <w:t>
      5) Атырауский участок – "Ж-2";</w:t>
      </w:r>
    </w:p>
    <w:bookmarkEnd w:id="231"/>
    <w:bookmarkStart w:name="z243" w:id="232"/>
    <w:p>
      <w:pPr>
        <w:spacing w:after="0"/>
        <w:ind w:left="0"/>
        <w:jc w:val="both"/>
      </w:pPr>
      <w:r>
        <w:rPr>
          <w:rFonts w:ascii="Times New Roman"/>
          <w:b w:val="false"/>
          <w:i w:val="false"/>
          <w:color w:val="000000"/>
          <w:sz w:val="28"/>
        </w:rPr>
        <w:t>
      6) участок г. Нур - султан – "Ес-1";</w:t>
      </w:r>
    </w:p>
    <w:bookmarkEnd w:id="232"/>
    <w:bookmarkStart w:name="z244" w:id="233"/>
    <w:p>
      <w:pPr>
        <w:spacing w:after="0"/>
        <w:ind w:left="0"/>
        <w:jc w:val="both"/>
      </w:pPr>
      <w:r>
        <w:rPr>
          <w:rFonts w:ascii="Times New Roman"/>
          <w:b w:val="false"/>
          <w:i w:val="false"/>
          <w:color w:val="000000"/>
          <w:sz w:val="28"/>
        </w:rPr>
        <w:t>
      7) Петропавловский участок – "Ес-2";</w:t>
      </w:r>
    </w:p>
    <w:bookmarkEnd w:id="233"/>
    <w:bookmarkStart w:name="z245" w:id="234"/>
    <w:p>
      <w:pPr>
        <w:spacing w:after="0"/>
        <w:ind w:left="0"/>
        <w:jc w:val="both"/>
      </w:pPr>
      <w:r>
        <w:rPr>
          <w:rFonts w:ascii="Times New Roman"/>
          <w:b w:val="false"/>
          <w:i w:val="false"/>
          <w:color w:val="000000"/>
          <w:sz w:val="28"/>
        </w:rPr>
        <w:t>
      8) Карагандинский участок – "Ор-1";</w:t>
      </w:r>
    </w:p>
    <w:bookmarkEnd w:id="234"/>
    <w:bookmarkStart w:name="z246" w:id="235"/>
    <w:p>
      <w:pPr>
        <w:spacing w:after="0"/>
        <w:ind w:left="0"/>
        <w:jc w:val="both"/>
      </w:pPr>
      <w:r>
        <w:rPr>
          <w:rFonts w:ascii="Times New Roman"/>
          <w:b w:val="false"/>
          <w:i w:val="false"/>
          <w:color w:val="000000"/>
          <w:sz w:val="28"/>
        </w:rPr>
        <w:t>
      9) Костанайский участок – "Ор-2".</w:t>
      </w:r>
    </w:p>
    <w:bookmarkEnd w:id="2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регистрации судна, в том числе</w:t>
            </w:r>
            <w:r>
              <w:br/>
            </w:r>
            <w:r>
              <w:rPr>
                <w:rFonts w:ascii="Times New Roman"/>
                <w:b w:val="false"/>
                <w:i w:val="false"/>
                <w:color w:val="000000"/>
                <w:sz w:val="20"/>
              </w:rPr>
              <w:t>маломерного судна и прав на него</w:t>
            </w:r>
          </w:p>
        </w:tc>
      </w:tr>
    </w:tbl>
    <w:bookmarkStart w:name="z248" w:id="236"/>
    <w:p>
      <w:pPr>
        <w:spacing w:after="0"/>
        <w:ind w:left="0"/>
        <w:jc w:val="both"/>
      </w:pPr>
      <w:r>
        <w:rPr>
          <w:rFonts w:ascii="Times New Roman"/>
          <w:b w:val="false"/>
          <w:i w:val="false"/>
          <w:color w:val="000000"/>
          <w:sz w:val="28"/>
        </w:rPr>
        <w:t>
      Форма</w:t>
      </w:r>
    </w:p>
    <w:bookmarkEnd w:id="236"/>
    <w:bookmarkStart w:name="z249" w:id="237"/>
    <w:p>
      <w:pPr>
        <w:spacing w:after="0"/>
        <w:ind w:left="0"/>
        <w:jc w:val="both"/>
      </w:pPr>
      <w:r>
        <w:rPr>
          <w:rFonts w:ascii="Times New Roman"/>
          <w:b w:val="false"/>
          <w:i w:val="false"/>
          <w:color w:val="000000"/>
          <w:sz w:val="28"/>
        </w:rPr>
        <w:t>
      Қазақстан Республикасы Индустрия және инфрақұрылымдық даму</w:t>
      </w:r>
      <w:r>
        <w:br/>
      </w:r>
      <w:r>
        <w:rPr>
          <w:rFonts w:ascii="Times New Roman"/>
          <w:b w:val="false"/>
          <w:i w:val="false"/>
          <w:color w:val="000000"/>
          <w:sz w:val="28"/>
        </w:rPr>
        <w:t>министрлігі Көлік Комитетінің аумақтық органына ________________________________________________</w:t>
      </w:r>
      <w:r>
        <w:br/>
      </w:r>
      <w:r>
        <w:rPr>
          <w:rFonts w:ascii="Times New Roman"/>
          <w:b w:val="false"/>
          <w:i w:val="false"/>
          <w:color w:val="000000"/>
          <w:sz w:val="28"/>
        </w:rPr>
        <w:t>Территориальному органу Комитета транспорта Министерства Индустрии и инфраструктурного  развития</w:t>
      </w:r>
      <w:r>
        <w:br/>
      </w:r>
      <w:r>
        <w:rPr>
          <w:rFonts w:ascii="Times New Roman"/>
          <w:b w:val="false"/>
          <w:i w:val="false"/>
          <w:color w:val="000000"/>
          <w:sz w:val="28"/>
        </w:rPr>
        <w:t>Республики Казахстан_________________________________________________________________________</w:t>
      </w:r>
      <w:r>
        <w:br/>
      </w:r>
      <w:r>
        <w:rPr>
          <w:rFonts w:ascii="Times New Roman"/>
          <w:b w:val="false"/>
          <w:i w:val="false"/>
          <w:color w:val="000000"/>
          <w:sz w:val="28"/>
        </w:rPr>
        <w:t>Кеме иесінің толық және қысқартылған атауы, оның заңды мекенжайы, телефоны, факсы, тіркелген жері</w:t>
      </w:r>
      <w:r>
        <w:br/>
      </w:r>
      <w:r>
        <w:rPr>
          <w:rFonts w:ascii="Times New Roman"/>
          <w:b w:val="false"/>
          <w:i w:val="false"/>
          <w:color w:val="000000"/>
          <w:sz w:val="28"/>
        </w:rPr>
        <w:t>____________________________________________________________________________________________</w:t>
      </w:r>
      <w:r>
        <w:br/>
      </w:r>
      <w:r>
        <w:rPr>
          <w:rFonts w:ascii="Times New Roman"/>
          <w:b w:val="false"/>
          <w:i w:val="false"/>
          <w:color w:val="000000"/>
          <w:sz w:val="28"/>
        </w:rPr>
        <w:t>Полное и сокращенное наименование судовладельца, его юридический адрес, телефон, факс,</w:t>
      </w:r>
      <w:r>
        <w:br/>
      </w:r>
      <w:r>
        <w:rPr>
          <w:rFonts w:ascii="Times New Roman"/>
          <w:b w:val="false"/>
          <w:i w:val="false"/>
          <w:color w:val="000000"/>
          <w:sz w:val="28"/>
        </w:rPr>
        <w:t>место регистрации ____________________________________________________________________________</w:t>
      </w:r>
    </w:p>
    <w:bookmarkEnd w:id="237"/>
    <w:bookmarkStart w:name="z250" w:id="238"/>
    <w:p>
      <w:pPr>
        <w:spacing w:after="0"/>
        <w:ind w:left="0"/>
        <w:jc w:val="left"/>
      </w:pPr>
      <w:r>
        <w:rPr>
          <w:rFonts w:ascii="Times New Roman"/>
          <w:b/>
          <w:i w:val="false"/>
          <w:color w:val="000000"/>
        </w:rPr>
        <w:t xml:space="preserve">                                                                       Кемені мемлекеттік тіркеуге (қайта тіркеуге) және кеме куәлiгiнің телнұсқасын беруге өтінім</w:t>
      </w:r>
      <w:r>
        <w:br/>
      </w:r>
      <w:r>
        <w:rPr>
          <w:rFonts w:ascii="Times New Roman"/>
          <w:b/>
          <w:i w:val="false"/>
          <w:color w:val="000000"/>
        </w:rPr>
        <w:t xml:space="preserve">                                                 Заявление на государственную регистрацию (перерегистрацию) судна и выдачу дубликата судового свидетельства</w:t>
      </w:r>
    </w:p>
    <w:bookmarkEnd w:id="238"/>
    <w:bookmarkStart w:name="z251" w:id="239"/>
    <w:p>
      <w:pPr>
        <w:spacing w:after="0"/>
        <w:ind w:left="0"/>
        <w:jc w:val="both"/>
      </w:pPr>
      <w:r>
        <w:rPr>
          <w:rFonts w:ascii="Times New Roman"/>
          <w:b w:val="false"/>
          <w:i w:val="false"/>
          <w:color w:val="000000"/>
          <w:sz w:val="28"/>
        </w:rPr>
        <w:t>
      _____________________ тиесілі, мынадай айырма белгілері бар кемені тіркеуге, қайта тіркеуге  алуыңызды,</w:t>
      </w:r>
      <w:r>
        <w:br/>
      </w:r>
      <w:r>
        <w:rPr>
          <w:rFonts w:ascii="Times New Roman"/>
          <w:b w:val="false"/>
          <w:i w:val="false"/>
          <w:color w:val="000000"/>
          <w:sz w:val="28"/>
        </w:rPr>
        <w:t>кеме куәлiгiнің телнұсқасын беруіңізді сұраймын (керегін сызу): Прошу выдать дубликат судового свидетельства,</w:t>
      </w:r>
      <w:r>
        <w:br/>
      </w:r>
      <w:r>
        <w:rPr>
          <w:rFonts w:ascii="Times New Roman"/>
          <w:b w:val="false"/>
          <w:i w:val="false"/>
          <w:color w:val="000000"/>
          <w:sz w:val="28"/>
        </w:rPr>
        <w:t>принять к регистрации, перерегистрации (необходимое подчеркнуть) судно, принадлежащее ________________,</w:t>
      </w:r>
      <w:r>
        <w:br/>
      </w:r>
      <w:r>
        <w:rPr>
          <w:rFonts w:ascii="Times New Roman"/>
          <w:b w:val="false"/>
          <w:i w:val="false"/>
          <w:color w:val="000000"/>
          <w:sz w:val="28"/>
        </w:rPr>
        <w:t>имеющее следующие отличительные признаки:</w:t>
      </w:r>
      <w:r>
        <w:br/>
      </w:r>
      <w:r>
        <w:rPr>
          <w:rFonts w:ascii="Times New Roman"/>
          <w:b w:val="false"/>
          <w:i w:val="false"/>
          <w:color w:val="000000"/>
          <w:sz w:val="28"/>
        </w:rPr>
        <w:t>1. Кеменің атауы немесе оның нөмірі/Название судна или его номер ______________________________________</w:t>
      </w:r>
      <w:r>
        <w:br/>
      </w:r>
      <w:r>
        <w:rPr>
          <w:rFonts w:ascii="Times New Roman"/>
          <w:b w:val="false"/>
          <w:i w:val="false"/>
          <w:color w:val="000000"/>
          <w:sz w:val="28"/>
        </w:rPr>
        <w:t>2. Түрі және мақсаты/Тип и назначение _______________________________________________________________</w:t>
      </w:r>
      <w:r>
        <w:br/>
      </w:r>
      <w:r>
        <w:rPr>
          <w:rFonts w:ascii="Times New Roman"/>
          <w:b w:val="false"/>
          <w:i w:val="false"/>
          <w:color w:val="000000"/>
          <w:sz w:val="28"/>
        </w:rPr>
        <w:t>3. Жобаның № жасалған жылы және жері /Проект № ___ год и место постройки ____________________________</w:t>
      </w:r>
      <w:r>
        <w:br/>
      </w:r>
      <w:r>
        <w:rPr>
          <w:rFonts w:ascii="Times New Roman"/>
          <w:b w:val="false"/>
          <w:i w:val="false"/>
          <w:color w:val="000000"/>
          <w:sz w:val="28"/>
        </w:rPr>
        <w:t>4. Корпусының материалы/Материал корпуса _________________________________________________________</w:t>
      </w:r>
      <w:r>
        <w:br/>
      </w:r>
      <w:r>
        <w:rPr>
          <w:rFonts w:ascii="Times New Roman"/>
          <w:b w:val="false"/>
          <w:i w:val="false"/>
          <w:color w:val="000000"/>
          <w:sz w:val="28"/>
        </w:rPr>
        <w:t>5. Негізгі машиналары (үлгісі, саны және жалпы қуаты)/Главные машины (тип, число и общая мощность)</w:t>
      </w:r>
      <w:r>
        <w:br/>
      </w:r>
      <w:r>
        <w:rPr>
          <w:rFonts w:ascii="Times New Roman"/>
          <w:b w:val="false"/>
          <w:i w:val="false"/>
          <w:color w:val="000000"/>
          <w:sz w:val="28"/>
        </w:rPr>
        <w:t>_________________________________________________________________________________________________</w:t>
      </w:r>
      <w:r>
        <w:br/>
      </w:r>
      <w:r>
        <w:rPr>
          <w:rFonts w:ascii="Times New Roman"/>
          <w:b w:val="false"/>
          <w:i w:val="false"/>
          <w:color w:val="000000"/>
          <w:sz w:val="28"/>
        </w:rPr>
        <w:t>6. Кеменің габариттік өлшемдері: ұзындығы______ м, ені______ м, Габариты размера судна: длина ______ м,</w:t>
      </w:r>
      <w:r>
        <w:br/>
      </w:r>
      <w:r>
        <w:rPr>
          <w:rFonts w:ascii="Times New Roman"/>
          <w:b w:val="false"/>
          <w:i w:val="false"/>
          <w:color w:val="000000"/>
          <w:sz w:val="28"/>
        </w:rPr>
        <w:t>ширина ______ м, толық жүкпен шөгу _______ м, жүксіз шөгу _________м, /осадка в полном грузу _______ м,</w:t>
      </w:r>
      <w:r>
        <w:br/>
      </w:r>
      <w:r>
        <w:rPr>
          <w:rFonts w:ascii="Times New Roman"/>
          <w:b w:val="false"/>
          <w:i w:val="false"/>
          <w:color w:val="000000"/>
          <w:sz w:val="28"/>
        </w:rPr>
        <w:t>осадка порожним _______ м,  қондырғысымен бірге ең жоғарғы биіктігі (жүксіз, бос шөккен кезде)_______м./</w:t>
      </w:r>
      <w:r>
        <w:br/>
      </w:r>
      <w:r>
        <w:rPr>
          <w:rFonts w:ascii="Times New Roman"/>
          <w:b w:val="false"/>
          <w:i w:val="false"/>
          <w:color w:val="000000"/>
          <w:sz w:val="28"/>
        </w:rPr>
        <w:t>наибольшая высота с надстройками  (от осадки порожнем)_____м. 7. Белгіленген жүккөтергіштігі ______ т.</w:t>
      </w:r>
      <w:r>
        <w:br/>
      </w:r>
      <w:r>
        <w:rPr>
          <w:rFonts w:ascii="Times New Roman"/>
          <w:b w:val="false"/>
          <w:i w:val="false"/>
          <w:color w:val="000000"/>
          <w:sz w:val="28"/>
        </w:rPr>
        <w:t>жолаушы сыйымдылығы (адам)__/ Установленная грузоподъемность ____т. пассажировместимость (чел) _____</w:t>
      </w:r>
      <w:r>
        <w:br/>
      </w:r>
      <w:r>
        <w:rPr>
          <w:rFonts w:ascii="Times New Roman"/>
          <w:b w:val="false"/>
          <w:i w:val="false"/>
          <w:color w:val="000000"/>
          <w:sz w:val="28"/>
        </w:rPr>
        <w:t>8. Жүзу разряды_________________/Разряд плавания __________________________________________________</w:t>
      </w:r>
      <w:r>
        <w:br/>
      </w:r>
      <w:r>
        <w:rPr>
          <w:rFonts w:ascii="Times New Roman"/>
          <w:b w:val="false"/>
          <w:i w:val="false"/>
          <w:color w:val="000000"/>
          <w:sz w:val="28"/>
        </w:rPr>
        <w:t>9. Қозғаушыларының түрі_________/Род движителей _________________________________________________</w:t>
      </w:r>
      <w:r>
        <w:br/>
      </w:r>
      <w:r>
        <w:rPr>
          <w:rFonts w:ascii="Times New Roman"/>
          <w:b w:val="false"/>
          <w:i w:val="false"/>
          <w:color w:val="000000"/>
          <w:sz w:val="28"/>
        </w:rPr>
        <w:t>10. Руль құрылғысы (қол, механикалық, электрлік және т.с.с)____________/ Рулевое устройство (ручное,</w:t>
      </w:r>
      <w:r>
        <w:br/>
      </w:r>
      <w:r>
        <w:rPr>
          <w:rFonts w:ascii="Times New Roman"/>
          <w:b w:val="false"/>
          <w:i w:val="false"/>
          <w:color w:val="000000"/>
          <w:sz w:val="28"/>
        </w:rPr>
        <w:t>механическое, электрическое и т.п.) ________________________________________________________________</w:t>
      </w:r>
      <w:r>
        <w:br/>
      </w:r>
      <w:r>
        <w:rPr>
          <w:rFonts w:ascii="Times New Roman"/>
          <w:b w:val="false"/>
          <w:i w:val="false"/>
          <w:color w:val="000000"/>
          <w:sz w:val="28"/>
        </w:rPr>
        <w:t>11. Су өткізбейтін аралықтардың саны______________________________________________________________/</w:t>
      </w:r>
      <w:r>
        <w:br/>
      </w:r>
      <w:r>
        <w:rPr>
          <w:rFonts w:ascii="Times New Roman"/>
          <w:b w:val="false"/>
          <w:i w:val="false"/>
          <w:color w:val="000000"/>
          <w:sz w:val="28"/>
        </w:rPr>
        <w:t>Число водонепроницаемых переборок _____________________________________________________________</w:t>
      </w:r>
      <w:r>
        <w:br/>
      </w:r>
      <w:r>
        <w:rPr>
          <w:rFonts w:ascii="Times New Roman"/>
          <w:b w:val="false"/>
          <w:i w:val="false"/>
          <w:color w:val="000000"/>
          <w:sz w:val="28"/>
        </w:rPr>
        <w:t>12. Құтқару қайықтары (саны, жалпы сыйымдылығы)________________________________________________/</w:t>
      </w:r>
      <w:r>
        <w:br/>
      </w:r>
      <w:r>
        <w:rPr>
          <w:rFonts w:ascii="Times New Roman"/>
          <w:b w:val="false"/>
          <w:i w:val="false"/>
          <w:color w:val="000000"/>
          <w:sz w:val="28"/>
        </w:rPr>
        <w:t>Спасательные шлюпки (кол-во, общая вместимость) _________________________________________________</w:t>
      </w:r>
      <w:r>
        <w:br/>
      </w:r>
      <w:r>
        <w:rPr>
          <w:rFonts w:ascii="Times New Roman"/>
          <w:b w:val="false"/>
          <w:i w:val="false"/>
          <w:color w:val="000000"/>
          <w:sz w:val="28"/>
        </w:rPr>
        <w:t>13. Жүру жылдамдығы (ең жоғарғы) (км/сағ)________________________________________________________/</w:t>
      </w:r>
      <w:r>
        <w:br/>
      </w:r>
      <w:r>
        <w:rPr>
          <w:rFonts w:ascii="Times New Roman"/>
          <w:b w:val="false"/>
          <w:i w:val="false"/>
          <w:color w:val="000000"/>
          <w:sz w:val="28"/>
        </w:rPr>
        <w:t>Скорость хода (максимальная) (км/час)_____________________________________________________________</w:t>
      </w:r>
      <w:r>
        <w:br/>
      </w:r>
      <w:r>
        <w:rPr>
          <w:rFonts w:ascii="Times New Roman"/>
          <w:b w:val="false"/>
          <w:i w:val="false"/>
          <w:color w:val="000000"/>
          <w:sz w:val="28"/>
        </w:rPr>
        <w:t>14. Зәкірлер саны және олардың салмағы___________________________________________________________/</w:t>
      </w:r>
      <w:r>
        <w:br/>
      </w:r>
      <w:r>
        <w:rPr>
          <w:rFonts w:ascii="Times New Roman"/>
          <w:b w:val="false"/>
          <w:i w:val="false"/>
          <w:color w:val="000000"/>
          <w:sz w:val="28"/>
        </w:rPr>
        <w:t>Количество якорей и их вес ______________________________________________________________________</w:t>
      </w:r>
      <w:r>
        <w:br/>
      </w:r>
      <w:r>
        <w:rPr>
          <w:rFonts w:ascii="Times New Roman"/>
          <w:b w:val="false"/>
          <w:i w:val="false"/>
          <w:color w:val="000000"/>
          <w:sz w:val="28"/>
        </w:rPr>
        <w:t>15. Радионавигациялық жабдық (атауы, үлгісі, саны)_________________________________________________/</w:t>
      </w:r>
      <w:r>
        <w:br/>
      </w:r>
      <w:r>
        <w:rPr>
          <w:rFonts w:ascii="Times New Roman"/>
          <w:b w:val="false"/>
          <w:i w:val="false"/>
          <w:color w:val="000000"/>
          <w:sz w:val="28"/>
        </w:rPr>
        <w:t>Радионавигационное оборудование (наименование, тип, число) _______________________________________</w:t>
      </w:r>
      <w:r>
        <w:br/>
      </w:r>
      <w:r>
        <w:rPr>
          <w:rFonts w:ascii="Times New Roman"/>
          <w:b w:val="false"/>
          <w:i w:val="false"/>
          <w:color w:val="000000"/>
          <w:sz w:val="28"/>
        </w:rPr>
        <w:t>16. Су төкпе құралдары (жүйесі, өнімділігі)_________________________________________________________/</w:t>
      </w:r>
      <w:r>
        <w:br/>
      </w:r>
      <w:r>
        <w:rPr>
          <w:rFonts w:ascii="Times New Roman"/>
          <w:b w:val="false"/>
          <w:i w:val="false"/>
          <w:color w:val="000000"/>
          <w:sz w:val="28"/>
        </w:rPr>
        <w:t>Водоотливные средства (система, производительность) ______________________________________________</w:t>
      </w:r>
      <w:r>
        <w:br/>
      </w:r>
      <w:r>
        <w:rPr>
          <w:rFonts w:ascii="Times New Roman"/>
          <w:b w:val="false"/>
          <w:i w:val="false"/>
          <w:color w:val="000000"/>
          <w:sz w:val="28"/>
        </w:rPr>
        <w:t>17. Өрт сөндіргіш жүйесі (үлгісі, өнімділігі)________________________________________________________/</w:t>
      </w:r>
      <w:r>
        <w:br/>
      </w:r>
      <w:r>
        <w:rPr>
          <w:rFonts w:ascii="Times New Roman"/>
          <w:b w:val="false"/>
          <w:i w:val="false"/>
          <w:color w:val="000000"/>
          <w:sz w:val="28"/>
        </w:rPr>
        <w:t>Пожарная система (тип, производительность) ______________________________________________________</w:t>
      </w:r>
      <w:r>
        <w:br/>
      </w:r>
      <w:r>
        <w:rPr>
          <w:rFonts w:ascii="Times New Roman"/>
          <w:b w:val="false"/>
          <w:i w:val="false"/>
          <w:color w:val="000000"/>
          <w:sz w:val="28"/>
        </w:rPr>
        <w:t>18. Тіркеу үшін қоса берілген құжаттар ____________________________________________________________/</w:t>
      </w:r>
      <w:r>
        <w:br/>
      </w:r>
      <w:r>
        <w:rPr>
          <w:rFonts w:ascii="Times New Roman"/>
          <w:b w:val="false"/>
          <w:i w:val="false"/>
          <w:color w:val="000000"/>
          <w:sz w:val="28"/>
        </w:rPr>
        <w:t>Прилагаемые для регистрации документы: _________________________________________________________</w:t>
      </w:r>
      <w:r>
        <w:br/>
      </w:r>
      <w:r>
        <w:rPr>
          <w:rFonts w:ascii="Times New Roman"/>
          <w:b w:val="false"/>
          <w:i w:val="false"/>
          <w:color w:val="000000"/>
          <w:sz w:val="28"/>
        </w:rPr>
        <w:t>19. Кеменің меншік иесінің немесе уәкілетті тұлғаның қолы /</w:t>
      </w:r>
      <w:r>
        <w:br/>
      </w:r>
      <w:r>
        <w:rPr>
          <w:rFonts w:ascii="Times New Roman"/>
          <w:b w:val="false"/>
          <w:i w:val="false"/>
          <w:color w:val="000000"/>
          <w:sz w:val="28"/>
        </w:rPr>
        <w:t>Подпись собственника судна или уполномоченного лица _____________________________________________</w:t>
      </w:r>
      <w:r>
        <w:br/>
      </w:r>
      <w:r>
        <w:rPr>
          <w:rFonts w:ascii="Times New Roman"/>
          <w:b w:val="false"/>
          <w:i w:val="false"/>
          <w:color w:val="000000"/>
          <w:sz w:val="28"/>
        </w:rPr>
        <w:t>(өтінімге кім және қандай лауазымында қол қояды, _____________________________________________________</w:t>
      </w:r>
      <w:r>
        <w:br/>
      </w:r>
      <w:r>
        <w:rPr>
          <w:rFonts w:ascii="Times New Roman"/>
          <w:b w:val="false"/>
          <w:i w:val="false"/>
          <w:color w:val="000000"/>
          <w:sz w:val="28"/>
        </w:rPr>
        <w:t>_____________________________________________ өтінімге қол қоюшы тұлғаның өкілеттік негіздемесі, Т.А.Ә.,</w:t>
      </w:r>
      <w:r>
        <w:br/>
      </w:r>
      <w:r>
        <w:rPr>
          <w:rFonts w:ascii="Times New Roman"/>
          <w:b w:val="false"/>
          <w:i w:val="false"/>
          <w:color w:val="000000"/>
          <w:sz w:val="28"/>
        </w:rPr>
        <w:t>паспорттық деректері / кто и в каком качестве подписывает заявление, основание полномочий лица, подписывающего</w:t>
      </w:r>
      <w:r>
        <w:br/>
      </w:r>
      <w:r>
        <w:rPr>
          <w:rFonts w:ascii="Times New Roman"/>
          <w:b w:val="false"/>
          <w:i w:val="false"/>
          <w:color w:val="000000"/>
          <w:sz w:val="28"/>
        </w:rPr>
        <w:t>заявление, Ф.И.О., (паспортные данные) Согласен на использования сведений, составляющих охряняемую законом тайну,</w:t>
      </w:r>
      <w:r>
        <w:br/>
      </w:r>
      <w:r>
        <w:rPr>
          <w:rFonts w:ascii="Times New Roman"/>
          <w:b w:val="false"/>
          <w:i w:val="false"/>
          <w:color w:val="000000"/>
          <w:sz w:val="28"/>
        </w:rPr>
        <w:t>содержащихся в информационных системах __________________________________</w:t>
      </w:r>
    </w:p>
    <w:bookmarkEnd w:id="239"/>
    <w:bookmarkStart w:name="z252" w:id="240"/>
    <w:p>
      <w:pPr>
        <w:spacing w:after="0"/>
        <w:ind w:left="0"/>
        <w:jc w:val="both"/>
      </w:pPr>
      <w:r>
        <w:rPr>
          <w:rFonts w:ascii="Times New Roman"/>
          <w:b w:val="false"/>
          <w:i w:val="false"/>
          <w:color w:val="000000"/>
          <w:sz w:val="28"/>
        </w:rPr>
        <w:t>
      "___" ____ 20 ___ г. ___________(подпись)</w:t>
      </w:r>
    </w:p>
    <w:bookmarkEnd w:id="240"/>
    <w:bookmarkStart w:name="z253" w:id="241"/>
    <w:p>
      <w:pPr>
        <w:spacing w:after="0"/>
        <w:ind w:left="0"/>
        <w:jc w:val="both"/>
      </w:pPr>
      <w:r>
        <w:rPr>
          <w:rFonts w:ascii="Times New Roman"/>
          <w:b w:val="false"/>
          <w:i w:val="false"/>
          <w:color w:val="000000"/>
          <w:sz w:val="28"/>
        </w:rPr>
        <w:t>
      Күні (заңды тұлға үшін)/Дата ____________ (для юридического лица)</w:t>
      </w:r>
    </w:p>
    <w:bookmarkEnd w:id="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государственной регистрации</w:t>
            </w:r>
            <w:r>
              <w:br/>
            </w:r>
            <w:r>
              <w:rPr>
                <w:rFonts w:ascii="Times New Roman"/>
                <w:b w:val="false"/>
                <w:i w:val="false"/>
                <w:color w:val="000000"/>
                <w:sz w:val="20"/>
              </w:rPr>
              <w:t>судна, в том числе маломерного</w:t>
            </w:r>
            <w:r>
              <w:br/>
            </w:r>
            <w:r>
              <w:rPr>
                <w:rFonts w:ascii="Times New Roman"/>
                <w:b w:val="false"/>
                <w:i w:val="false"/>
                <w:color w:val="000000"/>
                <w:sz w:val="20"/>
              </w:rPr>
              <w:t>судна и прав на него</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1667"/>
        <w:gridCol w:w="1022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Стандарт государственной услуги</w:t>
            </w:r>
            <w:r>
              <w:br/>
            </w:r>
            <w:r>
              <w:rPr>
                <w:rFonts w:ascii="Times New Roman"/>
                <w:b/>
                <w:i w:val="false"/>
                <w:color w:val="000000"/>
              </w:rPr>
              <w:t>"Государственная регистрация судов внутреннего водного плавания, судов плавания "река-море" и прав на них в Государственной судовом реестре"</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Министерства индустрии и инфраструктурного развития Республики Казахстан (далее - услугодатель)</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веб-портал "электронного правительства" www.egov.kz (далее - портал)</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 рабочих дня</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2"/>
          <w:p>
            <w:pPr>
              <w:spacing w:after="20"/>
              <w:ind w:left="20"/>
              <w:jc w:val="both"/>
            </w:pPr>
            <w:r>
              <w:rPr>
                <w:rFonts w:ascii="Times New Roman"/>
                <w:b w:val="false"/>
                <w:i w:val="false"/>
                <w:color w:val="000000"/>
                <w:sz w:val="20"/>
              </w:rPr>
              <w:t xml:space="preserve">
Судовое свидетельство, дубликат судового свидетельства, справка об исключении судна из Государственного судового реестра либо мотивированный отказ в его выдаче. </w:t>
            </w:r>
            <w:r>
              <w:br/>
            </w:r>
            <w:r>
              <w:rPr>
                <w:rFonts w:ascii="Times New Roman"/>
                <w:b w:val="false"/>
                <w:i w:val="false"/>
                <w:color w:val="000000"/>
                <w:sz w:val="20"/>
              </w:rPr>
              <w:t>
</w:t>
            </w:r>
            <w:r>
              <w:rPr>
                <w:rFonts w:ascii="Times New Roman"/>
                <w:b w:val="false"/>
                <w:i w:val="false"/>
                <w:color w:val="000000"/>
                <w:sz w:val="20"/>
              </w:rPr>
              <w:t>Форма предоставления результата оказания государственной услуги: электронная.</w:t>
            </w:r>
            <w:r>
              <w:br/>
            </w:r>
            <w:r>
              <w:rPr>
                <w:rFonts w:ascii="Times New Roman"/>
                <w:b w:val="false"/>
                <w:i w:val="false"/>
                <w:color w:val="000000"/>
                <w:sz w:val="20"/>
              </w:rPr>
              <w:t xml:space="preserve">
Результат оказания государственной услуги направляется и хранится на портале в "личном кабинете" услугополучателя, удостоверенного электронной цифровой подписью услугодателя. </w:t>
            </w:r>
          </w:p>
          <w:bookmarkEnd w:id="242"/>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3"/>
          <w:p>
            <w:pPr>
              <w:spacing w:after="20"/>
              <w:ind w:left="20"/>
              <w:jc w:val="both"/>
            </w:pPr>
            <w:r>
              <w:rPr>
                <w:rFonts w:ascii="Times New Roman"/>
                <w:b w:val="false"/>
                <w:i w:val="false"/>
                <w:color w:val="000000"/>
                <w:sz w:val="20"/>
              </w:rPr>
              <w:t xml:space="preserve">
Платно </w:t>
            </w:r>
            <w:r>
              <w:br/>
            </w:r>
            <w:r>
              <w:rPr>
                <w:rFonts w:ascii="Times New Roman"/>
                <w:b w:val="false"/>
                <w:i w:val="false"/>
                <w:color w:val="000000"/>
                <w:sz w:val="20"/>
              </w:rPr>
              <w:t>
</w:t>
            </w:r>
            <w:r>
              <w:rPr>
                <w:rFonts w:ascii="Times New Roman"/>
                <w:b w:val="false"/>
                <w:i w:val="false"/>
                <w:color w:val="000000"/>
                <w:sz w:val="20"/>
              </w:rPr>
              <w:t xml:space="preserve">Сбор за государственную регистрацию, перерегистрацию маломерных судов и выдачу дубликата документа, удостоверяющего государственную регистрацию, оплачивается в местный бюджет по месту осуществления регистрации. Ставки сбора установлены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25 декабря 2017 года </w:t>
            </w:r>
            <w:r>
              <w:br/>
            </w:r>
            <w:r>
              <w:rPr>
                <w:rFonts w:ascii="Times New Roman"/>
                <w:b w:val="false"/>
                <w:i w:val="false"/>
                <w:color w:val="000000"/>
                <w:sz w:val="20"/>
              </w:rPr>
              <w:t>
</w:t>
            </w:r>
            <w:r>
              <w:rPr>
                <w:rFonts w:ascii="Times New Roman"/>
                <w:b w:val="false"/>
                <w:i w:val="false"/>
                <w:color w:val="000000"/>
                <w:sz w:val="20"/>
              </w:rPr>
              <w:t>"О налогах и других обязательных платежах в бюджет (Налоговый кодекс)" и составляют:</w:t>
            </w:r>
            <w:r>
              <w:br/>
            </w:r>
            <w:r>
              <w:rPr>
                <w:rFonts w:ascii="Times New Roman"/>
                <w:b w:val="false"/>
                <w:i w:val="false"/>
                <w:color w:val="000000"/>
                <w:sz w:val="20"/>
              </w:rPr>
              <w:t>
</w:t>
            </w:r>
            <w:r>
              <w:rPr>
                <w:rFonts w:ascii="Times New Roman"/>
                <w:b w:val="false"/>
                <w:i w:val="false"/>
                <w:color w:val="000000"/>
                <w:sz w:val="20"/>
              </w:rPr>
              <w:t>1) за государственную регистрацию – 15 месячных расчетных показателей (далее – МРП), на день оплаты сбора;</w:t>
            </w:r>
            <w:r>
              <w:br/>
            </w:r>
            <w:r>
              <w:rPr>
                <w:rFonts w:ascii="Times New Roman"/>
                <w:b w:val="false"/>
                <w:i w:val="false"/>
                <w:color w:val="000000"/>
                <w:sz w:val="20"/>
              </w:rPr>
              <w:t>
</w:t>
            </w:r>
            <w:r>
              <w:rPr>
                <w:rFonts w:ascii="Times New Roman"/>
                <w:b w:val="false"/>
                <w:i w:val="false"/>
                <w:color w:val="000000"/>
                <w:sz w:val="20"/>
              </w:rPr>
              <w:t>2) за перерегистрацию – 7,5 МРП, на день оплаты сбора;</w:t>
            </w:r>
            <w:r>
              <w:br/>
            </w:r>
            <w:r>
              <w:rPr>
                <w:rFonts w:ascii="Times New Roman"/>
                <w:b w:val="false"/>
                <w:i w:val="false"/>
                <w:color w:val="000000"/>
                <w:sz w:val="20"/>
              </w:rPr>
              <w:t>
</w:t>
            </w:r>
            <w:r>
              <w:rPr>
                <w:rFonts w:ascii="Times New Roman"/>
                <w:b w:val="false"/>
                <w:i w:val="false"/>
                <w:color w:val="000000"/>
                <w:sz w:val="20"/>
              </w:rPr>
              <w:t>3) за выдачу дубликата документа, удостоверяющего государственную регистрацию – 3,75 МРП, на день оплаты сбора.</w:t>
            </w:r>
            <w:r>
              <w:br/>
            </w:r>
            <w:r>
              <w:rPr>
                <w:rFonts w:ascii="Times New Roman"/>
                <w:b w:val="false"/>
                <w:i w:val="false"/>
                <w:color w:val="000000"/>
                <w:sz w:val="20"/>
              </w:rPr>
              <w:t>
</w:t>
            </w:r>
            <w:r>
              <w:rPr>
                <w:rFonts w:ascii="Times New Roman"/>
                <w:b w:val="false"/>
                <w:i w:val="false"/>
                <w:color w:val="000000"/>
                <w:sz w:val="20"/>
              </w:rPr>
              <w:t>Оплата суммы сбора осуществляется в наличной и безналичной форме через банки второго уровня и организации, осуществляющие отдельные виды банковских операций, или через платежный шлюз "электронного правительства" (далее – ПШЭП).</w:t>
            </w:r>
            <w:r>
              <w:br/>
            </w:r>
            <w:r>
              <w:rPr>
                <w:rFonts w:ascii="Times New Roman"/>
                <w:b w:val="false"/>
                <w:i w:val="false"/>
                <w:color w:val="000000"/>
                <w:sz w:val="20"/>
              </w:rPr>
              <w:t>
Условие освобождения от уплаты в соответствии с законодательством (при наличии).</w:t>
            </w:r>
          </w:p>
          <w:bookmarkEnd w:id="243"/>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4"/>
          <w:p>
            <w:pPr>
              <w:spacing w:after="20"/>
              <w:ind w:left="20"/>
              <w:jc w:val="both"/>
            </w:pPr>
            <w:r>
              <w:rPr>
                <w:rFonts w:ascii="Times New Roman"/>
                <w:b w:val="false"/>
                <w:i w:val="false"/>
                <w:color w:val="000000"/>
                <w:sz w:val="20"/>
              </w:rPr>
              <w:t xml:space="preserve">
1)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от 23 ноября 2015 года (далее – Кодекс) с перерывом на обед с 13.00 часов до 14.30 часов. </w:t>
            </w:r>
            <w:r>
              <w:br/>
            </w:r>
            <w:r>
              <w:rPr>
                <w:rFonts w:ascii="Times New Roman"/>
                <w:b w:val="false"/>
                <w:i w:val="false"/>
                <w:color w:val="000000"/>
                <w:sz w:val="20"/>
              </w:rPr>
              <w:t>
</w:t>
            </w:r>
            <w:r>
              <w:rPr>
                <w:rFonts w:ascii="Times New Roman"/>
                <w:b w:val="false"/>
                <w:i w:val="false"/>
                <w:color w:val="000000"/>
                <w:sz w:val="20"/>
              </w:rPr>
              <w:t xml:space="preserve">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Кодексу</w:t>
            </w:r>
            <w:r>
              <w:rPr>
                <w:rFonts w:ascii="Times New Roman"/>
                <w:b w:val="false"/>
                <w:i w:val="false"/>
                <w:color w:val="000000"/>
                <w:sz w:val="20"/>
              </w:rPr>
              <w:t xml:space="preserve">, регистрация заявления по оказанию государственной услуги осуществляется следующим рабочим днем). </w:t>
            </w:r>
            <w:r>
              <w:br/>
            </w:r>
            <w:r>
              <w:rPr>
                <w:rFonts w:ascii="Times New Roman"/>
                <w:b w:val="false"/>
                <w:i w:val="false"/>
                <w:color w:val="000000"/>
                <w:sz w:val="20"/>
              </w:rPr>
              <w:t>
Адреса мест оказания государственной услуги размещены на интернет-ресурсе услугодателя Министерства – www.miid.gov.kz, раздел Комитет транспорта, подраздел "Государственные услуги".</w:t>
            </w:r>
          </w:p>
          <w:bookmarkEnd w:id="244"/>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5"/>
          <w:p>
            <w:pPr>
              <w:spacing w:after="20"/>
              <w:ind w:left="20"/>
              <w:jc w:val="both"/>
            </w:pPr>
            <w:r>
              <w:rPr>
                <w:rFonts w:ascii="Times New Roman"/>
                <w:b w:val="false"/>
                <w:i w:val="false"/>
                <w:color w:val="000000"/>
                <w:sz w:val="20"/>
              </w:rPr>
              <w:t>
1) для получения судового свидетельства при регистрации и перерегистрации судов внутреннего водного плавания и судов плавания "река-море":</w:t>
            </w:r>
            <w:r>
              <w:br/>
            </w:r>
            <w:r>
              <w:rPr>
                <w:rFonts w:ascii="Times New Roman"/>
                <w:b w:val="false"/>
                <w:i w:val="false"/>
                <w:color w:val="000000"/>
                <w:sz w:val="20"/>
              </w:rPr>
              <w:t>
</w:t>
            </w:r>
            <w:r>
              <w:rPr>
                <w:rFonts w:ascii="Times New Roman"/>
                <w:b w:val="false"/>
                <w:i w:val="false"/>
                <w:color w:val="000000"/>
                <w:sz w:val="20"/>
              </w:rPr>
              <w:t>заявление 1 в форме электронного документа, удостоверенного ЭЦП услугополучателя;</w:t>
            </w:r>
            <w:r>
              <w:br/>
            </w:r>
            <w:r>
              <w:rPr>
                <w:rFonts w:ascii="Times New Roman"/>
                <w:b w:val="false"/>
                <w:i w:val="false"/>
                <w:color w:val="000000"/>
                <w:sz w:val="20"/>
              </w:rPr>
              <w:t>
</w:t>
            </w:r>
            <w:r>
              <w:rPr>
                <w:rFonts w:ascii="Times New Roman"/>
                <w:b w:val="false"/>
                <w:i w:val="false"/>
                <w:color w:val="000000"/>
                <w:sz w:val="20"/>
              </w:rPr>
              <w:t>электронная копия одного из следующих правоустанавливающих документов, являющихся основанием государственной регистрации судна:</w:t>
            </w:r>
            <w:r>
              <w:br/>
            </w:r>
            <w:r>
              <w:rPr>
                <w:rFonts w:ascii="Times New Roman"/>
                <w:b w:val="false"/>
                <w:i w:val="false"/>
                <w:color w:val="000000"/>
                <w:sz w:val="20"/>
              </w:rPr>
              <w:t>
</w:t>
            </w:r>
            <w:r>
              <w:rPr>
                <w:rFonts w:ascii="Times New Roman"/>
                <w:b w:val="false"/>
                <w:i w:val="false"/>
                <w:color w:val="000000"/>
                <w:sz w:val="20"/>
              </w:rPr>
              <w:t>акты, изданные государственными органами в пределах их компетенции;</w:t>
            </w:r>
            <w:r>
              <w:br/>
            </w:r>
            <w:r>
              <w:rPr>
                <w:rFonts w:ascii="Times New Roman"/>
                <w:b w:val="false"/>
                <w:i w:val="false"/>
                <w:color w:val="000000"/>
                <w:sz w:val="20"/>
              </w:rPr>
              <w:t>
</w:t>
            </w:r>
            <w:r>
              <w:rPr>
                <w:rFonts w:ascii="Times New Roman"/>
                <w:b w:val="false"/>
                <w:i w:val="false"/>
                <w:color w:val="000000"/>
                <w:sz w:val="20"/>
              </w:rPr>
              <w:t>договоры и другие сделки в отношении судна, совершенные в соответствии с законодательством Республики Казахстан, свидетельство о праве на наследство, вступившее в законную силу решение суда   иные документы, подтверждающие право собственности на судно;</w:t>
            </w:r>
            <w:r>
              <w:br/>
            </w:r>
            <w:r>
              <w:rPr>
                <w:rFonts w:ascii="Times New Roman"/>
                <w:b w:val="false"/>
                <w:i w:val="false"/>
                <w:color w:val="000000"/>
                <w:sz w:val="20"/>
              </w:rPr>
              <w:t>
</w:t>
            </w:r>
            <w:r>
              <w:rPr>
                <w:rFonts w:ascii="Times New Roman"/>
                <w:b w:val="false"/>
                <w:i w:val="false"/>
                <w:color w:val="000000"/>
                <w:sz w:val="20"/>
              </w:rPr>
              <w:t>классификационное свидетельство;</w:t>
            </w:r>
            <w:r>
              <w:br/>
            </w:r>
            <w:r>
              <w:rPr>
                <w:rFonts w:ascii="Times New Roman"/>
                <w:b w:val="false"/>
                <w:i w:val="false"/>
                <w:color w:val="000000"/>
                <w:sz w:val="20"/>
              </w:rPr>
              <w:t>
</w:t>
            </w:r>
            <w:r>
              <w:rPr>
                <w:rFonts w:ascii="Times New Roman"/>
                <w:b w:val="false"/>
                <w:i w:val="false"/>
                <w:color w:val="000000"/>
                <w:sz w:val="20"/>
              </w:rPr>
              <w:t xml:space="preserve">2) при проведении операции, предусмотренной подпунктом 11) пункта 2 </w:t>
            </w:r>
            <w:r>
              <w:rPr>
                <w:rFonts w:ascii="Times New Roman"/>
                <w:b w:val="false"/>
                <w:i w:val="false"/>
                <w:color w:val="000000"/>
                <w:sz w:val="20"/>
              </w:rPr>
              <w:t>статьи 5-1</w:t>
            </w:r>
            <w:r>
              <w:rPr>
                <w:rFonts w:ascii="Times New Roman"/>
                <w:b w:val="false"/>
                <w:i w:val="false"/>
                <w:color w:val="000000"/>
                <w:sz w:val="20"/>
              </w:rPr>
              <w:t xml:space="preserve">, </w:t>
            </w:r>
            <w:r>
              <w:rPr>
                <w:rFonts w:ascii="Times New Roman"/>
                <w:b w:val="false"/>
                <w:i w:val="false"/>
                <w:color w:val="000000"/>
                <w:sz w:val="20"/>
              </w:rPr>
              <w:t>статьей 61-4</w:t>
            </w:r>
            <w:r>
              <w:rPr>
                <w:rFonts w:ascii="Times New Roman"/>
                <w:b w:val="false"/>
                <w:i w:val="false"/>
                <w:color w:val="000000"/>
                <w:sz w:val="20"/>
              </w:rPr>
              <w:t xml:space="preserve"> Закона Республики Казахстан от 31 августа 1995 года "О банках и банковской деятельности в Республике Казахстан", к заявлению о государственной регистрации судна и прав на него прилагается электронная копия нотариально засвидетельствованных копии договора об одновременной передаче активов и обязательств, договора, предусматривающего приобретение организацией, специализирующейся на улучшении качества кредитных портфелей банков второго уровня, активов и прав требований (с приложением передаточного акта или выписки из него), договора, содержащего условие об уступке права (требования);</w:t>
            </w:r>
            <w:r>
              <w:br/>
            </w:r>
            <w:r>
              <w:rPr>
                <w:rFonts w:ascii="Times New Roman"/>
                <w:b w:val="false"/>
                <w:i w:val="false"/>
                <w:color w:val="000000"/>
                <w:sz w:val="20"/>
              </w:rPr>
              <w:t>
</w:t>
            </w:r>
            <w:r>
              <w:rPr>
                <w:rFonts w:ascii="Times New Roman"/>
                <w:b w:val="false"/>
                <w:i w:val="false"/>
                <w:color w:val="000000"/>
                <w:sz w:val="20"/>
              </w:rPr>
              <w:t>3) при перерегистрации судна физическим лицом к документам указанных в подпункте 1) дополнительно прилагается электронная копия документа, подтверждающий уплату налога на транспортное средство за текущий календарный год в порядке, установленном налоговым законодательством Республики Казахстан, или документа, подтверждающий право на освобождение от его уплаты;</w:t>
            </w:r>
            <w:r>
              <w:br/>
            </w:r>
            <w:r>
              <w:rPr>
                <w:rFonts w:ascii="Times New Roman"/>
                <w:b w:val="false"/>
                <w:i w:val="false"/>
                <w:color w:val="000000"/>
                <w:sz w:val="20"/>
              </w:rPr>
              <w:t>
</w:t>
            </w:r>
            <w:r>
              <w:rPr>
                <w:rFonts w:ascii="Times New Roman"/>
                <w:b w:val="false"/>
                <w:i w:val="false"/>
                <w:color w:val="000000"/>
                <w:sz w:val="20"/>
              </w:rPr>
              <w:t>4) для получения дубликата судового свидетельства:</w:t>
            </w:r>
            <w:r>
              <w:br/>
            </w:r>
            <w:r>
              <w:rPr>
                <w:rFonts w:ascii="Times New Roman"/>
                <w:b w:val="false"/>
                <w:i w:val="false"/>
                <w:color w:val="000000"/>
                <w:sz w:val="20"/>
              </w:rPr>
              <w:t>
</w:t>
            </w:r>
            <w:r>
              <w:rPr>
                <w:rFonts w:ascii="Times New Roman"/>
                <w:b w:val="false"/>
                <w:i w:val="false"/>
                <w:color w:val="000000"/>
                <w:sz w:val="20"/>
              </w:rPr>
              <w:t>заявление 1 в форме электронного документа, удостоверенного ЭЦП услугополучателя;</w:t>
            </w:r>
            <w:r>
              <w:br/>
            </w:r>
            <w:r>
              <w:rPr>
                <w:rFonts w:ascii="Times New Roman"/>
                <w:b w:val="false"/>
                <w:i w:val="false"/>
                <w:color w:val="000000"/>
                <w:sz w:val="20"/>
              </w:rPr>
              <w:t>
</w:t>
            </w:r>
            <w:r>
              <w:rPr>
                <w:rFonts w:ascii="Times New Roman"/>
                <w:b w:val="false"/>
                <w:i w:val="false"/>
                <w:color w:val="000000"/>
                <w:sz w:val="20"/>
              </w:rPr>
              <w:t>5) для исключения судна из Государственного судового реестра при снятии с регистрации судов внутреннего водного плавания и судов плавания "река-море", погибших или пропавших без вести, конструктивно погибших, или утративших качество судна в результате перестройки или других изменений, а также переставшего находится в собственности государства, граждан и негосударственных юридических лиц Республики Казахстан, зарегистрированных в порядке, установленном законодательством Республики Казахстан:</w:t>
            </w:r>
            <w:r>
              <w:br/>
            </w:r>
            <w:r>
              <w:rPr>
                <w:rFonts w:ascii="Times New Roman"/>
                <w:b w:val="false"/>
                <w:i w:val="false"/>
                <w:color w:val="000000"/>
                <w:sz w:val="20"/>
              </w:rPr>
              <w:t>
</w:t>
            </w:r>
            <w:r>
              <w:rPr>
                <w:rFonts w:ascii="Times New Roman"/>
                <w:b w:val="false"/>
                <w:i w:val="false"/>
                <w:color w:val="000000"/>
                <w:sz w:val="20"/>
              </w:rPr>
              <w:t>заявление 2 в форме электронного документа, удостоверенного ЭЦП услугополучателя;</w:t>
            </w:r>
            <w:r>
              <w:br/>
            </w:r>
            <w:r>
              <w:rPr>
                <w:rFonts w:ascii="Times New Roman"/>
                <w:b w:val="false"/>
                <w:i w:val="false"/>
                <w:color w:val="000000"/>
                <w:sz w:val="20"/>
              </w:rPr>
              <w:t>
</w:t>
            </w:r>
            <w:r>
              <w:rPr>
                <w:rFonts w:ascii="Times New Roman"/>
                <w:b w:val="false"/>
                <w:i w:val="false"/>
                <w:color w:val="000000"/>
                <w:sz w:val="20"/>
              </w:rPr>
              <w:t>электронные копии документов, подтверждающие факты, изложенные в заявлении 2;</w:t>
            </w:r>
            <w:r>
              <w:br/>
            </w:r>
            <w:r>
              <w:rPr>
                <w:rFonts w:ascii="Times New Roman"/>
                <w:b w:val="false"/>
                <w:i w:val="false"/>
                <w:color w:val="000000"/>
                <w:sz w:val="20"/>
              </w:rPr>
              <w:t>
электронная копия свидетельства, выданного при государственной регистрации судна.</w:t>
            </w:r>
          </w:p>
          <w:bookmarkEnd w:id="245"/>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46"/>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 настоящими Правилами</w:t>
            </w:r>
            <w:r>
              <w:br/>
            </w:r>
            <w:r>
              <w:rPr>
                <w:rFonts w:ascii="Times New Roman"/>
                <w:b w:val="false"/>
                <w:i w:val="false"/>
                <w:color w:val="000000"/>
                <w:sz w:val="20"/>
              </w:rPr>
              <w:t>
3)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246"/>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47"/>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bookmarkEnd w:id="24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государственной регистрации</w:t>
            </w:r>
            <w:r>
              <w:br/>
            </w:r>
            <w:r>
              <w:rPr>
                <w:rFonts w:ascii="Times New Roman"/>
                <w:b w:val="false"/>
                <w:i w:val="false"/>
                <w:color w:val="000000"/>
                <w:sz w:val="20"/>
              </w:rPr>
              <w:t>судна, в том числе</w:t>
            </w:r>
            <w:r>
              <w:br/>
            </w:r>
            <w:r>
              <w:rPr>
                <w:rFonts w:ascii="Times New Roman"/>
                <w:b w:val="false"/>
                <w:i w:val="false"/>
                <w:color w:val="000000"/>
                <w:sz w:val="20"/>
              </w:rPr>
              <w:t>маломерного судна и прав на него</w:t>
            </w:r>
          </w:p>
        </w:tc>
      </w:tr>
    </w:tbl>
    <w:bookmarkStart w:name="z283" w:id="248"/>
    <w:p>
      <w:pPr>
        <w:spacing w:after="0"/>
        <w:ind w:left="0"/>
        <w:jc w:val="both"/>
      </w:pPr>
      <w:r>
        <w:rPr>
          <w:rFonts w:ascii="Times New Roman"/>
          <w:b w:val="false"/>
          <w:i w:val="false"/>
          <w:color w:val="000000"/>
          <w:sz w:val="28"/>
        </w:rPr>
        <w:t>
      Форма</w:t>
      </w:r>
    </w:p>
    <w:bookmarkEnd w:id="248"/>
    <w:bookmarkStart w:name="z284" w:id="249"/>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w:t>
      </w:r>
      <w:r>
        <w:br/>
      </w:r>
      <w:r>
        <w:rPr>
          <w:rFonts w:ascii="Times New Roman"/>
          <w:b w:val="false"/>
          <w:i w:val="false"/>
          <w:color w:val="000000"/>
          <w:sz w:val="28"/>
        </w:rPr>
        <w:t>Көлік комитетінің аумақтық органыны __________________________________</w:t>
      </w:r>
      <w:r>
        <w:br/>
      </w:r>
      <w:r>
        <w:rPr>
          <w:rFonts w:ascii="Times New Roman"/>
          <w:b w:val="false"/>
          <w:i w:val="false"/>
          <w:color w:val="000000"/>
          <w:sz w:val="28"/>
        </w:rPr>
        <w:t>Территориальный орган Комитета транспорта Министерства индустрии и инфраструктурного</w:t>
      </w:r>
      <w:r>
        <w:br/>
      </w:r>
      <w:r>
        <w:rPr>
          <w:rFonts w:ascii="Times New Roman"/>
          <w:b w:val="false"/>
          <w:i w:val="false"/>
          <w:color w:val="000000"/>
          <w:sz w:val="28"/>
        </w:rPr>
        <w:t>развития Республики Казахстан__________________________________</w:t>
      </w:r>
    </w:p>
    <w:bookmarkEnd w:id="249"/>
    <w:bookmarkStart w:name="z285" w:id="250"/>
    <w:p>
      <w:pPr>
        <w:spacing w:after="0"/>
        <w:ind w:left="0"/>
        <w:jc w:val="left"/>
      </w:pPr>
      <w:r>
        <w:rPr>
          <w:rFonts w:ascii="Times New Roman"/>
          <w:b/>
          <w:i w:val="false"/>
          <w:color w:val="000000"/>
        </w:rPr>
        <w:t xml:space="preserve">                                                       КЕМЕ КУӘЛІГІ № ____________</w:t>
      </w:r>
    </w:p>
    <w:bookmarkEnd w:id="250"/>
    <w:bookmarkStart w:name="z286" w:id="251"/>
    <w:p>
      <w:pPr>
        <w:spacing w:after="0"/>
        <w:ind w:left="0"/>
        <w:jc w:val="left"/>
      </w:pPr>
      <w:r>
        <w:rPr>
          <w:rFonts w:ascii="Times New Roman"/>
          <w:b/>
          <w:i w:val="false"/>
          <w:color w:val="000000"/>
        </w:rPr>
        <w:t xml:space="preserve">                                                      СУДОВОЕ СВИДЕТЕЛЬСТВО</w:t>
      </w:r>
    </w:p>
    <w:bookmarkEnd w:id="251"/>
    <w:bookmarkStart w:name="z287" w:id="252"/>
    <w:p>
      <w:pPr>
        <w:spacing w:after="0"/>
        <w:ind w:left="0"/>
        <w:jc w:val="both"/>
      </w:pPr>
      <w:r>
        <w:rPr>
          <w:rFonts w:ascii="Times New Roman"/>
          <w:b w:val="false"/>
          <w:i w:val="false"/>
          <w:color w:val="000000"/>
          <w:sz w:val="28"/>
        </w:rPr>
        <w:t>
      _______________________________________________________________ __________________________________</w:t>
      </w:r>
      <w:r>
        <w:br/>
      </w:r>
      <w:r>
        <w:rPr>
          <w:rFonts w:ascii="Times New Roman"/>
          <w:b w:val="false"/>
          <w:i w:val="false"/>
          <w:color w:val="000000"/>
          <w:sz w:val="28"/>
        </w:rPr>
        <w:t>Көлік комитеті аумақтық органының Мемлекеттік  кеме тізіліміндегі деректер негізінде төменде көрсетілген</w:t>
      </w:r>
      <w:r>
        <w:br/>
      </w:r>
      <w:r>
        <w:rPr>
          <w:rFonts w:ascii="Times New Roman"/>
          <w:b w:val="false"/>
          <w:i w:val="false"/>
          <w:color w:val="000000"/>
          <w:sz w:val="28"/>
        </w:rPr>
        <w:t>На основании данных Государственного судового реестра территориального органа Комитета транспорта</w:t>
      </w:r>
      <w:r>
        <w:br/>
      </w:r>
      <w:r>
        <w:rPr>
          <w:rFonts w:ascii="Times New Roman"/>
          <w:b w:val="false"/>
          <w:i w:val="false"/>
          <w:color w:val="000000"/>
          <w:sz w:val="28"/>
        </w:rPr>
        <w:t>_____________________________________________указанное ниже ______________________________________</w:t>
      </w:r>
      <w:r>
        <w:br/>
      </w:r>
      <w:r>
        <w:rPr>
          <w:rFonts w:ascii="Times New Roman"/>
          <w:b w:val="false"/>
          <w:i w:val="false"/>
          <w:color w:val="000000"/>
          <w:sz w:val="28"/>
        </w:rPr>
        <w:t>__________________ кемесі cудно принадлежит: _______________________________________________________</w:t>
      </w:r>
      <w:r>
        <w:br/>
      </w:r>
      <w:r>
        <w:rPr>
          <w:rFonts w:ascii="Times New Roman"/>
          <w:b w:val="false"/>
          <w:i w:val="false"/>
          <w:color w:val="000000"/>
          <w:sz w:val="28"/>
        </w:rPr>
        <w:t>______ тиесілі.</w:t>
      </w:r>
      <w:r>
        <w:br/>
      </w:r>
      <w:r>
        <w:rPr>
          <w:rFonts w:ascii="Times New Roman"/>
          <w:b w:val="false"/>
          <w:i w:val="false"/>
          <w:color w:val="000000"/>
          <w:sz w:val="28"/>
        </w:rPr>
        <w:t>1. Кеменің аты немесе оның нөмірі/Название судна или его номер ________________________________________</w:t>
      </w:r>
      <w:r>
        <w:br/>
      </w:r>
      <w:r>
        <w:rPr>
          <w:rFonts w:ascii="Times New Roman"/>
          <w:b w:val="false"/>
          <w:i w:val="false"/>
          <w:color w:val="000000"/>
          <w:sz w:val="28"/>
        </w:rPr>
        <w:t>2. Үлгісі және міндеті/Тип и назначение  ______________________________________________________________</w:t>
      </w:r>
      <w:r>
        <w:br/>
      </w:r>
      <w:r>
        <w:rPr>
          <w:rFonts w:ascii="Times New Roman"/>
          <w:b w:val="false"/>
          <w:i w:val="false"/>
          <w:color w:val="000000"/>
          <w:sz w:val="28"/>
        </w:rPr>
        <w:t>3. №______ жоба жасалған жылы және орны/Проект № ______ год и место постройки _______________________</w:t>
      </w:r>
      <w:r>
        <w:br/>
      </w:r>
      <w:r>
        <w:rPr>
          <w:rFonts w:ascii="Times New Roman"/>
          <w:b w:val="false"/>
          <w:i w:val="false"/>
          <w:color w:val="000000"/>
          <w:sz w:val="28"/>
        </w:rPr>
        <w:t>________________________________________</w:t>
      </w:r>
      <w:r>
        <w:br/>
      </w:r>
      <w:r>
        <w:rPr>
          <w:rFonts w:ascii="Times New Roman"/>
          <w:b w:val="false"/>
          <w:i w:val="false"/>
          <w:color w:val="000000"/>
          <w:sz w:val="28"/>
        </w:rPr>
        <w:t>4. Корпусының материалы/Материал корпуса __________________________________________________________</w:t>
      </w:r>
      <w:r>
        <w:br/>
      </w:r>
      <w:r>
        <w:rPr>
          <w:rFonts w:ascii="Times New Roman"/>
          <w:b w:val="false"/>
          <w:i w:val="false"/>
          <w:color w:val="000000"/>
          <w:sz w:val="28"/>
        </w:rPr>
        <w:t>5. Бас машиналары (үлгісі, саны, жалпы қуаттылығы)/Главные машины (тип, число, общая мощность) __________</w:t>
      </w:r>
      <w:r>
        <w:br/>
      </w:r>
      <w:r>
        <w:rPr>
          <w:rFonts w:ascii="Times New Roman"/>
          <w:b w:val="false"/>
          <w:i w:val="false"/>
          <w:color w:val="000000"/>
          <w:sz w:val="28"/>
        </w:rPr>
        <w:t>6. Кеменің габариттік өлшемі: ұзындығы ені/ Габаритные размеры судна: длина ___ м, ширина ___ м толық жүкпен</w:t>
      </w:r>
      <w:r>
        <w:br/>
      </w:r>
      <w:r>
        <w:rPr>
          <w:rFonts w:ascii="Times New Roman"/>
          <w:b w:val="false"/>
          <w:i w:val="false"/>
          <w:color w:val="000000"/>
          <w:sz w:val="28"/>
        </w:rPr>
        <w:t xml:space="preserve">шөгу жүксіз бос шөгу осадка в полном грузу _______ м, осадка порожним ________ м, қондырғысымен бірге ең </w:t>
      </w:r>
      <w:r>
        <w:br/>
      </w:r>
      <w:r>
        <w:rPr>
          <w:rFonts w:ascii="Times New Roman"/>
          <w:b w:val="false"/>
          <w:i w:val="false"/>
          <w:color w:val="000000"/>
          <w:sz w:val="28"/>
        </w:rPr>
        <w:t>жоғарғы биіктігі (жүксіз, бос шөккен кезінде) наибольшая высота с надстройками (от осадки порожним) _____ м.</w:t>
      </w:r>
      <w:r>
        <w:br/>
      </w:r>
      <w:r>
        <w:rPr>
          <w:rFonts w:ascii="Times New Roman"/>
          <w:b w:val="false"/>
          <w:i w:val="false"/>
          <w:color w:val="000000"/>
          <w:sz w:val="28"/>
        </w:rPr>
        <w:t>7. Белгіленген жүккөтергіштігі жолаушы сыйымдылығы (адам) Установленная грузоподъемность ____ т.</w:t>
      </w:r>
      <w:r>
        <w:br/>
      </w:r>
      <w:r>
        <w:rPr>
          <w:rFonts w:ascii="Times New Roman"/>
          <w:b w:val="false"/>
          <w:i w:val="false"/>
          <w:color w:val="000000"/>
          <w:sz w:val="28"/>
        </w:rPr>
        <w:t>пассажировместимость (чел.) ____</w:t>
      </w:r>
      <w:r>
        <w:br/>
      </w:r>
      <w:r>
        <w:rPr>
          <w:rFonts w:ascii="Times New Roman"/>
          <w:b w:val="false"/>
          <w:i w:val="false"/>
          <w:color w:val="000000"/>
          <w:sz w:val="28"/>
        </w:rPr>
        <w:t>8. Жүзу разряды/Разряд плавания _________________________________________________________________________</w:t>
      </w:r>
      <w:r>
        <w:br/>
      </w:r>
      <w:r>
        <w:rPr>
          <w:rFonts w:ascii="Times New Roman"/>
          <w:b w:val="false"/>
          <w:i w:val="false"/>
          <w:color w:val="000000"/>
          <w:sz w:val="28"/>
        </w:rPr>
        <w:t>Осы Куәлік Қазақстан Республикасының туын көтеріп кеменің жүзу құқығын куәландырады  және кеменің меншіктік</w:t>
      </w:r>
      <w:r>
        <w:br/>
      </w:r>
      <w:r>
        <w:rPr>
          <w:rFonts w:ascii="Times New Roman"/>
          <w:b w:val="false"/>
          <w:i w:val="false"/>
          <w:color w:val="000000"/>
          <w:sz w:val="28"/>
        </w:rPr>
        <w:t>құқығын растайды. Настоящее Свидетельство удостоверяет право плавания судна под флагом Республики Казахстан</w:t>
      </w:r>
      <w:r>
        <w:br/>
      </w:r>
      <w:r>
        <w:rPr>
          <w:rFonts w:ascii="Times New Roman"/>
          <w:b w:val="false"/>
          <w:i w:val="false"/>
          <w:color w:val="000000"/>
          <w:sz w:val="28"/>
        </w:rPr>
        <w:t>и подтверждает право собственности на судно. Кеме куәлігінің түпнұсқасы кемеде сақталады (өздігінен жүзбейтін</w:t>
      </w:r>
      <w:r>
        <w:br/>
      </w:r>
      <w:r>
        <w:rPr>
          <w:rFonts w:ascii="Times New Roman"/>
          <w:b w:val="false"/>
          <w:i w:val="false"/>
          <w:color w:val="000000"/>
          <w:sz w:val="28"/>
        </w:rPr>
        <w:t>экипажсыз кемеде – кеме  иесінде)/Судовое свидетельство хранится в подлиннике на судне (на несамоходном судне</w:t>
      </w:r>
      <w:r>
        <w:br/>
      </w:r>
      <w:r>
        <w:rPr>
          <w:rFonts w:ascii="Times New Roman"/>
          <w:b w:val="false"/>
          <w:i w:val="false"/>
          <w:color w:val="000000"/>
          <w:sz w:val="28"/>
        </w:rPr>
        <w:t>без экипажа – у судовладельца)  Осы куәлікті Көлік комитетінің аумақтық органы берді ___________________________</w:t>
      </w:r>
      <w:r>
        <w:br/>
      </w:r>
      <w:r>
        <w:rPr>
          <w:rFonts w:ascii="Times New Roman"/>
          <w:b w:val="false"/>
          <w:i w:val="false"/>
          <w:color w:val="000000"/>
          <w:sz w:val="28"/>
        </w:rPr>
        <w:t>____________________________________</w:t>
      </w:r>
      <w:r>
        <w:br/>
      </w:r>
      <w:r>
        <w:rPr>
          <w:rFonts w:ascii="Times New Roman"/>
          <w:b w:val="false"/>
          <w:i w:val="false"/>
          <w:color w:val="000000"/>
          <w:sz w:val="28"/>
        </w:rPr>
        <w:t>Настоящее свидетельство выдано территориальным органом Комитета транспорта 20_____ж./г. "___" _______________</w:t>
      </w:r>
      <w:r>
        <w:br/>
      </w:r>
      <w:r>
        <w:rPr>
          <w:rFonts w:ascii="Times New Roman"/>
          <w:b w:val="false"/>
          <w:i w:val="false"/>
          <w:color w:val="000000"/>
          <w:sz w:val="28"/>
        </w:rPr>
        <w:t>__________(күні/дата) (айы/месяц) Көлік комитеті_____________________________________________________________</w:t>
      </w:r>
      <w:r>
        <w:br/>
      </w:r>
      <w:r>
        <w:rPr>
          <w:rFonts w:ascii="Times New Roman"/>
          <w:b w:val="false"/>
          <w:i w:val="false"/>
          <w:color w:val="000000"/>
          <w:sz w:val="28"/>
        </w:rPr>
        <w:t>аумақтық органының басшысы/ Руководитель территориального органа Комитета транспорта (аты-жөні/Ф.И.О)</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государственной регистрации</w:t>
            </w:r>
            <w:r>
              <w:br/>
            </w:r>
            <w:r>
              <w:rPr>
                <w:rFonts w:ascii="Times New Roman"/>
                <w:b w:val="false"/>
                <w:i w:val="false"/>
                <w:color w:val="000000"/>
                <w:sz w:val="20"/>
              </w:rPr>
              <w:t>судна, в том числе</w:t>
            </w:r>
            <w:r>
              <w:br/>
            </w:r>
            <w:r>
              <w:rPr>
                <w:rFonts w:ascii="Times New Roman"/>
                <w:b w:val="false"/>
                <w:i w:val="false"/>
                <w:color w:val="000000"/>
                <w:sz w:val="20"/>
              </w:rPr>
              <w:t>маломерного судна и прав на него</w:t>
            </w:r>
          </w:p>
        </w:tc>
      </w:tr>
    </w:tbl>
    <w:bookmarkStart w:name="z289" w:id="253"/>
    <w:p>
      <w:pPr>
        <w:spacing w:after="0"/>
        <w:ind w:left="0"/>
        <w:jc w:val="both"/>
      </w:pPr>
      <w:r>
        <w:rPr>
          <w:rFonts w:ascii="Times New Roman"/>
          <w:b w:val="false"/>
          <w:i w:val="false"/>
          <w:color w:val="000000"/>
          <w:sz w:val="28"/>
        </w:rPr>
        <w:t>
      Форма</w:t>
      </w:r>
    </w:p>
    <w:bookmarkEnd w:id="253"/>
    <w:bookmarkStart w:name="z290" w:id="254"/>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w:t>
      </w:r>
      <w:r>
        <w:br/>
      </w:r>
      <w:r>
        <w:rPr>
          <w:rFonts w:ascii="Times New Roman"/>
          <w:b w:val="false"/>
          <w:i w:val="false"/>
          <w:color w:val="000000"/>
          <w:sz w:val="28"/>
        </w:rPr>
        <w:t>Көлік комитетінің аумақтық органы ___________________________________________________</w:t>
      </w:r>
      <w:r>
        <w:br/>
      </w:r>
      <w:r>
        <w:rPr>
          <w:rFonts w:ascii="Times New Roman"/>
          <w:b w:val="false"/>
          <w:i w:val="false"/>
          <w:color w:val="000000"/>
          <w:sz w:val="28"/>
        </w:rPr>
        <w:t>Территориальный орган Комитета транспорта Министерства индустрии и инфраструктурного</w:t>
      </w:r>
      <w:r>
        <w:br/>
      </w:r>
      <w:r>
        <w:rPr>
          <w:rFonts w:ascii="Times New Roman"/>
          <w:b w:val="false"/>
          <w:i w:val="false"/>
          <w:color w:val="000000"/>
          <w:sz w:val="28"/>
        </w:rPr>
        <w:t>развития Республики Казахстан ______________________________________________________</w:t>
      </w:r>
    </w:p>
    <w:bookmarkEnd w:id="254"/>
    <w:bookmarkStart w:name="z291" w:id="255"/>
    <w:p>
      <w:pPr>
        <w:spacing w:after="0"/>
        <w:ind w:left="0"/>
        <w:jc w:val="left"/>
      </w:pPr>
      <w:r>
        <w:rPr>
          <w:rFonts w:ascii="Times New Roman"/>
          <w:b/>
          <w:i w:val="false"/>
          <w:color w:val="000000"/>
        </w:rPr>
        <w:t xml:space="preserve">                                             Кемені мемлекеттік кеме тізілімінен шығару туралы анықтама</w:t>
      </w:r>
      <w:r>
        <w:br/>
      </w:r>
      <w:r>
        <w:rPr>
          <w:rFonts w:ascii="Times New Roman"/>
          <w:b/>
          <w:i w:val="false"/>
          <w:color w:val="000000"/>
        </w:rPr>
        <w:t xml:space="preserve">                                   Справка об исключении судна из государственного судового реестра</w:t>
      </w:r>
    </w:p>
    <w:bookmarkEnd w:id="255"/>
    <w:bookmarkStart w:name="z292" w:id="256"/>
    <w:p>
      <w:pPr>
        <w:spacing w:after="0"/>
        <w:ind w:left="0"/>
        <w:jc w:val="both"/>
      </w:pPr>
      <w:r>
        <w:rPr>
          <w:rFonts w:ascii="Times New Roman"/>
          <w:b w:val="false"/>
          <w:i w:val="false"/>
          <w:color w:val="000000"/>
          <w:sz w:val="28"/>
        </w:rPr>
        <w:t>
      Осы арқылы кеменің Настоящим подтверждается, что судно</w:t>
      </w:r>
      <w:r>
        <w:br/>
      </w:r>
      <w:r>
        <w:rPr>
          <w:rFonts w:ascii="Times New Roman"/>
          <w:b w:val="false"/>
          <w:i w:val="false"/>
          <w:color w:val="000000"/>
          <w:sz w:val="28"/>
        </w:rPr>
        <w:t>1. Атауы/Название _______________________________________________________________________</w:t>
      </w:r>
      <w:r>
        <w:br/>
      </w:r>
      <w:r>
        <w:rPr>
          <w:rFonts w:ascii="Times New Roman"/>
          <w:b w:val="false"/>
          <w:i w:val="false"/>
          <w:color w:val="000000"/>
          <w:sz w:val="28"/>
        </w:rPr>
        <w:t>2. Мемлекеттік тіркеу орны/Место государственной регистрации</w:t>
      </w:r>
      <w:r>
        <w:br/>
      </w:r>
      <w:r>
        <w:rPr>
          <w:rFonts w:ascii="Times New Roman"/>
          <w:b w:val="false"/>
          <w:i w:val="false"/>
          <w:color w:val="000000"/>
          <w:sz w:val="28"/>
        </w:rPr>
        <w:t>________________________________________________________________________________________</w:t>
      </w:r>
      <w:r>
        <w:br/>
      </w:r>
      <w:r>
        <w:rPr>
          <w:rFonts w:ascii="Times New Roman"/>
          <w:b w:val="false"/>
          <w:i w:val="false"/>
          <w:color w:val="000000"/>
          <w:sz w:val="28"/>
        </w:rPr>
        <w:t>3. Tipкey нөмipi/Регистрационный номер ____________________________________________________</w:t>
      </w:r>
      <w:r>
        <w:br/>
      </w:r>
      <w:r>
        <w:rPr>
          <w:rFonts w:ascii="Times New Roman"/>
          <w:b w:val="false"/>
          <w:i w:val="false"/>
          <w:color w:val="000000"/>
          <w:sz w:val="28"/>
        </w:rPr>
        <w:t>4. Мемлекеттік тіркелген күні/Дата государственной регистрации</w:t>
      </w:r>
      <w:r>
        <w:br/>
      </w:r>
      <w:r>
        <w:rPr>
          <w:rFonts w:ascii="Times New Roman"/>
          <w:b w:val="false"/>
          <w:i w:val="false"/>
          <w:color w:val="000000"/>
          <w:sz w:val="28"/>
        </w:rPr>
        <w:t>________________________________________________________________________________________</w:t>
      </w:r>
      <w:r>
        <w:br/>
      </w:r>
      <w:r>
        <w:rPr>
          <w:rFonts w:ascii="Times New Roman"/>
          <w:b w:val="false"/>
          <w:i w:val="false"/>
          <w:color w:val="000000"/>
          <w:sz w:val="28"/>
        </w:rPr>
        <w:t>5. Кеменің түрі/Тип судна _________________________________________________________________</w:t>
      </w:r>
      <w:r>
        <w:br/>
      </w:r>
      <w:r>
        <w:rPr>
          <w:rFonts w:ascii="Times New Roman"/>
          <w:b w:val="false"/>
          <w:i w:val="false"/>
          <w:color w:val="000000"/>
          <w:sz w:val="28"/>
        </w:rPr>
        <w:t>6. Жасалған орны мен уақыты/Место и время постройки</w:t>
      </w:r>
      <w:r>
        <w:br/>
      </w:r>
      <w:r>
        <w:rPr>
          <w:rFonts w:ascii="Times New Roman"/>
          <w:b w:val="false"/>
          <w:i w:val="false"/>
          <w:color w:val="000000"/>
          <w:sz w:val="28"/>
        </w:rPr>
        <w:t>________________________________________________________________________________________</w:t>
      </w:r>
      <w:r>
        <w:br/>
      </w:r>
      <w:r>
        <w:rPr>
          <w:rFonts w:ascii="Times New Roman"/>
          <w:b w:val="false"/>
          <w:i w:val="false"/>
          <w:color w:val="000000"/>
          <w:sz w:val="28"/>
        </w:rPr>
        <w:t>7. Ұзындығы/Длина ______________________________________________________________________</w:t>
      </w:r>
      <w:r>
        <w:br/>
      </w:r>
      <w:r>
        <w:rPr>
          <w:rFonts w:ascii="Times New Roman"/>
          <w:b w:val="false"/>
          <w:i w:val="false"/>
          <w:color w:val="000000"/>
          <w:sz w:val="28"/>
        </w:rPr>
        <w:t>8. Ені/Ширина ___________________________________________________________________________</w:t>
      </w:r>
      <w:r>
        <w:br/>
      </w:r>
      <w:r>
        <w:rPr>
          <w:rFonts w:ascii="Times New Roman"/>
          <w:b w:val="false"/>
          <w:i w:val="false"/>
          <w:color w:val="000000"/>
          <w:sz w:val="28"/>
        </w:rPr>
        <w:t>9. Биіктігі/Высота ________________________________________________________________________</w:t>
      </w:r>
      <w:r>
        <w:br/>
      </w:r>
      <w:r>
        <w:rPr>
          <w:rFonts w:ascii="Times New Roman"/>
          <w:b w:val="false"/>
          <w:i w:val="false"/>
          <w:color w:val="000000"/>
          <w:sz w:val="28"/>
        </w:rPr>
        <w:t>10. Меншік иесі және оның мекенжайы/Собственник и его адрес</w:t>
      </w:r>
      <w:r>
        <w:br/>
      </w:r>
      <w:r>
        <w:rPr>
          <w:rFonts w:ascii="Times New Roman"/>
          <w:b w:val="false"/>
          <w:i w:val="false"/>
          <w:color w:val="000000"/>
          <w:sz w:val="28"/>
        </w:rPr>
        <w:t>________________________________________________________________________________________</w:t>
      </w:r>
      <w:r>
        <w:br/>
      </w:r>
      <w:r>
        <w:rPr>
          <w:rFonts w:ascii="Times New Roman"/>
          <w:b w:val="false"/>
          <w:i w:val="false"/>
          <w:color w:val="000000"/>
          <w:sz w:val="28"/>
        </w:rPr>
        <w:t>барлық тіркелген  құқықтары мен ауыртпалықтары тоқтатыла отырып, Мемлекеттік кеме тізілімінен</w:t>
      </w:r>
      <w:r>
        <w:br/>
      </w:r>
      <w:r>
        <w:rPr>
          <w:rFonts w:ascii="Times New Roman"/>
          <w:b w:val="false"/>
          <w:i w:val="false"/>
          <w:color w:val="000000"/>
          <w:sz w:val="28"/>
        </w:rPr>
        <w:t>шығарылғандығы расталады. исключено из Государственного судового реестра с прекращением всех</w:t>
      </w:r>
      <w:r>
        <w:br/>
      </w:r>
      <w:r>
        <w:rPr>
          <w:rFonts w:ascii="Times New Roman"/>
          <w:b w:val="false"/>
          <w:i w:val="false"/>
          <w:color w:val="000000"/>
          <w:sz w:val="28"/>
        </w:rPr>
        <w:t>зарегистрированных  прав и обременений.</w:t>
      </w:r>
      <w:r>
        <w:br/>
      </w:r>
      <w:r>
        <w:rPr>
          <w:rFonts w:ascii="Times New Roman"/>
          <w:b w:val="false"/>
          <w:i w:val="false"/>
          <w:color w:val="000000"/>
          <w:sz w:val="28"/>
        </w:rPr>
        <w:t>20_____ж./г. "______"_____________________________ (күні/дата) (айы/месяц)</w:t>
      </w:r>
      <w:r>
        <w:br/>
      </w:r>
      <w:r>
        <w:rPr>
          <w:rFonts w:ascii="Times New Roman"/>
          <w:b w:val="false"/>
          <w:i w:val="false"/>
          <w:color w:val="000000"/>
          <w:sz w:val="28"/>
        </w:rPr>
        <w:t>Көлік комитеті ________________________________ аумақтық органының  басшысы/(аты-жөні/Ф.И.О)</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6</w:t>
            </w:r>
            <w:r>
              <w:br/>
            </w:r>
            <w:r>
              <w:rPr>
                <w:rFonts w:ascii="Times New Roman"/>
                <w:b w:val="false"/>
                <w:i w:val="false"/>
                <w:color w:val="000000"/>
                <w:sz w:val="20"/>
              </w:rPr>
              <w:t>к Правилам государственной регистрации</w:t>
            </w:r>
            <w:r>
              <w:br/>
            </w:r>
            <w:r>
              <w:rPr>
                <w:rFonts w:ascii="Times New Roman"/>
                <w:b w:val="false"/>
                <w:i w:val="false"/>
                <w:color w:val="000000"/>
                <w:sz w:val="20"/>
              </w:rPr>
              <w:t>судна, в том числе</w:t>
            </w:r>
            <w:r>
              <w:br/>
            </w:r>
            <w:r>
              <w:rPr>
                <w:rFonts w:ascii="Times New Roman"/>
                <w:b w:val="false"/>
                <w:i w:val="false"/>
                <w:color w:val="000000"/>
                <w:sz w:val="20"/>
              </w:rPr>
              <w:t>маломерного судна и прав на него</w:t>
            </w:r>
          </w:p>
        </w:tc>
      </w:tr>
    </w:tbl>
    <w:bookmarkStart w:name="z294" w:id="257"/>
    <w:p>
      <w:pPr>
        <w:spacing w:after="0"/>
        <w:ind w:left="0"/>
        <w:jc w:val="both"/>
      </w:pPr>
      <w:r>
        <w:rPr>
          <w:rFonts w:ascii="Times New Roman"/>
          <w:b w:val="false"/>
          <w:i w:val="false"/>
          <w:color w:val="000000"/>
          <w:sz w:val="28"/>
        </w:rPr>
        <w:t>
      Форма</w:t>
      </w:r>
    </w:p>
    <w:bookmarkEnd w:id="257"/>
    <w:bookmarkStart w:name="z295" w:id="258"/>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w:t>
      </w:r>
      <w:r>
        <w:br/>
      </w:r>
      <w:r>
        <w:rPr>
          <w:rFonts w:ascii="Times New Roman"/>
          <w:b w:val="false"/>
          <w:i w:val="false"/>
          <w:color w:val="000000"/>
          <w:sz w:val="28"/>
        </w:rPr>
        <w:t>Көлік комитетінің аумақтық органына _____________________________________________</w:t>
      </w:r>
      <w:r>
        <w:br/>
      </w:r>
      <w:r>
        <w:rPr>
          <w:rFonts w:ascii="Times New Roman"/>
          <w:b w:val="false"/>
          <w:i w:val="false"/>
          <w:color w:val="000000"/>
          <w:sz w:val="28"/>
        </w:rPr>
        <w:t>Территориальному органу Комитета транспорта Министерства индустрии и инфраструктуры</w:t>
      </w:r>
      <w:r>
        <w:br/>
      </w:r>
      <w:r>
        <w:rPr>
          <w:rFonts w:ascii="Times New Roman"/>
          <w:b w:val="false"/>
          <w:i w:val="false"/>
          <w:color w:val="000000"/>
          <w:sz w:val="28"/>
        </w:rPr>
        <w:t xml:space="preserve">Республики Казахста_____________________________________________________________ </w:t>
      </w:r>
      <w:r>
        <w:br/>
      </w:r>
      <w:r>
        <w:rPr>
          <w:rFonts w:ascii="Times New Roman"/>
          <w:b w:val="false"/>
          <w:i w:val="false"/>
          <w:color w:val="000000"/>
          <w:sz w:val="28"/>
        </w:rPr>
        <w:t>Кеме иесінің толық және қысқартылған атауы, оның заңды мекенжайы, телефоны, факсы,</w:t>
      </w:r>
      <w:r>
        <w:br/>
      </w:r>
      <w:r>
        <w:rPr>
          <w:rFonts w:ascii="Times New Roman"/>
          <w:b w:val="false"/>
          <w:i w:val="false"/>
          <w:color w:val="000000"/>
          <w:sz w:val="28"/>
        </w:rPr>
        <w:t>тіркелген жері___________________________________________________________________</w:t>
      </w:r>
      <w:r>
        <w:br/>
      </w:r>
      <w:r>
        <w:rPr>
          <w:rFonts w:ascii="Times New Roman"/>
          <w:b w:val="false"/>
          <w:i w:val="false"/>
          <w:color w:val="000000"/>
          <w:sz w:val="28"/>
        </w:rPr>
        <w:t>Полное и сокращенное наименование судовладельца, его юридический адрес,</w:t>
      </w:r>
      <w:r>
        <w:br/>
      </w:r>
      <w:r>
        <w:rPr>
          <w:rFonts w:ascii="Times New Roman"/>
          <w:b w:val="false"/>
          <w:i w:val="false"/>
          <w:color w:val="000000"/>
          <w:sz w:val="28"/>
        </w:rPr>
        <w:t>телефон, факс, место регистрации _________________________________________________</w:t>
      </w:r>
    </w:p>
    <w:bookmarkEnd w:id="258"/>
    <w:bookmarkStart w:name="z296" w:id="259"/>
    <w:p>
      <w:pPr>
        <w:spacing w:after="0"/>
        <w:ind w:left="0"/>
        <w:jc w:val="left"/>
      </w:pPr>
      <w:r>
        <w:rPr>
          <w:rFonts w:ascii="Times New Roman"/>
          <w:b/>
          <w:i w:val="false"/>
          <w:color w:val="000000"/>
        </w:rPr>
        <w:t xml:space="preserve">                                   Кемені тіркеуден шығаруға өтінім Заявление на снятие с регистрации судна</w:t>
      </w:r>
    </w:p>
    <w:bookmarkEnd w:id="259"/>
    <w:bookmarkStart w:name="z297" w:id="260"/>
    <w:p>
      <w:pPr>
        <w:spacing w:after="0"/>
        <w:ind w:left="0"/>
        <w:jc w:val="both"/>
      </w:pPr>
      <w:r>
        <w:rPr>
          <w:rFonts w:ascii="Times New Roman"/>
          <w:b w:val="false"/>
          <w:i w:val="false"/>
          <w:color w:val="000000"/>
          <w:sz w:val="28"/>
        </w:rPr>
        <w:t>
      ___________________________________________________________________________________________</w:t>
      </w:r>
      <w:r>
        <w:br/>
      </w:r>
      <w:r>
        <w:rPr>
          <w:rFonts w:ascii="Times New Roman"/>
          <w:b w:val="false"/>
          <w:i w:val="false"/>
          <w:color w:val="000000"/>
          <w:sz w:val="28"/>
        </w:rPr>
        <w:t>(кемені мемлекеттік кеме тiзiлiмiнен шығарудың негіздемесін көрсету керек: кеме опат болуына немесе</w:t>
      </w:r>
      <w:r>
        <w:br/>
      </w:r>
      <w:r>
        <w:rPr>
          <w:rFonts w:ascii="Times New Roman"/>
          <w:b w:val="false"/>
          <w:i w:val="false"/>
          <w:color w:val="000000"/>
          <w:sz w:val="28"/>
        </w:rPr>
        <w:t>хабарсыз жоғалып кетуіне, конструкциялық жағынан күйреуіне, қайта жасауына немесе басқа өзгерістер</w:t>
      </w:r>
      <w:r>
        <w:br/>
      </w:r>
      <w:r>
        <w:rPr>
          <w:rFonts w:ascii="Times New Roman"/>
          <w:b w:val="false"/>
          <w:i w:val="false"/>
          <w:color w:val="000000"/>
          <w:sz w:val="28"/>
        </w:rPr>
        <w:t>нәтижесінде кеменің сапасын жоғалтуына, кеменің "Iшкi су көлiгi туралы" Қазақстан Республикасы</w:t>
      </w:r>
      <w:r>
        <w:br/>
      </w:r>
      <w:r>
        <w:rPr>
          <w:rFonts w:ascii="Times New Roman"/>
          <w:b w:val="false"/>
          <w:i w:val="false"/>
          <w:color w:val="000000"/>
          <w:sz w:val="28"/>
        </w:rPr>
        <w:t>Заңының 24-бабының 3-тармағында көзделген талаптарға сәйкес келмеуіне)  байланысты</w:t>
      </w:r>
      <w:r>
        <w:br/>
      </w:r>
      <w:r>
        <w:rPr>
          <w:rFonts w:ascii="Times New Roman"/>
          <w:b w:val="false"/>
          <w:i w:val="false"/>
          <w:color w:val="000000"/>
          <w:sz w:val="28"/>
        </w:rPr>
        <w:t>В связи____________________________________________________________________________________</w:t>
      </w:r>
      <w:r>
        <w:br/>
      </w:r>
      <w:r>
        <w:rPr>
          <w:rFonts w:ascii="Times New Roman"/>
          <w:b w:val="false"/>
          <w:i w:val="false"/>
          <w:color w:val="000000"/>
          <w:sz w:val="28"/>
        </w:rPr>
        <w:t>(указать основание исключения судна из государственного судового реестра: гибель или пропажа без</w:t>
      </w:r>
      <w:r>
        <w:br/>
      </w:r>
      <w:r>
        <w:rPr>
          <w:rFonts w:ascii="Times New Roman"/>
          <w:b w:val="false"/>
          <w:i w:val="false"/>
          <w:color w:val="000000"/>
          <w:sz w:val="28"/>
        </w:rPr>
        <w:t>вести судна, конструктивная гибель судна, утрата качеств судна в результате  перестройки или других</w:t>
      </w:r>
      <w:r>
        <w:br/>
      </w:r>
      <w:r>
        <w:rPr>
          <w:rFonts w:ascii="Times New Roman"/>
          <w:b w:val="false"/>
          <w:i w:val="false"/>
          <w:color w:val="000000"/>
          <w:sz w:val="28"/>
        </w:rPr>
        <w:t xml:space="preserve">изменений, несоответствие судна требованиям,  предусмотренным пунктом 3 </w:t>
      </w:r>
      <w:r>
        <w:rPr>
          <w:rFonts w:ascii="Times New Roman"/>
          <w:b w:val="false"/>
          <w:i w:val="false"/>
          <w:color w:val="000000"/>
          <w:sz w:val="28"/>
        </w:rPr>
        <w:t>статьи 24</w:t>
      </w:r>
      <w:r>
        <w:rPr>
          <w:rFonts w:ascii="Times New Roman"/>
          <w:b w:val="false"/>
          <w:i w:val="false"/>
          <w:color w:val="000000"/>
          <w:sz w:val="28"/>
        </w:rPr>
        <w:t xml:space="preserve"> Закона</w:t>
      </w:r>
      <w:r>
        <w:br/>
      </w:r>
      <w:r>
        <w:rPr>
          <w:rFonts w:ascii="Times New Roman"/>
          <w:b w:val="false"/>
          <w:i w:val="false"/>
          <w:color w:val="000000"/>
          <w:sz w:val="28"/>
        </w:rPr>
        <w:t>Республики Казахстан "О внутреннем водном транспорте") ______________________________________</w:t>
      </w:r>
      <w:r>
        <w:br/>
      </w:r>
      <w:r>
        <w:rPr>
          <w:rFonts w:ascii="Times New Roman"/>
          <w:b w:val="false"/>
          <w:i w:val="false"/>
          <w:color w:val="000000"/>
          <w:sz w:val="28"/>
        </w:rPr>
        <w:t>тиесілі, мынадай айырма белгілері бар кемені тіркеуден  алып тастауды сұраймын:</w:t>
      </w:r>
      <w:r>
        <w:br/>
      </w:r>
      <w:r>
        <w:rPr>
          <w:rFonts w:ascii="Times New Roman"/>
          <w:b w:val="false"/>
          <w:i w:val="false"/>
          <w:color w:val="000000"/>
          <w:sz w:val="28"/>
        </w:rPr>
        <w:t>Прошу снять с регистрации судно, принадлежащее ______________________________________________,</w:t>
      </w:r>
      <w:r>
        <w:br/>
      </w:r>
      <w:r>
        <w:rPr>
          <w:rFonts w:ascii="Times New Roman"/>
          <w:b w:val="false"/>
          <w:i w:val="false"/>
          <w:color w:val="000000"/>
          <w:sz w:val="28"/>
        </w:rPr>
        <w:t>имеющее следующие отличительные признаки:</w:t>
      </w:r>
      <w:r>
        <w:br/>
      </w:r>
      <w:r>
        <w:rPr>
          <w:rFonts w:ascii="Times New Roman"/>
          <w:b w:val="false"/>
          <w:i w:val="false"/>
          <w:color w:val="000000"/>
          <w:sz w:val="28"/>
        </w:rPr>
        <w:t>1. Атауы/Название _________________________________________________________________________</w:t>
      </w:r>
      <w:r>
        <w:br/>
      </w:r>
      <w:r>
        <w:rPr>
          <w:rFonts w:ascii="Times New Roman"/>
          <w:b w:val="false"/>
          <w:i w:val="false"/>
          <w:color w:val="000000"/>
          <w:sz w:val="28"/>
        </w:rPr>
        <w:t>2. Мемлекеттік тіркеу орны/Место государственной регистрации</w:t>
      </w:r>
      <w:r>
        <w:br/>
      </w:r>
      <w:r>
        <w:rPr>
          <w:rFonts w:ascii="Times New Roman"/>
          <w:b w:val="false"/>
          <w:i w:val="false"/>
          <w:color w:val="000000"/>
          <w:sz w:val="28"/>
        </w:rPr>
        <w:t>__________________________________________________________________________________________</w:t>
      </w:r>
      <w:r>
        <w:br/>
      </w:r>
      <w:r>
        <w:rPr>
          <w:rFonts w:ascii="Times New Roman"/>
          <w:b w:val="false"/>
          <w:i w:val="false"/>
          <w:color w:val="000000"/>
          <w:sz w:val="28"/>
        </w:rPr>
        <w:t>3. Tipкey нөмipi/Регистрационный номер ______________________________________________________</w:t>
      </w:r>
      <w:r>
        <w:br/>
      </w:r>
      <w:r>
        <w:rPr>
          <w:rFonts w:ascii="Times New Roman"/>
          <w:b w:val="false"/>
          <w:i w:val="false"/>
          <w:color w:val="000000"/>
          <w:sz w:val="28"/>
        </w:rPr>
        <w:t>4. Мемлекеттік тіркелген күні/Дата государственной регистрации</w:t>
      </w:r>
      <w:r>
        <w:br/>
      </w:r>
      <w:r>
        <w:rPr>
          <w:rFonts w:ascii="Times New Roman"/>
          <w:b w:val="false"/>
          <w:i w:val="false"/>
          <w:color w:val="000000"/>
          <w:sz w:val="28"/>
        </w:rPr>
        <w:t>__________________________________________________________________________________________</w:t>
      </w:r>
      <w:r>
        <w:br/>
      </w:r>
      <w:r>
        <w:rPr>
          <w:rFonts w:ascii="Times New Roman"/>
          <w:b w:val="false"/>
          <w:i w:val="false"/>
          <w:color w:val="000000"/>
          <w:sz w:val="28"/>
        </w:rPr>
        <w:t>5. Кеменің түрі/Тип судна ___________________________________________________________________</w:t>
      </w:r>
      <w:r>
        <w:br/>
      </w:r>
      <w:r>
        <w:rPr>
          <w:rFonts w:ascii="Times New Roman"/>
          <w:b w:val="false"/>
          <w:i w:val="false"/>
          <w:color w:val="000000"/>
          <w:sz w:val="28"/>
        </w:rPr>
        <w:t>6. Жасалған орны мен уақыты/Место и время постройки</w:t>
      </w:r>
      <w:r>
        <w:br/>
      </w:r>
      <w:r>
        <w:rPr>
          <w:rFonts w:ascii="Times New Roman"/>
          <w:b w:val="false"/>
          <w:i w:val="false"/>
          <w:color w:val="000000"/>
          <w:sz w:val="28"/>
        </w:rPr>
        <w:t>__________________________________________________________________________________________</w:t>
      </w:r>
      <w:r>
        <w:br/>
      </w:r>
      <w:r>
        <w:rPr>
          <w:rFonts w:ascii="Times New Roman"/>
          <w:b w:val="false"/>
          <w:i w:val="false"/>
          <w:color w:val="000000"/>
          <w:sz w:val="28"/>
        </w:rPr>
        <w:t>7. Ұзындығы/Длина ________________________________________________________________________</w:t>
      </w:r>
      <w:r>
        <w:br/>
      </w:r>
      <w:r>
        <w:rPr>
          <w:rFonts w:ascii="Times New Roman"/>
          <w:b w:val="false"/>
          <w:i w:val="false"/>
          <w:color w:val="000000"/>
          <w:sz w:val="28"/>
        </w:rPr>
        <w:t>8. Ені/Ширина _____________________________________________________________________________</w:t>
      </w:r>
      <w:r>
        <w:br/>
      </w:r>
      <w:r>
        <w:rPr>
          <w:rFonts w:ascii="Times New Roman"/>
          <w:b w:val="false"/>
          <w:i w:val="false"/>
          <w:color w:val="000000"/>
          <w:sz w:val="28"/>
        </w:rPr>
        <w:t>9. Биіктігі/Высота __________________________________________________________________________</w:t>
      </w:r>
      <w:r>
        <w:br/>
      </w:r>
      <w:r>
        <w:rPr>
          <w:rFonts w:ascii="Times New Roman"/>
          <w:b w:val="false"/>
          <w:i w:val="false"/>
          <w:color w:val="000000"/>
          <w:sz w:val="28"/>
        </w:rPr>
        <w:t>10. Меншік иесі және оның мекенжайы/Собственник и его адрес</w:t>
      </w:r>
      <w:r>
        <w:br/>
      </w:r>
      <w:r>
        <w:rPr>
          <w:rFonts w:ascii="Times New Roman"/>
          <w:b w:val="false"/>
          <w:i w:val="false"/>
          <w:color w:val="000000"/>
          <w:sz w:val="28"/>
        </w:rPr>
        <w:t>__________________________________________________________________________________________</w:t>
      </w:r>
      <w:r>
        <w:br/>
      </w:r>
      <w:r>
        <w:rPr>
          <w:rFonts w:ascii="Times New Roman"/>
          <w:b w:val="false"/>
          <w:i w:val="false"/>
          <w:color w:val="000000"/>
          <w:sz w:val="28"/>
        </w:rPr>
        <w:t>Күні/Дата</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государственной регистрации</w:t>
            </w:r>
            <w:r>
              <w:br/>
            </w:r>
            <w:r>
              <w:rPr>
                <w:rFonts w:ascii="Times New Roman"/>
                <w:b w:val="false"/>
                <w:i w:val="false"/>
                <w:color w:val="000000"/>
                <w:sz w:val="20"/>
              </w:rPr>
              <w:t>судна, в том числе</w:t>
            </w:r>
            <w:r>
              <w:br/>
            </w:r>
            <w:r>
              <w:rPr>
                <w:rFonts w:ascii="Times New Roman"/>
                <w:b w:val="false"/>
                <w:i w:val="false"/>
                <w:color w:val="000000"/>
                <w:sz w:val="20"/>
              </w:rPr>
              <w:t>маломерного судна и прав на него</w:t>
            </w:r>
          </w:p>
        </w:tc>
      </w:tr>
    </w:tbl>
    <w:bookmarkStart w:name="z299" w:id="261"/>
    <w:p>
      <w:pPr>
        <w:spacing w:after="0"/>
        <w:ind w:left="0"/>
        <w:jc w:val="both"/>
      </w:pPr>
      <w:r>
        <w:rPr>
          <w:rFonts w:ascii="Times New Roman"/>
          <w:b w:val="false"/>
          <w:i w:val="false"/>
          <w:color w:val="000000"/>
          <w:sz w:val="28"/>
        </w:rPr>
        <w:t>
      Форма</w:t>
      </w:r>
    </w:p>
    <w:bookmarkEnd w:id="261"/>
    <w:bookmarkStart w:name="z300" w:id="262"/>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w:t>
      </w:r>
      <w:r>
        <w:br/>
      </w:r>
      <w:r>
        <w:rPr>
          <w:rFonts w:ascii="Times New Roman"/>
          <w:b w:val="false"/>
          <w:i w:val="false"/>
          <w:color w:val="000000"/>
          <w:sz w:val="28"/>
        </w:rPr>
        <w:t>Көлік комитетінің аумақтық органы _____________________________________</w:t>
      </w:r>
      <w:r>
        <w:br/>
      </w:r>
      <w:r>
        <w:rPr>
          <w:rFonts w:ascii="Times New Roman"/>
          <w:b w:val="false"/>
          <w:i w:val="false"/>
          <w:color w:val="000000"/>
          <w:sz w:val="28"/>
        </w:rPr>
        <w:t>Территориальный орган Комитета транспорта Министерства индустрии и</w:t>
      </w:r>
      <w:r>
        <w:br/>
      </w:r>
      <w:r>
        <w:rPr>
          <w:rFonts w:ascii="Times New Roman"/>
          <w:b w:val="false"/>
          <w:i w:val="false"/>
          <w:color w:val="000000"/>
          <w:sz w:val="28"/>
        </w:rPr>
        <w:t>нфраструктурного развития Республики Казахстан_________________________</w:t>
      </w:r>
    </w:p>
    <w:bookmarkEnd w:id="262"/>
    <w:bookmarkStart w:name="z301" w:id="263"/>
    <w:p>
      <w:pPr>
        <w:spacing w:after="0"/>
        <w:ind w:left="0"/>
        <w:jc w:val="left"/>
      </w:pPr>
      <w:r>
        <w:rPr>
          <w:rFonts w:ascii="Times New Roman"/>
          <w:b/>
          <w:i w:val="false"/>
          <w:color w:val="000000"/>
        </w:rPr>
        <w:t xml:space="preserve">                              КЕМЕНІҢ ҚАЗАҚСТАН РЕСПУБЛИКАСЫНЫҢ МЕМЛЕКЕТТІК ТУЫН КӨТЕРІП ЖҮЗУ ҚҰҚЫҒЫ ТУРАЛЫ УАҚЫТША КУӘЛІК</w:t>
      </w:r>
      <w:r>
        <w:br/>
      </w:r>
      <w:r>
        <w:rPr>
          <w:rFonts w:ascii="Times New Roman"/>
          <w:b/>
          <w:i w:val="false"/>
          <w:color w:val="000000"/>
        </w:rPr>
        <w:t xml:space="preserve">                            ВРЕМЕННОЕ СВИДЕТЕЛЬСТВО О ПРАВЕ ПЛАВАНИЯ СУДНА ПОД ГОСУДАРСТВЕННЫМ ФЛАГОМ РЕСПУБЛИКИ КАЗАХСТАН</w:t>
      </w:r>
    </w:p>
    <w:bookmarkEnd w:id="263"/>
    <w:bookmarkStart w:name="z302" w:id="264"/>
    <w:p>
      <w:pPr>
        <w:spacing w:after="0"/>
        <w:ind w:left="0"/>
        <w:jc w:val="both"/>
      </w:pPr>
      <w:r>
        <w:rPr>
          <w:rFonts w:ascii="Times New Roman"/>
          <w:b w:val="false"/>
          <w:i w:val="false"/>
          <w:color w:val="000000"/>
          <w:sz w:val="28"/>
        </w:rPr>
        <w:t>
      Құжаттарды есепке алу кітабына 20__ "___" _____ № ___________ енгізілген деректер негізінде, осы арқылы</w:t>
      </w:r>
      <w:r>
        <w:br/>
      </w:r>
      <w:r>
        <w:rPr>
          <w:rFonts w:ascii="Times New Roman"/>
          <w:b w:val="false"/>
          <w:i w:val="false"/>
          <w:color w:val="000000"/>
          <w:sz w:val="28"/>
        </w:rPr>
        <w:t>________________________ кемесіне Қазақстан Республикасының Мемлекеттік (кеменің атауы) туын көтеріп жүзуге</w:t>
      </w:r>
      <w:r>
        <w:br/>
      </w:r>
      <w:r>
        <w:rPr>
          <w:rFonts w:ascii="Times New Roman"/>
          <w:b w:val="false"/>
          <w:i w:val="false"/>
          <w:color w:val="000000"/>
          <w:sz w:val="28"/>
        </w:rPr>
        <w:t>рұқсат етілгені расталады.</w:t>
      </w:r>
      <w:r>
        <w:br/>
      </w:r>
      <w:r>
        <w:rPr>
          <w:rFonts w:ascii="Times New Roman"/>
          <w:b w:val="false"/>
          <w:i w:val="false"/>
          <w:color w:val="000000"/>
          <w:sz w:val="28"/>
        </w:rPr>
        <w:t>На основании данных, внесенных в книгу учета документов под №_______ от "___"_________ 20___г., настоящим</w:t>
      </w:r>
      <w:r>
        <w:br/>
      </w:r>
      <w:r>
        <w:rPr>
          <w:rFonts w:ascii="Times New Roman"/>
          <w:b w:val="false"/>
          <w:i w:val="false"/>
          <w:color w:val="000000"/>
          <w:sz w:val="28"/>
        </w:rPr>
        <w:t>удостоверяется, что судну _______________  разрешается плавание под Государственным флагом (название судна)</w:t>
      </w:r>
      <w:r>
        <w:br/>
      </w:r>
      <w:r>
        <w:rPr>
          <w:rFonts w:ascii="Times New Roman"/>
          <w:b w:val="false"/>
          <w:i w:val="false"/>
          <w:color w:val="000000"/>
          <w:sz w:val="28"/>
        </w:rPr>
        <w:t>Республики Казахстан. Куәлік 20___ "____" ______________ дейін жарамды.</w:t>
      </w:r>
      <w:r>
        <w:br/>
      </w:r>
      <w:r>
        <w:rPr>
          <w:rFonts w:ascii="Times New Roman"/>
          <w:b w:val="false"/>
          <w:i w:val="false"/>
          <w:color w:val="000000"/>
          <w:sz w:val="28"/>
        </w:rPr>
        <w:t>Свидетельство действительно до "____"________ 20___г.</w:t>
      </w:r>
      <w:r>
        <w:br/>
      </w:r>
      <w:r>
        <w:rPr>
          <w:rFonts w:ascii="Times New Roman"/>
          <w:b w:val="false"/>
          <w:i w:val="false"/>
          <w:color w:val="000000"/>
          <w:sz w:val="28"/>
        </w:rPr>
        <w:t>Кеме туралы мәліметтер/сведения о судне _______________________________________________________________</w:t>
      </w:r>
      <w:r>
        <w:br/>
      </w:r>
      <w:r>
        <w:rPr>
          <w:rFonts w:ascii="Times New Roman"/>
          <w:b w:val="false"/>
          <w:i w:val="false"/>
          <w:color w:val="000000"/>
          <w:sz w:val="28"/>
        </w:rPr>
        <w:t>1. Үлгісі және мақсаты Тип и назначение ________________________________________________________________</w:t>
      </w:r>
      <w:r>
        <w:br/>
      </w:r>
      <w:r>
        <w:rPr>
          <w:rFonts w:ascii="Times New Roman"/>
          <w:b w:val="false"/>
          <w:i w:val="false"/>
          <w:color w:val="000000"/>
          <w:sz w:val="28"/>
        </w:rPr>
        <w:t>2. Жобаның №</w:t>
      </w:r>
      <w:r>
        <w:br/>
      </w:r>
      <w:r>
        <w:rPr>
          <w:rFonts w:ascii="Times New Roman"/>
          <w:b w:val="false"/>
          <w:i w:val="false"/>
          <w:color w:val="000000"/>
          <w:sz w:val="28"/>
        </w:rPr>
        <w:t>3. Жасалған жылы және жері Проект № ___________________________ Год и место постройки _________________</w:t>
      </w:r>
      <w:r>
        <w:br/>
      </w:r>
      <w:r>
        <w:rPr>
          <w:rFonts w:ascii="Times New Roman"/>
          <w:b w:val="false"/>
          <w:i w:val="false"/>
          <w:color w:val="000000"/>
          <w:sz w:val="28"/>
        </w:rPr>
        <w:t>4. Тіркелу порты Порт регистрации ____________________________________________________________________</w:t>
      </w:r>
      <w:r>
        <w:br/>
      </w:r>
      <w:r>
        <w:rPr>
          <w:rFonts w:ascii="Times New Roman"/>
          <w:b w:val="false"/>
          <w:i w:val="false"/>
          <w:color w:val="000000"/>
          <w:sz w:val="28"/>
        </w:rPr>
        <w:t>5. Бас машиналар Главные машины ____________________________________________________________________</w:t>
      </w:r>
      <w:r>
        <w:br/>
      </w:r>
      <w:r>
        <w:rPr>
          <w:rFonts w:ascii="Times New Roman"/>
          <w:b w:val="false"/>
          <w:i w:val="false"/>
          <w:color w:val="000000"/>
          <w:sz w:val="28"/>
        </w:rPr>
        <w:t>6. Белгіленген жүккөтергіштігі ______</w:t>
      </w:r>
      <w:r>
        <w:br/>
      </w:r>
      <w:r>
        <w:rPr>
          <w:rFonts w:ascii="Times New Roman"/>
          <w:b w:val="false"/>
          <w:i w:val="false"/>
          <w:color w:val="000000"/>
          <w:sz w:val="28"/>
        </w:rPr>
        <w:t>7. Жолаушы сыйымдылығы (адам) Установленная грузоподъемность ______ т. Пассажировместимость (чел)_____</w:t>
      </w:r>
      <w:r>
        <w:br/>
      </w:r>
      <w:r>
        <w:rPr>
          <w:rFonts w:ascii="Times New Roman"/>
          <w:b w:val="false"/>
          <w:i w:val="false"/>
          <w:color w:val="000000"/>
          <w:sz w:val="28"/>
        </w:rPr>
        <w:t>8. Негізгі өлшемдері: Главные размеры: Ұзындығы _____Ен _________</w:t>
      </w:r>
      <w:r>
        <w:br/>
      </w:r>
      <w:r>
        <w:rPr>
          <w:rFonts w:ascii="Times New Roman"/>
          <w:b w:val="false"/>
          <w:i w:val="false"/>
          <w:color w:val="000000"/>
          <w:sz w:val="28"/>
        </w:rPr>
        <w:t>9. Жүзу разряды Длина _______Ширина ______Разряд плавания _______</w:t>
      </w:r>
      <w:r>
        <w:br/>
      </w:r>
      <w:r>
        <w:rPr>
          <w:rFonts w:ascii="Times New Roman"/>
          <w:b w:val="false"/>
          <w:i w:val="false"/>
          <w:color w:val="000000"/>
          <w:sz w:val="28"/>
        </w:rPr>
        <w:t>10. Егер ол бұрын шетел туын көтеріп жүзген болса кеменің  бұрынғы атауы және бұрынғы тіркелген порты</w:t>
      </w:r>
      <w:r>
        <w:br/>
      </w:r>
      <w:r>
        <w:rPr>
          <w:rFonts w:ascii="Times New Roman"/>
          <w:b w:val="false"/>
          <w:i w:val="false"/>
          <w:color w:val="000000"/>
          <w:sz w:val="28"/>
        </w:rPr>
        <w:t>Прежнее название судна, если оно ранее плавало под иностранным флагом,  и прежний порт регистрации</w:t>
      </w:r>
      <w:r>
        <w:br/>
      </w:r>
      <w:r>
        <w:rPr>
          <w:rFonts w:ascii="Times New Roman"/>
          <w:b w:val="false"/>
          <w:i w:val="false"/>
          <w:color w:val="000000"/>
          <w:sz w:val="28"/>
        </w:rPr>
        <w:t>__________________________________________________________________________________________________</w:t>
      </w:r>
      <w:r>
        <w:br/>
      </w:r>
      <w:r>
        <w:rPr>
          <w:rFonts w:ascii="Times New Roman"/>
          <w:b w:val="false"/>
          <w:i w:val="false"/>
          <w:color w:val="000000"/>
          <w:sz w:val="28"/>
        </w:rPr>
        <w:t>Кеменің мемлекеттік тіркелуі жүзеге асырылатын порты</w:t>
      </w:r>
      <w:r>
        <w:br/>
      </w:r>
      <w:r>
        <w:rPr>
          <w:rFonts w:ascii="Times New Roman"/>
          <w:b w:val="false"/>
          <w:i w:val="false"/>
          <w:color w:val="000000"/>
          <w:sz w:val="28"/>
        </w:rPr>
        <w:t>Порт, в котором будет осуществлена государственная регистрация судна</w:t>
      </w:r>
      <w:r>
        <w:br/>
      </w:r>
      <w:r>
        <w:rPr>
          <w:rFonts w:ascii="Times New Roman"/>
          <w:b w:val="false"/>
          <w:i w:val="false"/>
          <w:color w:val="000000"/>
          <w:sz w:val="28"/>
        </w:rPr>
        <w:t xml:space="preserve">__________________________________________________________________________________________________ </w:t>
      </w:r>
      <w:r>
        <w:br/>
      </w:r>
      <w:r>
        <w:rPr>
          <w:rFonts w:ascii="Times New Roman"/>
          <w:b w:val="false"/>
          <w:i w:val="false"/>
          <w:color w:val="000000"/>
          <w:sz w:val="28"/>
        </w:rPr>
        <w:t>Қазақстан Республикасының шет елдердегі мекемесінің атауы</w:t>
      </w:r>
      <w:r>
        <w:br/>
      </w:r>
      <w:r>
        <w:rPr>
          <w:rFonts w:ascii="Times New Roman"/>
          <w:b w:val="false"/>
          <w:i w:val="false"/>
          <w:color w:val="000000"/>
          <w:sz w:val="28"/>
        </w:rPr>
        <w:t>Наименование загранучреждения Республики Казахстан</w:t>
      </w:r>
      <w:r>
        <w:br/>
      </w:r>
      <w:r>
        <w:rPr>
          <w:rFonts w:ascii="Times New Roman"/>
          <w:b w:val="false"/>
          <w:i w:val="false"/>
          <w:color w:val="000000"/>
          <w:sz w:val="28"/>
        </w:rPr>
        <w:t>__________________________________________________________________________________________________</w:t>
      </w:r>
      <w:r>
        <w:br/>
      </w:r>
      <w:r>
        <w:rPr>
          <w:rFonts w:ascii="Times New Roman"/>
          <w:b w:val="false"/>
          <w:i w:val="false"/>
          <w:color w:val="000000"/>
          <w:sz w:val="28"/>
        </w:rPr>
        <w:t>Лауазымды тұлға</w:t>
      </w:r>
      <w:r>
        <w:br/>
      </w:r>
      <w:r>
        <w:rPr>
          <w:rFonts w:ascii="Times New Roman"/>
          <w:b w:val="false"/>
          <w:i w:val="false"/>
          <w:color w:val="000000"/>
          <w:sz w:val="28"/>
        </w:rPr>
        <w:t>Должностное лицо _________________________________________________________________________________</w:t>
      </w:r>
      <w:r>
        <w:br/>
      </w:r>
      <w:r>
        <w:rPr>
          <w:rFonts w:ascii="Times New Roman"/>
          <w:b w:val="false"/>
          <w:i w:val="false"/>
          <w:color w:val="000000"/>
          <w:sz w:val="28"/>
        </w:rPr>
        <w:t>Күні/Дата _________________________________________________ Қолы/Подпись</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государственной регистрации</w:t>
            </w:r>
            <w:r>
              <w:br/>
            </w:r>
            <w:r>
              <w:rPr>
                <w:rFonts w:ascii="Times New Roman"/>
                <w:b w:val="false"/>
                <w:i w:val="false"/>
                <w:color w:val="000000"/>
                <w:sz w:val="20"/>
              </w:rPr>
              <w:t>судна, в том числе маломерного</w:t>
            </w:r>
            <w:r>
              <w:br/>
            </w:r>
            <w:r>
              <w:rPr>
                <w:rFonts w:ascii="Times New Roman"/>
                <w:b w:val="false"/>
                <w:i w:val="false"/>
                <w:color w:val="000000"/>
                <w:sz w:val="20"/>
              </w:rPr>
              <w:t>судна и прав на него</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2049"/>
        <w:gridCol w:w="974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Стандарт государственной услуги</w:t>
            </w:r>
            <w:r>
              <w:br/>
            </w:r>
            <w:r>
              <w:rPr>
                <w:rFonts w:ascii="Times New Roman"/>
                <w:b/>
                <w:i w:val="false"/>
                <w:color w:val="000000"/>
              </w:rPr>
              <w:t>"Государственная регистрация арендованных судов внутреннего водного плавания и судов плавания "река-море" в реестре арендованных иностранных судов"</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Министерства индустрии и инфраструктурного развития Республики Казахстан (далее - услугодатель)</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веб-портал "электронного правительства" www.egov.kz (далее - портал)</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 рабочих дня</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65"/>
          <w:p>
            <w:pPr>
              <w:spacing w:after="20"/>
              <w:ind w:left="20"/>
              <w:jc w:val="both"/>
            </w:pPr>
            <w:r>
              <w:rPr>
                <w:rFonts w:ascii="Times New Roman"/>
                <w:b w:val="false"/>
                <w:i w:val="false"/>
                <w:color w:val="000000"/>
                <w:sz w:val="20"/>
              </w:rPr>
              <w:t xml:space="preserve">
Свидетельство о временном предоставлении права плавания под флагом Республики Казахстан иностранному судну либо мотивированный отказ в его выдаче. </w:t>
            </w:r>
            <w:r>
              <w:br/>
            </w:r>
            <w:r>
              <w:rPr>
                <w:rFonts w:ascii="Times New Roman"/>
                <w:b w:val="false"/>
                <w:i w:val="false"/>
                <w:color w:val="000000"/>
                <w:sz w:val="20"/>
              </w:rPr>
              <w:t>
</w:t>
            </w:r>
            <w:r>
              <w:rPr>
                <w:rFonts w:ascii="Times New Roman"/>
                <w:b w:val="false"/>
                <w:i w:val="false"/>
                <w:color w:val="000000"/>
                <w:sz w:val="20"/>
              </w:rPr>
              <w:t>Форма предоставления результата оказания государственной услуги: электронная.</w:t>
            </w:r>
            <w:r>
              <w:br/>
            </w:r>
            <w:r>
              <w:rPr>
                <w:rFonts w:ascii="Times New Roman"/>
                <w:b w:val="false"/>
                <w:i w:val="false"/>
                <w:color w:val="000000"/>
                <w:sz w:val="20"/>
              </w:rPr>
              <w:t xml:space="preserve">
Результат оказания государственной услуги направляется и хранится на портале в "личном кабинете" услугополучателя, удостоверенного электронной цифровой подписью услугодателя. </w:t>
            </w:r>
          </w:p>
          <w:bookmarkEnd w:id="265"/>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66"/>
          <w:p>
            <w:pPr>
              <w:spacing w:after="20"/>
              <w:ind w:left="20"/>
              <w:jc w:val="both"/>
            </w:pPr>
            <w:r>
              <w:rPr>
                <w:rFonts w:ascii="Times New Roman"/>
                <w:b w:val="false"/>
                <w:i w:val="false"/>
                <w:color w:val="000000"/>
                <w:sz w:val="20"/>
              </w:rPr>
              <w:t>
Платно.</w:t>
            </w:r>
            <w:r>
              <w:br/>
            </w:r>
            <w:r>
              <w:rPr>
                <w:rFonts w:ascii="Times New Roman"/>
                <w:b w:val="false"/>
                <w:i w:val="false"/>
                <w:color w:val="000000"/>
                <w:sz w:val="20"/>
              </w:rPr>
              <w:t>
</w:t>
            </w:r>
            <w:r>
              <w:rPr>
                <w:rFonts w:ascii="Times New Roman"/>
                <w:b w:val="false"/>
                <w:i w:val="false"/>
                <w:color w:val="000000"/>
                <w:sz w:val="20"/>
              </w:rPr>
              <w:t xml:space="preserve">Сбор за государственную регистрацию арендованных судов внутреннего водного плавания и судов плавания "река-море" оплачивается в местный бюджет по месту осуществления регистрации, ставка сбора установлена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25 декабря 2017 года "О налогах и других обязательных платежах в бюджет (Налоговый кодекс)" и составляет пятнадцатикратный месячный расчетный показатель, действующий на день оплаты сбора.</w:t>
            </w:r>
            <w:r>
              <w:br/>
            </w:r>
            <w:r>
              <w:rPr>
                <w:rFonts w:ascii="Times New Roman"/>
                <w:b w:val="false"/>
                <w:i w:val="false"/>
                <w:color w:val="000000"/>
                <w:sz w:val="20"/>
              </w:rPr>
              <w:t xml:space="preserve">
Оплата суммы сбора осуществляется в наличной и безналичной форме через банки второго уровня и организации, осуществляющие отдельные виды банковских операций, или через платежный шлюз "электронного правительства" (далее – ПШЭП). </w:t>
            </w:r>
          </w:p>
          <w:bookmarkEnd w:id="266"/>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67"/>
          <w:p>
            <w:pPr>
              <w:spacing w:after="20"/>
              <w:ind w:left="20"/>
              <w:jc w:val="both"/>
            </w:pPr>
            <w:r>
              <w:rPr>
                <w:rFonts w:ascii="Times New Roman"/>
                <w:b w:val="false"/>
                <w:i w:val="false"/>
                <w:color w:val="000000"/>
                <w:sz w:val="20"/>
              </w:rPr>
              <w:t xml:space="preserve">
1)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от 23 ноября 2015 года (далее – Кодекс) с перерывом на обед с 13.00 часов до 14.30 часов. </w:t>
            </w:r>
            <w:r>
              <w:br/>
            </w:r>
            <w:r>
              <w:rPr>
                <w:rFonts w:ascii="Times New Roman"/>
                <w:b w:val="false"/>
                <w:i w:val="false"/>
                <w:color w:val="000000"/>
                <w:sz w:val="20"/>
              </w:rPr>
              <w:t>
</w:t>
            </w:r>
            <w:r>
              <w:rPr>
                <w:rFonts w:ascii="Times New Roman"/>
                <w:b w:val="false"/>
                <w:i w:val="false"/>
                <w:color w:val="000000"/>
                <w:sz w:val="20"/>
              </w:rPr>
              <w:t xml:space="preserve">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регистрация заявления по оказанию государственной услуги осуществляется следующим рабочим днем). </w:t>
            </w:r>
            <w:r>
              <w:br/>
            </w:r>
            <w:r>
              <w:rPr>
                <w:rFonts w:ascii="Times New Roman"/>
                <w:b w:val="false"/>
                <w:i w:val="false"/>
                <w:color w:val="000000"/>
                <w:sz w:val="20"/>
              </w:rPr>
              <w:t>
Адреса мест оказания государственной услуги размещены на интернет-ресурсе услугодателя Министерства – www.miid.gov.kz, раздел Комитет транспорта, подраздел "Государственные услуги".</w:t>
            </w:r>
          </w:p>
          <w:bookmarkEnd w:id="267"/>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68"/>
          <w:p>
            <w:pPr>
              <w:spacing w:after="20"/>
              <w:ind w:left="20"/>
              <w:jc w:val="both"/>
            </w:pPr>
            <w:r>
              <w:rPr>
                <w:rFonts w:ascii="Times New Roman"/>
                <w:b w:val="false"/>
                <w:i w:val="false"/>
                <w:color w:val="000000"/>
                <w:sz w:val="20"/>
              </w:rPr>
              <w:t>
Для государственной регистрации судна в Реестре иностранных арендованных судов:</w:t>
            </w:r>
            <w:r>
              <w:br/>
            </w:r>
            <w:r>
              <w:rPr>
                <w:rFonts w:ascii="Times New Roman"/>
                <w:b w:val="false"/>
                <w:i w:val="false"/>
                <w:color w:val="000000"/>
                <w:sz w:val="20"/>
              </w:rPr>
              <w:t>
</w:t>
            </w:r>
            <w:r>
              <w:rPr>
                <w:rFonts w:ascii="Times New Roman"/>
                <w:b w:val="false"/>
                <w:i w:val="false"/>
                <w:color w:val="000000"/>
                <w:sz w:val="20"/>
              </w:rPr>
              <w:t>1) заявление 1 в форме электронного документа, удостоверенного ЭЦП услугополучателя;</w:t>
            </w:r>
            <w:r>
              <w:br/>
            </w:r>
            <w:r>
              <w:rPr>
                <w:rFonts w:ascii="Times New Roman"/>
                <w:b w:val="false"/>
                <w:i w:val="false"/>
                <w:color w:val="000000"/>
                <w:sz w:val="20"/>
              </w:rPr>
              <w:t>
</w:t>
            </w:r>
            <w:r>
              <w:rPr>
                <w:rFonts w:ascii="Times New Roman"/>
                <w:b w:val="false"/>
                <w:i w:val="false"/>
                <w:color w:val="000000"/>
                <w:sz w:val="20"/>
              </w:rPr>
              <w:t>2) электронная копия одного из следующих правоустанавливающих документов, являющихся основанием государственной регистрации судна:</w:t>
            </w:r>
            <w:r>
              <w:br/>
            </w:r>
            <w:r>
              <w:rPr>
                <w:rFonts w:ascii="Times New Roman"/>
                <w:b w:val="false"/>
                <w:i w:val="false"/>
                <w:color w:val="000000"/>
                <w:sz w:val="20"/>
              </w:rPr>
              <w:t>
</w:t>
            </w:r>
            <w:r>
              <w:rPr>
                <w:rFonts w:ascii="Times New Roman"/>
                <w:b w:val="false"/>
                <w:i w:val="false"/>
                <w:color w:val="000000"/>
                <w:sz w:val="20"/>
              </w:rPr>
              <w:t>акты, изданные государственными органами в пределах их компетенции;</w:t>
            </w:r>
            <w:r>
              <w:br/>
            </w:r>
            <w:r>
              <w:rPr>
                <w:rFonts w:ascii="Times New Roman"/>
                <w:b w:val="false"/>
                <w:i w:val="false"/>
                <w:color w:val="000000"/>
                <w:sz w:val="20"/>
              </w:rPr>
              <w:t>
</w:t>
            </w:r>
            <w:r>
              <w:rPr>
                <w:rFonts w:ascii="Times New Roman"/>
                <w:b w:val="false"/>
                <w:i w:val="false"/>
                <w:color w:val="000000"/>
                <w:sz w:val="20"/>
              </w:rPr>
              <w:t>договоры и другие сделки в отношении судна, совершенные в соответствии с законодательством Республики Казахстан;</w:t>
            </w:r>
            <w:r>
              <w:br/>
            </w:r>
            <w:r>
              <w:rPr>
                <w:rFonts w:ascii="Times New Roman"/>
                <w:b w:val="false"/>
                <w:i w:val="false"/>
                <w:color w:val="000000"/>
                <w:sz w:val="20"/>
              </w:rPr>
              <w:t>
</w:t>
            </w:r>
            <w:r>
              <w:rPr>
                <w:rFonts w:ascii="Times New Roman"/>
                <w:b w:val="false"/>
                <w:i w:val="false"/>
                <w:color w:val="000000"/>
                <w:sz w:val="20"/>
              </w:rPr>
              <w:t>свидетельство о праве на наследство;</w:t>
            </w:r>
            <w:r>
              <w:br/>
            </w:r>
            <w:r>
              <w:rPr>
                <w:rFonts w:ascii="Times New Roman"/>
                <w:b w:val="false"/>
                <w:i w:val="false"/>
                <w:color w:val="000000"/>
                <w:sz w:val="20"/>
              </w:rPr>
              <w:t>
</w:t>
            </w:r>
            <w:r>
              <w:rPr>
                <w:rFonts w:ascii="Times New Roman"/>
                <w:b w:val="false"/>
                <w:i w:val="false"/>
                <w:color w:val="000000"/>
                <w:sz w:val="20"/>
              </w:rPr>
              <w:t>вступившее в законную силу решение суда;</w:t>
            </w:r>
            <w:r>
              <w:br/>
            </w:r>
            <w:r>
              <w:rPr>
                <w:rFonts w:ascii="Times New Roman"/>
                <w:b w:val="false"/>
                <w:i w:val="false"/>
                <w:color w:val="000000"/>
                <w:sz w:val="20"/>
              </w:rPr>
              <w:t>
</w:t>
            </w:r>
            <w:r>
              <w:rPr>
                <w:rFonts w:ascii="Times New Roman"/>
                <w:b w:val="false"/>
                <w:i w:val="false"/>
                <w:color w:val="000000"/>
                <w:sz w:val="20"/>
              </w:rPr>
              <w:t>иные документы, подтверждающие право собственности на судно;</w:t>
            </w:r>
            <w:r>
              <w:br/>
            </w:r>
            <w:r>
              <w:rPr>
                <w:rFonts w:ascii="Times New Roman"/>
                <w:b w:val="false"/>
                <w:i w:val="false"/>
                <w:color w:val="000000"/>
                <w:sz w:val="20"/>
              </w:rPr>
              <w:t>
</w:t>
            </w:r>
            <w:r>
              <w:rPr>
                <w:rFonts w:ascii="Times New Roman"/>
                <w:b w:val="false"/>
                <w:i w:val="false"/>
                <w:color w:val="000000"/>
                <w:sz w:val="20"/>
              </w:rPr>
              <w:t>3) электронную копию классификационного свидетельства;</w:t>
            </w:r>
            <w:r>
              <w:br/>
            </w:r>
            <w:r>
              <w:rPr>
                <w:rFonts w:ascii="Times New Roman"/>
                <w:b w:val="false"/>
                <w:i w:val="false"/>
                <w:color w:val="000000"/>
                <w:sz w:val="20"/>
              </w:rPr>
              <w:t>
</w:t>
            </w:r>
            <w:r>
              <w:rPr>
                <w:rFonts w:ascii="Times New Roman"/>
                <w:b w:val="false"/>
                <w:i w:val="false"/>
                <w:color w:val="000000"/>
                <w:sz w:val="20"/>
              </w:rPr>
              <w:t>4) электронную копию договора аренды судна;</w:t>
            </w:r>
            <w:r>
              <w:br/>
            </w:r>
            <w:r>
              <w:rPr>
                <w:rFonts w:ascii="Times New Roman"/>
                <w:b w:val="false"/>
                <w:i w:val="false"/>
                <w:color w:val="000000"/>
                <w:sz w:val="20"/>
              </w:rPr>
              <w:t>
</w:t>
            </w:r>
            <w:r>
              <w:rPr>
                <w:rFonts w:ascii="Times New Roman"/>
                <w:b w:val="false"/>
                <w:i w:val="false"/>
                <w:color w:val="000000"/>
                <w:sz w:val="20"/>
              </w:rPr>
              <w:t>5) электронную копию письменного разрешения собственника судна и залогодержателя зарегистрированной ипотеки судна или обременения на него на перевод судна под Государственный флаг Республики Казахстан;</w:t>
            </w:r>
            <w:r>
              <w:br/>
            </w:r>
            <w:r>
              <w:rPr>
                <w:rFonts w:ascii="Times New Roman"/>
                <w:b w:val="false"/>
                <w:i w:val="false"/>
                <w:color w:val="000000"/>
                <w:sz w:val="20"/>
              </w:rPr>
              <w:t>
</w:t>
            </w:r>
            <w:r>
              <w:rPr>
                <w:rFonts w:ascii="Times New Roman"/>
                <w:b w:val="false"/>
                <w:i w:val="false"/>
                <w:color w:val="000000"/>
                <w:sz w:val="20"/>
              </w:rPr>
              <w:t>6) электронную копию документа, выданного компетентными властями иностранного государства, в котором судно зарегистрировано непосредственно до смены флага, и подтверждающий, что право плавания под флагом такого государства приостановлено на срок предоставления судну права плавания под Государственным флагом Республики Казахстан.</w:t>
            </w:r>
            <w:r>
              <w:br/>
            </w:r>
            <w:r>
              <w:rPr>
                <w:rFonts w:ascii="Times New Roman"/>
                <w:b w:val="false"/>
                <w:i w:val="false"/>
                <w:color w:val="000000"/>
                <w:sz w:val="20"/>
              </w:rPr>
              <w:t>
</w:t>
            </w:r>
            <w:r>
              <w:rPr>
                <w:rFonts w:ascii="Times New Roman"/>
                <w:b w:val="false"/>
                <w:i w:val="false"/>
                <w:color w:val="000000"/>
                <w:sz w:val="20"/>
              </w:rPr>
              <w:t xml:space="preserve">При проведении операции, предусмотренной </w:t>
            </w:r>
            <w:r>
              <w:rPr>
                <w:rFonts w:ascii="Times New Roman"/>
                <w:b w:val="false"/>
                <w:i w:val="false"/>
                <w:color w:val="000000"/>
                <w:sz w:val="20"/>
              </w:rPr>
              <w:t>статьей 61-4</w:t>
            </w:r>
            <w:r>
              <w:rPr>
                <w:rFonts w:ascii="Times New Roman"/>
                <w:b w:val="false"/>
                <w:i w:val="false"/>
                <w:color w:val="000000"/>
                <w:sz w:val="20"/>
              </w:rPr>
              <w:t xml:space="preserve"> Закона Республики Казахстан от 31 августа 1995 года "О банках и банковской деятельности в Республике Казахстан" (далее – Закон о банках и банковской деятельности), к заявлению о государственной регистрации судна и прав на него прилагается нотариально засвидетельствованная копия договора об одновременной передаче активов и обязательств (с приложением передаточного акта или выписки из него).</w:t>
            </w:r>
            <w:r>
              <w:br/>
            </w:r>
            <w:r>
              <w:rPr>
                <w:rFonts w:ascii="Times New Roman"/>
                <w:b w:val="false"/>
                <w:i w:val="false"/>
                <w:color w:val="000000"/>
                <w:sz w:val="20"/>
              </w:rPr>
              <w:t xml:space="preserve">
При проведении операции, предусмотренной подпунктом 11) пункта 2 </w:t>
            </w:r>
            <w:r>
              <w:rPr>
                <w:rFonts w:ascii="Times New Roman"/>
                <w:b w:val="false"/>
                <w:i w:val="false"/>
                <w:color w:val="000000"/>
                <w:sz w:val="20"/>
              </w:rPr>
              <w:t>статьи 5-1</w:t>
            </w:r>
            <w:r>
              <w:rPr>
                <w:rFonts w:ascii="Times New Roman"/>
                <w:b w:val="false"/>
                <w:i w:val="false"/>
                <w:color w:val="000000"/>
                <w:sz w:val="20"/>
              </w:rPr>
              <w:t xml:space="preserve">, </w:t>
            </w:r>
            <w:r>
              <w:rPr>
                <w:rFonts w:ascii="Times New Roman"/>
                <w:b w:val="false"/>
                <w:i w:val="false"/>
                <w:color w:val="000000"/>
                <w:sz w:val="20"/>
              </w:rPr>
              <w:t>статьей 61-4</w:t>
            </w:r>
            <w:r>
              <w:rPr>
                <w:rFonts w:ascii="Times New Roman"/>
                <w:b w:val="false"/>
                <w:i w:val="false"/>
                <w:color w:val="000000"/>
                <w:sz w:val="20"/>
              </w:rPr>
              <w:t xml:space="preserve"> Закона о банках и банковской деятельности, к заявлению о государственной регистрации судна и прав на него прилагается договор об одновременной передаче активов и обязательств, договора, предусматривающего приобретение организацией, специализирующейся на улучшении качества кредитных портфелей банков второго уровня, активов и прав требований (с приложением передаточного акта или выписки из него), договора, содержащего условие об уступке права (требования).</w:t>
            </w:r>
          </w:p>
          <w:bookmarkEnd w:id="268"/>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69"/>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 настоящими Правилами</w:t>
            </w:r>
            <w:r>
              <w:br/>
            </w:r>
            <w:r>
              <w:rPr>
                <w:rFonts w:ascii="Times New Roman"/>
                <w:b w:val="false"/>
                <w:i w:val="false"/>
                <w:color w:val="000000"/>
                <w:sz w:val="20"/>
              </w:rPr>
              <w:t>
3)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269"/>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70"/>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bookmarkEnd w:id="27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государственной регистрации</w:t>
            </w:r>
            <w:r>
              <w:br/>
            </w:r>
            <w:r>
              <w:rPr>
                <w:rFonts w:ascii="Times New Roman"/>
                <w:b w:val="false"/>
                <w:i w:val="false"/>
                <w:color w:val="000000"/>
                <w:sz w:val="20"/>
              </w:rPr>
              <w:t>судна, в том числе маломерного</w:t>
            </w:r>
            <w:r>
              <w:br/>
            </w:r>
            <w:r>
              <w:rPr>
                <w:rFonts w:ascii="Times New Roman"/>
                <w:b w:val="false"/>
                <w:i w:val="false"/>
                <w:color w:val="000000"/>
                <w:sz w:val="20"/>
              </w:rPr>
              <w:t>судна и прав на него</w:t>
            </w:r>
          </w:p>
        </w:tc>
      </w:tr>
    </w:tbl>
    <w:bookmarkStart w:name="z327" w:id="271"/>
    <w:p>
      <w:pPr>
        <w:spacing w:after="0"/>
        <w:ind w:left="0"/>
        <w:jc w:val="both"/>
      </w:pPr>
      <w:r>
        <w:rPr>
          <w:rFonts w:ascii="Times New Roman"/>
          <w:b w:val="false"/>
          <w:i w:val="false"/>
          <w:color w:val="000000"/>
          <w:sz w:val="28"/>
        </w:rPr>
        <w:t>
      Форма</w:t>
      </w:r>
    </w:p>
    <w:bookmarkEnd w:id="271"/>
    <w:bookmarkStart w:name="z328" w:id="272"/>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w:t>
      </w:r>
      <w:r>
        <w:br/>
      </w:r>
      <w:r>
        <w:rPr>
          <w:rFonts w:ascii="Times New Roman"/>
          <w:b w:val="false"/>
          <w:i w:val="false"/>
          <w:color w:val="000000"/>
          <w:sz w:val="28"/>
        </w:rPr>
        <w:t>Көлік комитетінің аумақтық органы ______________________________________</w:t>
      </w:r>
      <w:r>
        <w:br/>
      </w:r>
      <w:r>
        <w:rPr>
          <w:rFonts w:ascii="Times New Roman"/>
          <w:b w:val="false"/>
          <w:i w:val="false"/>
          <w:color w:val="000000"/>
          <w:sz w:val="28"/>
        </w:rPr>
        <w:t>Территориальный орган Комитета транспорта Министерства индустрии и</w:t>
      </w:r>
      <w:r>
        <w:br/>
      </w:r>
      <w:r>
        <w:rPr>
          <w:rFonts w:ascii="Times New Roman"/>
          <w:b w:val="false"/>
          <w:i w:val="false"/>
          <w:color w:val="000000"/>
          <w:sz w:val="28"/>
        </w:rPr>
        <w:t>нфраструктурного развития Республики Казахстан__________________________</w:t>
      </w:r>
    </w:p>
    <w:bookmarkEnd w:id="272"/>
    <w:bookmarkStart w:name="z329" w:id="273"/>
    <w:p>
      <w:pPr>
        <w:spacing w:after="0"/>
        <w:ind w:left="0"/>
        <w:jc w:val="left"/>
      </w:pPr>
      <w:r>
        <w:rPr>
          <w:rFonts w:ascii="Times New Roman"/>
          <w:b/>
          <w:i w:val="false"/>
          <w:color w:val="000000"/>
        </w:rPr>
        <w:t xml:space="preserve">                ШЕТЕЛ КЕМЕСІНЕ ҚАЗАҚСТАН РЕСПУБЛИКАСЫНЫҢ МЕМЛЕКЕТТІК ТУЫН КӨТЕРІП ЖҮЗУ ҚҰҚЫҒЫН УАҚЫТША БЕРУ ТУРАЛЫ КУӘЛІК</w:t>
      </w:r>
    </w:p>
    <w:bookmarkEnd w:id="273"/>
    <w:bookmarkStart w:name="z330" w:id="274"/>
    <w:p>
      <w:pPr>
        <w:spacing w:after="0"/>
        <w:ind w:left="0"/>
        <w:jc w:val="left"/>
      </w:pPr>
      <w:r>
        <w:rPr>
          <w:rFonts w:ascii="Times New Roman"/>
          <w:b/>
          <w:i w:val="false"/>
          <w:color w:val="000000"/>
        </w:rPr>
        <w:t xml:space="preserve">                                                               СВИДЕТЕЛЬСТВО О ВРЕМЕННОМ ПРЕДОСТАВЛЕНИИ ПРАВА ПЛАВАНИЯ</w:t>
      </w:r>
      <w:r>
        <w:br/>
      </w:r>
      <w:r>
        <w:rPr>
          <w:rFonts w:ascii="Times New Roman"/>
          <w:b/>
          <w:i w:val="false"/>
          <w:color w:val="000000"/>
        </w:rPr>
        <w:t xml:space="preserve">                                                        ПОД ГОСУДАРСТВЕННЫМ ФЛАГОМ РЕСПУБЛИКИ КАЗАХСТАН ИНОСТРАННОМУ СУДНУ</w:t>
      </w:r>
    </w:p>
    <w:bookmarkEnd w:id="274"/>
    <w:bookmarkStart w:name="z331" w:id="275"/>
    <w:p>
      <w:pPr>
        <w:spacing w:after="0"/>
        <w:ind w:left="0"/>
        <w:jc w:val="both"/>
      </w:pPr>
      <w:r>
        <w:rPr>
          <w:rFonts w:ascii="Times New Roman"/>
          <w:b w:val="false"/>
          <w:i w:val="false"/>
          <w:color w:val="000000"/>
          <w:sz w:val="28"/>
        </w:rPr>
        <w:t>
      Қазақстан Республикасының Жалға алынған шетел кемелерінің тізіліміне 20___ж. "___" _________</w:t>
      </w:r>
      <w:r>
        <w:br/>
      </w:r>
      <w:r>
        <w:rPr>
          <w:rFonts w:ascii="Times New Roman"/>
          <w:b w:val="false"/>
          <w:i w:val="false"/>
          <w:color w:val="000000"/>
          <w:sz w:val="28"/>
        </w:rPr>
        <w:t>№ __ нөмірмен енгізілген деректердің негізінде осы арқылы _____________ кемесіне жалға алу шартымен</w:t>
      </w:r>
      <w:r>
        <w:br/>
      </w:r>
      <w:r>
        <w:rPr>
          <w:rFonts w:ascii="Times New Roman"/>
          <w:b w:val="false"/>
          <w:i w:val="false"/>
          <w:color w:val="000000"/>
          <w:sz w:val="28"/>
        </w:rPr>
        <w:t>(кемені экипажсыз жалға алу шарты) жалдау кезеңінде (кеменің атауы) 20___ _______"____" ____________-нан</w:t>
      </w:r>
      <w:r>
        <w:br/>
      </w:r>
      <w:r>
        <w:rPr>
          <w:rFonts w:ascii="Times New Roman"/>
          <w:b w:val="false"/>
          <w:i w:val="false"/>
          <w:color w:val="000000"/>
          <w:sz w:val="28"/>
        </w:rPr>
        <w:t>20___________"___"_____ аралығында Қазақстан Республикасының Мемлекеттік туын көтеріп жүзуге рұқсат</w:t>
      </w:r>
      <w:r>
        <w:br/>
      </w:r>
      <w:r>
        <w:rPr>
          <w:rFonts w:ascii="Times New Roman"/>
          <w:b w:val="false"/>
          <w:i w:val="false"/>
          <w:color w:val="000000"/>
          <w:sz w:val="28"/>
        </w:rPr>
        <w:t>етілгені куәландырылады.</w:t>
      </w:r>
      <w:r>
        <w:br/>
      </w:r>
      <w:r>
        <w:rPr>
          <w:rFonts w:ascii="Times New Roman"/>
          <w:b w:val="false"/>
          <w:i w:val="false"/>
          <w:color w:val="000000"/>
          <w:sz w:val="28"/>
        </w:rPr>
        <w:t>На основании данных, внесенных в Реестр арендованных иностранных судов Республики  Казахстан под</w:t>
      </w:r>
      <w:r>
        <w:br/>
      </w:r>
      <w:r>
        <w:rPr>
          <w:rFonts w:ascii="Times New Roman"/>
          <w:b w:val="false"/>
          <w:i w:val="false"/>
          <w:color w:val="000000"/>
          <w:sz w:val="28"/>
        </w:rPr>
        <w:t>№ ___ от "__"_________ 20__ г., настоящим удостоверяется, что судну</w:t>
      </w:r>
      <w:r>
        <w:br/>
      </w:r>
      <w:r>
        <w:rPr>
          <w:rFonts w:ascii="Times New Roman"/>
          <w:b w:val="false"/>
          <w:i w:val="false"/>
          <w:color w:val="000000"/>
          <w:sz w:val="28"/>
        </w:rPr>
        <w:t>___________________________________________________________________________________ (название судна)</w:t>
      </w:r>
      <w:r>
        <w:br/>
      </w:r>
      <w:r>
        <w:rPr>
          <w:rFonts w:ascii="Times New Roman"/>
          <w:b w:val="false"/>
          <w:i w:val="false"/>
          <w:color w:val="000000"/>
          <w:sz w:val="28"/>
        </w:rPr>
        <w:t>разрешается плавание под Государственным флагом Республики Казахстан на период  фрахтования его на условиях</w:t>
      </w:r>
      <w:r>
        <w:br/>
      </w:r>
      <w:r>
        <w:rPr>
          <w:rFonts w:ascii="Times New Roman"/>
          <w:b w:val="false"/>
          <w:i w:val="false"/>
          <w:color w:val="000000"/>
          <w:sz w:val="28"/>
        </w:rPr>
        <w:t>аренды (договор аренды судна без экипажа) с "__" _________ 20 __ г. по "__"__________ 20 ___ г.</w:t>
      </w:r>
      <w:r>
        <w:br/>
      </w:r>
      <w:r>
        <w:rPr>
          <w:rFonts w:ascii="Times New Roman"/>
          <w:b w:val="false"/>
          <w:i w:val="false"/>
          <w:color w:val="000000"/>
          <w:sz w:val="28"/>
        </w:rPr>
        <w:t>Кеменің меншік иесі және ұлты/Собственник и национальность судна</w:t>
      </w:r>
      <w:r>
        <w:br/>
      </w:r>
      <w:r>
        <w:rPr>
          <w:rFonts w:ascii="Times New Roman"/>
          <w:b w:val="false"/>
          <w:i w:val="false"/>
          <w:color w:val="000000"/>
          <w:sz w:val="28"/>
        </w:rPr>
        <w:t>_____________________________________________________________________________________________________</w:t>
      </w:r>
      <w:r>
        <w:br/>
      </w:r>
      <w:r>
        <w:rPr>
          <w:rFonts w:ascii="Times New Roman"/>
          <w:b w:val="false"/>
          <w:i w:val="false"/>
          <w:color w:val="000000"/>
          <w:sz w:val="28"/>
        </w:rPr>
        <w:t>Жалға алушы/Арендатор _______________________________________________________________________________</w:t>
      </w:r>
      <w:r>
        <w:br/>
      </w:r>
      <w:r>
        <w:rPr>
          <w:rFonts w:ascii="Times New Roman"/>
          <w:b w:val="false"/>
          <w:i w:val="false"/>
          <w:color w:val="000000"/>
          <w:sz w:val="28"/>
        </w:rPr>
        <w:t>Жалға алу шартын жасасу күні және оның қолданылу мерзім</w:t>
      </w:r>
      <w:r>
        <w:br/>
      </w:r>
      <w:r>
        <w:rPr>
          <w:rFonts w:ascii="Times New Roman"/>
          <w:b w:val="false"/>
          <w:i w:val="false"/>
          <w:color w:val="000000"/>
          <w:sz w:val="28"/>
        </w:rPr>
        <w:t>Дата заключения договора аренды и срок его действия _____________________________________________________</w:t>
      </w:r>
      <w:r>
        <w:br/>
      </w:r>
      <w:r>
        <w:rPr>
          <w:rFonts w:ascii="Times New Roman"/>
          <w:b w:val="false"/>
          <w:i w:val="false"/>
          <w:color w:val="000000"/>
          <w:sz w:val="28"/>
        </w:rPr>
        <w:t>Негізгі тіркелген мемлекетте кемені тіркеуді тоқтата тұру күні</w:t>
      </w:r>
      <w:r>
        <w:br/>
      </w:r>
      <w:r>
        <w:rPr>
          <w:rFonts w:ascii="Times New Roman"/>
          <w:b w:val="false"/>
          <w:i w:val="false"/>
          <w:color w:val="000000"/>
          <w:sz w:val="28"/>
        </w:rPr>
        <w:t>Дата приостановления регистрации судна в государстве основной регистрации</w:t>
      </w:r>
      <w:r>
        <w:br/>
      </w:r>
      <w:r>
        <w:rPr>
          <w:rFonts w:ascii="Times New Roman"/>
          <w:b w:val="false"/>
          <w:i w:val="false"/>
          <w:color w:val="000000"/>
          <w:sz w:val="28"/>
        </w:rPr>
        <w:t>_____________________________________________________________________________________________________</w:t>
      </w:r>
      <w:r>
        <w:br/>
      </w:r>
      <w:r>
        <w:rPr>
          <w:rFonts w:ascii="Times New Roman"/>
          <w:b w:val="false"/>
          <w:i w:val="false"/>
          <w:color w:val="000000"/>
          <w:sz w:val="28"/>
        </w:rPr>
        <w:t>Кеме туралы мәліметтер/Сведения о судне ________________________________________________________________</w:t>
      </w:r>
      <w:r>
        <w:br/>
      </w:r>
      <w:r>
        <w:rPr>
          <w:rFonts w:ascii="Times New Roman"/>
          <w:b w:val="false"/>
          <w:i w:val="false"/>
          <w:color w:val="000000"/>
          <w:sz w:val="28"/>
        </w:rPr>
        <w:t>1. Үлгісі және мақсаты_______________/ Тип и назначение __________________</w:t>
      </w:r>
      <w:r>
        <w:br/>
      </w:r>
      <w:r>
        <w:rPr>
          <w:rFonts w:ascii="Times New Roman"/>
          <w:b w:val="false"/>
          <w:i w:val="false"/>
          <w:color w:val="000000"/>
          <w:sz w:val="28"/>
        </w:rPr>
        <w:t>2. Жобаның №__________/ Проект № _______ Жасалған жылы және жері ___________/ Год и место постройки _____</w:t>
      </w:r>
      <w:r>
        <w:br/>
      </w:r>
      <w:r>
        <w:rPr>
          <w:rFonts w:ascii="Times New Roman"/>
          <w:b w:val="false"/>
          <w:i w:val="false"/>
          <w:color w:val="000000"/>
          <w:sz w:val="28"/>
        </w:rPr>
        <w:t>3. Корпусының материалы_______________/Материал корпуса _______</w:t>
      </w:r>
      <w:r>
        <w:br/>
      </w:r>
      <w:r>
        <w:rPr>
          <w:rFonts w:ascii="Times New Roman"/>
          <w:b w:val="false"/>
          <w:i w:val="false"/>
          <w:color w:val="000000"/>
          <w:sz w:val="28"/>
        </w:rPr>
        <w:t>4. Бас машиналар (үлгісі, саны, жалпы қуаты)/Главные машины (тип, число, общая  мощность) ___________________</w:t>
      </w:r>
      <w:r>
        <w:br/>
      </w:r>
      <w:r>
        <w:rPr>
          <w:rFonts w:ascii="Times New Roman"/>
          <w:b w:val="false"/>
          <w:i w:val="false"/>
          <w:color w:val="000000"/>
          <w:sz w:val="28"/>
        </w:rPr>
        <w:t>5. Кеменің габариттік өлшемдері: ұзындығы_________м. ені_________м./ Габаритные размеры судна: длина ___ м,</w:t>
      </w:r>
      <w:r>
        <w:br/>
      </w:r>
      <w:r>
        <w:rPr>
          <w:rFonts w:ascii="Times New Roman"/>
          <w:b w:val="false"/>
          <w:i w:val="false"/>
          <w:color w:val="000000"/>
          <w:sz w:val="28"/>
        </w:rPr>
        <w:t>ширина ___ м, толық жүкпен шөгу жүксіз бос шөгу/осадка в полном грузу _______м,  осадка порожним ______ м,</w:t>
      </w:r>
      <w:r>
        <w:br/>
      </w:r>
      <w:r>
        <w:rPr>
          <w:rFonts w:ascii="Times New Roman"/>
          <w:b w:val="false"/>
          <w:i w:val="false"/>
          <w:color w:val="000000"/>
          <w:sz w:val="28"/>
        </w:rPr>
        <w:t>қондырғысымен бірге ең жоғарғы биіктігі (жүксіз, бос шөккен кезде)/ наибольшая высота с надстройками</w:t>
      </w:r>
      <w:r>
        <w:br/>
      </w:r>
      <w:r>
        <w:rPr>
          <w:rFonts w:ascii="Times New Roman"/>
          <w:b w:val="false"/>
          <w:i w:val="false"/>
          <w:color w:val="000000"/>
          <w:sz w:val="28"/>
        </w:rPr>
        <w:t>(от осадки порожнем) _____ м.</w:t>
      </w:r>
      <w:r>
        <w:br/>
      </w:r>
      <w:r>
        <w:rPr>
          <w:rFonts w:ascii="Times New Roman"/>
          <w:b w:val="false"/>
          <w:i w:val="false"/>
          <w:color w:val="000000"/>
          <w:sz w:val="28"/>
        </w:rPr>
        <w:t>6. Белгіленген жүк көтергіштігі жолаушы сыйымдылығы (адам)/Установленная грузоподъемность ___ т.</w:t>
      </w:r>
      <w:r>
        <w:br/>
      </w:r>
      <w:r>
        <w:rPr>
          <w:rFonts w:ascii="Times New Roman"/>
          <w:b w:val="false"/>
          <w:i w:val="false"/>
          <w:color w:val="000000"/>
          <w:sz w:val="28"/>
        </w:rPr>
        <w:t>Пассажировместимость (чел) _______</w:t>
      </w:r>
      <w:r>
        <w:br/>
      </w:r>
      <w:r>
        <w:rPr>
          <w:rFonts w:ascii="Times New Roman"/>
          <w:b w:val="false"/>
          <w:i w:val="false"/>
          <w:color w:val="000000"/>
          <w:sz w:val="28"/>
        </w:rPr>
        <w:t>7. Жүзу разряды/Разряд плавания __________________________</w:t>
      </w:r>
      <w:r>
        <w:br/>
      </w:r>
      <w:r>
        <w:rPr>
          <w:rFonts w:ascii="Times New Roman"/>
          <w:b w:val="false"/>
          <w:i w:val="false"/>
          <w:color w:val="000000"/>
          <w:sz w:val="28"/>
        </w:rPr>
        <w:t>Осы Куәлік кеменің Қазақстан Республикасының туын көтеріп жүзу құқығын растайды.</w:t>
      </w:r>
      <w:r>
        <w:br/>
      </w:r>
      <w:r>
        <w:rPr>
          <w:rFonts w:ascii="Times New Roman"/>
          <w:b w:val="false"/>
          <w:i w:val="false"/>
          <w:color w:val="000000"/>
          <w:sz w:val="28"/>
        </w:rPr>
        <w:t>Настоящее свидетельство удостоверяет право плавания судна под флагом Республики Казахстан.</w:t>
      </w:r>
      <w:r>
        <w:br/>
      </w:r>
      <w:r>
        <w:rPr>
          <w:rFonts w:ascii="Times New Roman"/>
          <w:b w:val="false"/>
          <w:i w:val="false"/>
          <w:color w:val="000000"/>
          <w:sz w:val="28"/>
        </w:rPr>
        <w:t>Осы куәлікті Көлік комитетінің аумақтық органы берді ______________________________________________________</w:t>
      </w:r>
      <w:r>
        <w:br/>
      </w:r>
      <w:r>
        <w:rPr>
          <w:rFonts w:ascii="Times New Roman"/>
          <w:b w:val="false"/>
          <w:i w:val="false"/>
          <w:color w:val="000000"/>
          <w:sz w:val="28"/>
        </w:rPr>
        <w:t>Настоящее свидетельство выдано территориальным органом Комитета транспорта</w:t>
      </w:r>
      <w:r>
        <w:br/>
      </w:r>
      <w:r>
        <w:rPr>
          <w:rFonts w:ascii="Times New Roman"/>
          <w:b w:val="false"/>
          <w:i w:val="false"/>
          <w:color w:val="000000"/>
          <w:sz w:val="28"/>
        </w:rPr>
        <w:t>20_____ж./г. "_____" _____________________________(күні/дата) (айы/месяц)</w:t>
      </w:r>
      <w:r>
        <w:br/>
      </w:r>
      <w:r>
        <w:rPr>
          <w:rFonts w:ascii="Times New Roman"/>
          <w:b w:val="false"/>
          <w:i w:val="false"/>
          <w:color w:val="000000"/>
          <w:sz w:val="28"/>
        </w:rPr>
        <w:t>Көлік комитеті__________________________________аумақтық органының басшысы/</w:t>
      </w:r>
      <w:r>
        <w:br/>
      </w:r>
      <w:r>
        <w:rPr>
          <w:rFonts w:ascii="Times New Roman"/>
          <w:b w:val="false"/>
          <w:i w:val="false"/>
          <w:color w:val="000000"/>
          <w:sz w:val="28"/>
        </w:rPr>
        <w:t>Руководитель территориального органа Комитета транспорта(аты-жөні/Ф.И.О)</w:t>
      </w:r>
    </w:p>
    <w:bookmarkEnd w:id="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государственной регистрации</w:t>
            </w:r>
            <w:r>
              <w:br/>
            </w:r>
            <w:r>
              <w:rPr>
                <w:rFonts w:ascii="Times New Roman"/>
                <w:b w:val="false"/>
                <w:i w:val="false"/>
                <w:color w:val="000000"/>
                <w:sz w:val="20"/>
              </w:rPr>
              <w:t>судна, в том числе маломерного</w:t>
            </w:r>
            <w:r>
              <w:br/>
            </w:r>
            <w:r>
              <w:rPr>
                <w:rFonts w:ascii="Times New Roman"/>
                <w:b w:val="false"/>
                <w:i w:val="false"/>
                <w:color w:val="000000"/>
                <w:sz w:val="20"/>
              </w:rPr>
              <w:t>судна и прав на него</w:t>
            </w:r>
          </w:p>
        </w:tc>
      </w:tr>
    </w:tbl>
    <w:bookmarkStart w:name="z333" w:id="276"/>
    <w:p>
      <w:pPr>
        <w:spacing w:after="0"/>
        <w:ind w:left="0"/>
        <w:jc w:val="both"/>
      </w:pPr>
      <w:r>
        <w:rPr>
          <w:rFonts w:ascii="Times New Roman"/>
          <w:b w:val="false"/>
          <w:i w:val="false"/>
          <w:color w:val="000000"/>
          <w:sz w:val="28"/>
        </w:rPr>
        <w:t>
      Форма</w:t>
      </w:r>
    </w:p>
    <w:bookmarkEnd w:id="276"/>
    <w:bookmarkStart w:name="z334" w:id="277"/>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w:t>
      </w:r>
      <w:r>
        <w:br/>
      </w:r>
      <w:r>
        <w:rPr>
          <w:rFonts w:ascii="Times New Roman"/>
          <w:b w:val="false"/>
          <w:i w:val="false"/>
          <w:color w:val="000000"/>
          <w:sz w:val="28"/>
        </w:rPr>
        <w:t>Көлік комитетінің аумақтық органы _____________________________________</w:t>
      </w:r>
      <w:r>
        <w:br/>
      </w:r>
      <w:r>
        <w:rPr>
          <w:rFonts w:ascii="Times New Roman"/>
          <w:b w:val="false"/>
          <w:i w:val="false"/>
          <w:color w:val="000000"/>
          <w:sz w:val="28"/>
        </w:rPr>
        <w:t>Территориальный орган Комитета транспорта Министерства индустрии и</w:t>
      </w:r>
      <w:r>
        <w:br/>
      </w:r>
      <w:r>
        <w:rPr>
          <w:rFonts w:ascii="Times New Roman"/>
          <w:b w:val="false"/>
          <w:i w:val="false"/>
          <w:color w:val="000000"/>
          <w:sz w:val="28"/>
        </w:rPr>
        <w:t>инфраструктурного развития Республики Казахстан________________________</w:t>
      </w:r>
    </w:p>
    <w:bookmarkEnd w:id="277"/>
    <w:bookmarkStart w:name="z335" w:id="278"/>
    <w:p>
      <w:pPr>
        <w:spacing w:after="0"/>
        <w:ind w:left="0"/>
        <w:jc w:val="left"/>
      </w:pPr>
      <w:r>
        <w:rPr>
          <w:rFonts w:ascii="Times New Roman"/>
          <w:b/>
          <w:i w:val="false"/>
          <w:color w:val="000000"/>
        </w:rPr>
        <w:t xml:space="preserve">                                      Шағын өлшемді кемені есепке алу карточкасы Карточка учета маломерного судна № ____</w:t>
      </w:r>
    </w:p>
    <w:bookmarkEnd w:id="278"/>
    <w:bookmarkStart w:name="z336" w:id="279"/>
    <w:p>
      <w:pPr>
        <w:spacing w:after="0"/>
        <w:ind w:left="0"/>
        <w:jc w:val="both"/>
      </w:pPr>
      <w:r>
        <w:rPr>
          <w:rFonts w:ascii="Times New Roman"/>
          <w:b w:val="false"/>
          <w:i w:val="false"/>
          <w:color w:val="000000"/>
          <w:sz w:val="28"/>
        </w:rPr>
        <w:t>
      Кеме иесі Владелец судна _________________________________________________________________________</w:t>
      </w:r>
      <w:r>
        <w:br/>
      </w:r>
      <w:r>
        <w:rPr>
          <w:rFonts w:ascii="Times New Roman"/>
          <w:b w:val="false"/>
          <w:i w:val="false"/>
          <w:color w:val="000000"/>
          <w:sz w:val="28"/>
        </w:rPr>
        <w:t>жеке тұлғаның аты-жөні (заңды тұлғаның атауы)/ФИО физического лица (наименование  юридического лица)</w:t>
      </w:r>
      <w:r>
        <w:br/>
      </w:r>
      <w:r>
        <w:rPr>
          <w:rFonts w:ascii="Times New Roman"/>
          <w:b w:val="false"/>
          <w:i w:val="false"/>
          <w:color w:val="000000"/>
          <w:sz w:val="28"/>
        </w:rPr>
        <w:t>______________________________________________________________________________________________________</w:t>
      </w:r>
      <w:r>
        <w:br/>
      </w:r>
      <w:r>
        <w:rPr>
          <w:rFonts w:ascii="Times New Roman"/>
          <w:b w:val="false"/>
          <w:i w:val="false"/>
          <w:color w:val="000000"/>
          <w:sz w:val="28"/>
        </w:rPr>
        <w:t>мекенжайы (заңды мекенжайы)/адрес местожительства (юридический адрес)</w:t>
      </w:r>
      <w:r>
        <w:br/>
      </w:r>
      <w:r>
        <w:rPr>
          <w:rFonts w:ascii="Times New Roman"/>
          <w:b w:val="false"/>
          <w:i w:val="false"/>
          <w:color w:val="000000"/>
          <w:sz w:val="28"/>
        </w:rPr>
        <w:t>Кеменің үлгісі________ Кеменің материалы_________ Тип судна _____________________</w:t>
      </w:r>
      <w:r>
        <w:br/>
      </w:r>
      <w:r>
        <w:rPr>
          <w:rFonts w:ascii="Times New Roman"/>
          <w:b w:val="false"/>
          <w:i w:val="false"/>
          <w:color w:val="000000"/>
          <w:sz w:val="28"/>
        </w:rPr>
        <w:t>Материал судна __________________ Ұзындығы ______ені_________ бортының биіктігі Длина______________ м,</w:t>
      </w:r>
      <w:r>
        <w:br/>
      </w:r>
      <w:r>
        <w:rPr>
          <w:rFonts w:ascii="Times New Roman"/>
          <w:b w:val="false"/>
          <w:i w:val="false"/>
          <w:color w:val="000000"/>
          <w:sz w:val="28"/>
        </w:rPr>
        <w:t>ширина ____________ м, высота борта ________ м</w:t>
      </w:r>
    </w:p>
    <w:bookmarkEnd w:id="279"/>
    <w:bookmarkStart w:name="z337" w:id="280"/>
    <w:p>
      <w:pPr>
        <w:spacing w:after="0"/>
        <w:ind w:left="0"/>
        <w:jc w:val="both"/>
      </w:pPr>
      <w:r>
        <w:rPr>
          <w:rFonts w:ascii="Times New Roman"/>
          <w:b w:val="false"/>
          <w:i w:val="false"/>
          <w:color w:val="000000"/>
          <w:sz w:val="28"/>
        </w:rPr>
        <w:t>
      Жасалған жылы мен жері Год и место постройки ____________________________________________________________</w:t>
      </w:r>
      <w:r>
        <w:br/>
      </w:r>
      <w:r>
        <w:rPr>
          <w:rFonts w:ascii="Times New Roman"/>
          <w:b w:val="false"/>
          <w:i w:val="false"/>
          <w:color w:val="000000"/>
          <w:sz w:val="28"/>
        </w:rPr>
        <w:t>Жолаушы сыйымдылығы (адам) (жүксіз) Пассажировместимость (чел.) ______________________________(без груза)</w:t>
      </w:r>
      <w:r>
        <w:br/>
      </w:r>
      <w:r>
        <w:rPr>
          <w:rFonts w:ascii="Times New Roman"/>
          <w:b w:val="false"/>
          <w:i w:val="false"/>
          <w:color w:val="000000"/>
          <w:sz w:val="28"/>
        </w:rPr>
        <w:t>Жүккөтергіштігі Грузоподъемность (кг) ____________________________________________________________________</w:t>
      </w:r>
      <w:r>
        <w:br/>
      </w:r>
      <w:r>
        <w:rPr>
          <w:rFonts w:ascii="Times New Roman"/>
          <w:b w:val="false"/>
          <w:i w:val="false"/>
          <w:color w:val="000000"/>
          <w:sz w:val="28"/>
        </w:rPr>
        <w:t>Кеме массасы Масса судна (кг) ___________________________________________________________________________</w:t>
      </w:r>
      <w:r>
        <w:br/>
      </w:r>
      <w:r>
        <w:rPr>
          <w:rFonts w:ascii="Times New Roman"/>
          <w:b w:val="false"/>
          <w:i w:val="false"/>
          <w:color w:val="000000"/>
          <w:sz w:val="28"/>
        </w:rPr>
        <w:t>Құтқару құралдары Спасательные средства ________________________________________________________________</w:t>
      </w:r>
      <w:r>
        <w:br/>
      </w:r>
      <w:r>
        <w:rPr>
          <w:rFonts w:ascii="Times New Roman"/>
          <w:b w:val="false"/>
          <w:i w:val="false"/>
          <w:color w:val="000000"/>
          <w:sz w:val="28"/>
        </w:rPr>
        <w:t>Су төкпе құралдары Водоотливные средства _______________________________________________________________</w:t>
      </w:r>
      <w:r>
        <w:br/>
      </w:r>
      <w:r>
        <w:rPr>
          <w:rFonts w:ascii="Times New Roman"/>
          <w:b w:val="false"/>
          <w:i w:val="false"/>
          <w:color w:val="000000"/>
          <w:sz w:val="28"/>
        </w:rPr>
        <w:t>Сигнал беру құралдары Сигнальные средства ______________________________________________________________</w:t>
      </w:r>
      <w:r>
        <w:br/>
      </w:r>
      <w:r>
        <w:rPr>
          <w:rFonts w:ascii="Times New Roman"/>
          <w:b w:val="false"/>
          <w:i w:val="false"/>
          <w:color w:val="000000"/>
          <w:sz w:val="28"/>
        </w:rPr>
        <w:t>Зәкірлік құрылғы Өртке қарсы жабдық Якорное устройство ______________ Противопожарный инвентарь_________</w:t>
      </w:r>
      <w:r>
        <w:br/>
      </w:r>
      <w:r>
        <w:rPr>
          <w:rFonts w:ascii="Times New Roman"/>
          <w:b w:val="false"/>
          <w:i w:val="false"/>
          <w:color w:val="000000"/>
          <w:sz w:val="28"/>
        </w:rPr>
        <w:t>Қозғалтқышы: маркасы қуаты Двигатель:марка _________________ мощность ____________________ нөмірі жасалған</w:t>
      </w:r>
      <w:r>
        <w:br/>
      </w:r>
      <w:r>
        <w:rPr>
          <w:rFonts w:ascii="Times New Roman"/>
          <w:b w:val="false"/>
          <w:i w:val="false"/>
          <w:color w:val="000000"/>
          <w:sz w:val="28"/>
        </w:rPr>
        <w:t>жылы мен жері № ______________________ год и место постройки __________________ Қозғалтушысы: түрі саны</w:t>
      </w:r>
      <w:r>
        <w:br/>
      </w:r>
      <w:r>
        <w:rPr>
          <w:rFonts w:ascii="Times New Roman"/>
          <w:b w:val="false"/>
          <w:i w:val="false"/>
          <w:color w:val="000000"/>
          <w:sz w:val="28"/>
        </w:rPr>
        <w:t>Движитель: род ________________ число _________________________ Жүзу аумағы Кеме тұрағының жері</w:t>
      </w:r>
      <w:r>
        <w:br/>
      </w:r>
      <w:r>
        <w:rPr>
          <w:rFonts w:ascii="Times New Roman"/>
          <w:b w:val="false"/>
          <w:i w:val="false"/>
          <w:color w:val="000000"/>
          <w:sz w:val="28"/>
        </w:rPr>
        <w:t>Район плавания _____________________ Место стоянки судна_________ "___"__________20__ж/г.</w:t>
      </w:r>
      <w:r>
        <w:br/>
      </w:r>
      <w:r>
        <w:rPr>
          <w:rFonts w:ascii="Times New Roman"/>
          <w:b w:val="false"/>
          <w:i w:val="false"/>
          <w:color w:val="000000"/>
          <w:sz w:val="28"/>
        </w:rPr>
        <w:t>Карточканы толтырушының қолы Подпись заполнившего карточку __________________________________ (анық/разборчиво)</w:t>
      </w:r>
      <w:r>
        <w:br/>
      </w:r>
      <w:r>
        <w:rPr>
          <w:rFonts w:ascii="Times New Roman"/>
          <w:b w:val="false"/>
          <w:i w:val="false"/>
          <w:color w:val="000000"/>
          <w:sz w:val="28"/>
        </w:rPr>
        <w:t>Айрықша белгілер: Особые замечания:</w:t>
      </w:r>
      <w:r>
        <w:br/>
      </w:r>
      <w:r>
        <w:rPr>
          <w:rFonts w:ascii="Times New Roman"/>
          <w:b w:val="false"/>
          <w:i w:val="false"/>
          <w:color w:val="000000"/>
          <w:sz w:val="28"/>
        </w:rPr>
        <w:t>1. Есептен шығарылды Снято с учета "___"______________ 20__г.</w:t>
      </w:r>
      <w:r>
        <w:br/>
      </w:r>
      <w:r>
        <w:rPr>
          <w:rFonts w:ascii="Times New Roman"/>
          <w:b w:val="false"/>
          <w:i w:val="false"/>
          <w:color w:val="000000"/>
          <w:sz w:val="28"/>
        </w:rPr>
        <w:t>себебі по причине ____________________________________________________</w:t>
      </w:r>
      <w:r>
        <w:br/>
      </w:r>
      <w:r>
        <w:rPr>
          <w:rFonts w:ascii="Times New Roman"/>
          <w:b w:val="false"/>
          <w:i w:val="false"/>
          <w:color w:val="000000"/>
          <w:sz w:val="28"/>
        </w:rPr>
        <w:t>Қолы Подпись ______________________________________________________</w:t>
      </w:r>
      <w:r>
        <w:br/>
      </w:r>
      <w:r>
        <w:rPr>
          <w:rFonts w:ascii="Times New Roman"/>
          <w:b w:val="false"/>
          <w:i w:val="false"/>
          <w:color w:val="000000"/>
          <w:sz w:val="28"/>
        </w:rPr>
        <w:t>2. Жаңа тіркелу пунктінде тіркелді Приписано в новом пункте приписки</w:t>
      </w:r>
      <w:r>
        <w:br/>
      </w:r>
      <w:r>
        <w:rPr>
          <w:rFonts w:ascii="Times New Roman"/>
          <w:b w:val="false"/>
          <w:i w:val="false"/>
          <w:color w:val="000000"/>
          <w:sz w:val="28"/>
        </w:rPr>
        <w:t>_______________________________ _______________________________________________________________________</w:t>
      </w:r>
      <w:r>
        <w:br/>
      </w:r>
      <w:r>
        <w:rPr>
          <w:rFonts w:ascii="Times New Roman"/>
          <w:b w:val="false"/>
          <w:i w:val="false"/>
          <w:color w:val="000000"/>
          <w:sz w:val="28"/>
        </w:rPr>
        <w:t>"___"_____________20__ж/г Қолы/Подпись ____________________________________</w:t>
      </w:r>
    </w:p>
    <w:bookmarkEnd w:id="2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государственной регистрации</w:t>
            </w:r>
            <w:r>
              <w:br/>
            </w:r>
            <w:r>
              <w:rPr>
                <w:rFonts w:ascii="Times New Roman"/>
                <w:b w:val="false"/>
                <w:i w:val="false"/>
                <w:color w:val="000000"/>
                <w:sz w:val="20"/>
              </w:rPr>
              <w:t>судна, в том числе</w:t>
            </w:r>
            <w:r>
              <w:br/>
            </w:r>
            <w:r>
              <w:rPr>
                <w:rFonts w:ascii="Times New Roman"/>
                <w:b w:val="false"/>
                <w:i w:val="false"/>
                <w:color w:val="000000"/>
                <w:sz w:val="20"/>
              </w:rPr>
              <w:t>маломерного судна и прав на него</w:t>
            </w:r>
          </w:p>
        </w:tc>
      </w:tr>
    </w:tbl>
    <w:bookmarkStart w:name="z339" w:id="281"/>
    <w:p>
      <w:pPr>
        <w:spacing w:after="0"/>
        <w:ind w:left="0"/>
        <w:jc w:val="both"/>
      </w:pPr>
      <w:r>
        <w:rPr>
          <w:rFonts w:ascii="Times New Roman"/>
          <w:b w:val="false"/>
          <w:i w:val="false"/>
          <w:color w:val="000000"/>
          <w:sz w:val="28"/>
        </w:rPr>
        <w:t>
      Форма</w:t>
      </w:r>
    </w:p>
    <w:bookmarkEnd w:id="281"/>
    <w:tbl>
      <w:tblPr>
        <w:tblW w:w="0" w:type="auto"/>
        <w:tblCellSpacing w:w="0" w:type="auto"/>
        <w:tblBorders>
          <w:top w:val="none"/>
          <w:left w:val="none"/>
          <w:bottom w:val="none"/>
          <w:right w:val="none"/>
          <w:insideH w:val="none"/>
          <w:insideV w:val="none"/>
        </w:tblBorders>
      </w:tblPr>
      <w:tblGrid>
        <w:gridCol w:w="5496"/>
        <w:gridCol w:w="8584"/>
      </w:tblGrid>
      <w:tr>
        <w:trPr>
          <w:trHeight w:val="30" w:hRule="atLeast"/>
        </w:trPr>
        <w:tc>
          <w:tcPr>
            <w:tcW w:w="549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85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Руководителю____________________ ________________________________</w:t>
            </w:r>
            <w:r>
              <w:br/>
            </w:r>
            <w:r>
              <w:rPr>
                <w:rFonts w:ascii="Times New Roman"/>
                <w:b w:val="false"/>
                <w:i w:val="false"/>
                <w:color w:val="000000"/>
                <w:sz w:val="20"/>
              </w:rPr>
              <w:t>(уәкілетті органның атауы)/(наименование уполномоченного органа)</w:t>
            </w:r>
            <w:r>
              <w:br/>
            </w:r>
            <w:r>
              <w:rPr>
                <w:rFonts w:ascii="Times New Roman"/>
                <w:b w:val="false"/>
                <w:i w:val="false"/>
                <w:color w:val="000000"/>
                <w:sz w:val="20"/>
              </w:rPr>
              <w:t>________________________________________________________басшысы</w:t>
            </w:r>
            <w:r>
              <w:br/>
            </w:r>
            <w:r>
              <w:rPr>
                <w:rFonts w:ascii="Times New Roman"/>
                <w:b w:val="false"/>
                <w:i w:val="false"/>
                <w:color w:val="000000"/>
                <w:sz w:val="20"/>
              </w:rPr>
              <w:t>________________________________________________________________</w:t>
            </w:r>
            <w:r>
              <w:br/>
            </w:r>
            <w:r>
              <w:rPr>
                <w:rFonts w:ascii="Times New Roman"/>
                <w:b w:val="false"/>
                <w:i w:val="false"/>
                <w:color w:val="000000"/>
                <w:sz w:val="20"/>
              </w:rPr>
              <w:t>(тегі, аты, әкесінің аты (болған жағдайда)/</w:t>
            </w:r>
            <w:r>
              <w:br/>
            </w:r>
            <w:r>
              <w:rPr>
                <w:rFonts w:ascii="Times New Roman"/>
                <w:b w:val="false"/>
                <w:i w:val="false"/>
                <w:color w:val="000000"/>
                <w:sz w:val="20"/>
              </w:rPr>
              <w:t>фамилия, имя, отчество (при его наличии) кімнен/</w:t>
            </w:r>
            <w:r>
              <w:br/>
            </w:r>
            <w:r>
              <w:rPr>
                <w:rFonts w:ascii="Times New Roman"/>
                <w:b w:val="false"/>
                <w:i w:val="false"/>
                <w:color w:val="000000"/>
                <w:sz w:val="20"/>
              </w:rPr>
              <w:t>от ______________________________________________________________</w:t>
            </w:r>
            <w:r>
              <w:br/>
            </w:r>
            <w:r>
              <w:rPr>
                <w:rFonts w:ascii="Times New Roman"/>
                <w:b w:val="false"/>
                <w:i w:val="false"/>
                <w:color w:val="000000"/>
                <w:sz w:val="20"/>
              </w:rPr>
              <w:t>________________________________________________________________</w:t>
            </w:r>
            <w:r>
              <w:br/>
            </w:r>
            <w:r>
              <w:rPr>
                <w:rFonts w:ascii="Times New Roman"/>
                <w:b w:val="false"/>
                <w:i w:val="false"/>
                <w:color w:val="000000"/>
                <w:sz w:val="20"/>
              </w:rPr>
              <w:t>________________________________________________________________</w:t>
            </w:r>
            <w:r>
              <w:br/>
            </w:r>
            <w:r>
              <w:rPr>
                <w:rFonts w:ascii="Times New Roman"/>
                <w:b w:val="false"/>
                <w:i w:val="false"/>
                <w:color w:val="000000"/>
                <w:sz w:val="20"/>
              </w:rPr>
              <w:t>________________________________________________________________</w:t>
            </w:r>
            <w:r>
              <w:br/>
            </w:r>
            <w:r>
              <w:rPr>
                <w:rFonts w:ascii="Times New Roman"/>
                <w:b w:val="false"/>
                <w:i w:val="false"/>
                <w:color w:val="000000"/>
                <w:sz w:val="20"/>
              </w:rPr>
              <w:t>(заңды тұлғаның атауы, орналасқан жері, телефоны немесе жеке тұлғаның тегі,</w:t>
            </w:r>
            <w:r>
              <w:br/>
            </w:r>
            <w:r>
              <w:rPr>
                <w:rFonts w:ascii="Times New Roman"/>
                <w:b w:val="false"/>
                <w:i w:val="false"/>
                <w:color w:val="000000"/>
                <w:sz w:val="20"/>
              </w:rPr>
              <w:t>аты, әкесінің аты (болған жағдайда), туған жылы,тіркелген орны,</w:t>
            </w:r>
            <w:r>
              <w:br/>
            </w:r>
            <w:r>
              <w:rPr>
                <w:rFonts w:ascii="Times New Roman"/>
                <w:b w:val="false"/>
                <w:i w:val="false"/>
                <w:color w:val="000000"/>
                <w:sz w:val="20"/>
              </w:rPr>
              <w:t>телефоны / наименование юридического лица, место нахождения,</w:t>
            </w:r>
            <w:r>
              <w:br/>
            </w:r>
            <w:r>
              <w:rPr>
                <w:rFonts w:ascii="Times New Roman"/>
                <w:b w:val="false"/>
                <w:i w:val="false"/>
                <w:color w:val="000000"/>
                <w:sz w:val="20"/>
              </w:rPr>
              <w:t>телефон или фамилия, имя, отчество (при его наличии)</w:t>
            </w:r>
            <w:r>
              <w:br/>
            </w:r>
            <w:r>
              <w:rPr>
                <w:rFonts w:ascii="Times New Roman"/>
                <w:b w:val="false"/>
                <w:i w:val="false"/>
                <w:color w:val="000000"/>
                <w:sz w:val="20"/>
              </w:rPr>
              <w:t>физического лица, дата рождения, место регистрации, телефон)</w:t>
            </w:r>
          </w:p>
        </w:tc>
      </w:tr>
    </w:tbl>
    <w:bookmarkStart w:name="z341" w:id="282"/>
    <w:p>
      <w:pPr>
        <w:spacing w:after="0"/>
        <w:ind w:left="0"/>
        <w:jc w:val="left"/>
      </w:pPr>
      <w:r>
        <w:rPr>
          <w:rFonts w:ascii="Times New Roman"/>
          <w:b/>
          <w:i w:val="false"/>
          <w:color w:val="000000"/>
        </w:rPr>
        <w:t xml:space="preserve">                                                               Шағын өлшемді кемені мемлекеттік тіркеуге (қайта тіркеуге) өтініш</w:t>
      </w:r>
    </w:p>
    <w:bookmarkEnd w:id="282"/>
    <w:bookmarkStart w:name="z342" w:id="283"/>
    <w:p>
      <w:pPr>
        <w:spacing w:after="0"/>
        <w:ind w:left="0"/>
        <w:jc w:val="left"/>
      </w:pPr>
      <w:r>
        <w:rPr>
          <w:rFonts w:ascii="Times New Roman"/>
          <w:b/>
          <w:i w:val="false"/>
          <w:color w:val="000000"/>
        </w:rPr>
        <w:t xml:space="preserve">                                  Заявление на государственную регистрацию (перерегистрацию) маломерного судна и прав на него</w:t>
      </w:r>
    </w:p>
    <w:bookmarkEnd w:id="283"/>
    <w:bookmarkStart w:name="z343" w:id="284"/>
    <w:p>
      <w:pPr>
        <w:spacing w:after="0"/>
        <w:ind w:left="0"/>
        <w:jc w:val="both"/>
      </w:pPr>
      <w:r>
        <w:rPr>
          <w:rFonts w:ascii="Times New Roman"/>
          <w:b w:val="false"/>
          <w:i w:val="false"/>
          <w:color w:val="000000"/>
          <w:sz w:val="28"/>
        </w:rPr>
        <w:t>
      __________________________________________________________________ __________________________________________________</w:t>
      </w:r>
      <w:r>
        <w:br/>
      </w:r>
      <w:r>
        <w:rPr>
          <w:rFonts w:ascii="Times New Roman"/>
          <w:b w:val="false"/>
          <w:i w:val="false"/>
          <w:color w:val="000000"/>
          <w:sz w:val="28"/>
        </w:rPr>
        <w:t>Тиесілі шағын өлшемді кемені тіркеуге (қайта тіркеу) қабылдауды сұраймын/ Прошу принять к регистрации (перерегистрации)</w:t>
      </w:r>
      <w:r>
        <w:br/>
      </w:r>
      <w:r>
        <w:rPr>
          <w:rFonts w:ascii="Times New Roman"/>
          <w:b w:val="false"/>
          <w:i w:val="false"/>
          <w:color w:val="000000"/>
          <w:sz w:val="28"/>
        </w:rPr>
        <w:t>маломерное судно и прав на него, принадлежащее 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w:t>
      </w:r>
      <w:r>
        <w:br/>
      </w:r>
      <w:r>
        <w:rPr>
          <w:rFonts w:ascii="Times New Roman"/>
          <w:b w:val="false"/>
          <w:i w:val="false"/>
          <w:color w:val="000000"/>
          <w:sz w:val="28"/>
        </w:rPr>
        <w:t>Алғашқы мемлекеттік тіркеу кезінде жеке жасалған кемелер туралы мәліметтер/</w:t>
      </w:r>
      <w:r>
        <w:br/>
      </w:r>
      <w:r>
        <w:rPr>
          <w:rFonts w:ascii="Times New Roman"/>
          <w:b w:val="false"/>
          <w:i w:val="false"/>
          <w:color w:val="000000"/>
          <w:sz w:val="28"/>
        </w:rPr>
        <w:t>Сведения для судов индивидуальной постройки при первичной государственной  регистрации___________________________________</w:t>
      </w:r>
      <w:r>
        <w:br/>
      </w:r>
      <w:r>
        <w:rPr>
          <w:rFonts w:ascii="Times New Roman"/>
          <w:b w:val="false"/>
          <w:i w:val="false"/>
          <w:color w:val="000000"/>
          <w:sz w:val="28"/>
        </w:rPr>
        <w:t>_____________________________ ________________________________________________________________________________________</w:t>
      </w:r>
      <w:r>
        <w:br/>
      </w:r>
      <w:r>
        <w:rPr>
          <w:rFonts w:ascii="Times New Roman"/>
          <w:b w:val="false"/>
          <w:i w:val="false"/>
          <w:color w:val="000000"/>
          <w:sz w:val="28"/>
        </w:rPr>
        <w:t>Заңды тұлғаның атауы, орналасқан жері, телефоны немесе жеке Т.А.Ә. (болған жағдайда), туған жылы, тіркелген орны, телефоны/</w:t>
      </w:r>
      <w:r>
        <w:br/>
      </w:r>
      <w:r>
        <w:rPr>
          <w:rFonts w:ascii="Times New Roman"/>
          <w:b w:val="false"/>
          <w:i w:val="false"/>
          <w:color w:val="000000"/>
          <w:sz w:val="28"/>
        </w:rPr>
        <w:t>Наименование юридического лица, место нахождения, телефон или Ф.И.О. (при его наличии) физического лица, год рождения,</w:t>
      </w:r>
      <w:r>
        <w:br/>
      </w:r>
      <w:r>
        <w:rPr>
          <w:rFonts w:ascii="Times New Roman"/>
          <w:b w:val="false"/>
          <w:i w:val="false"/>
          <w:color w:val="000000"/>
          <w:sz w:val="28"/>
        </w:rPr>
        <w:t>место регистрации, телефон 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 ________________________________________</w:t>
      </w:r>
      <w:r>
        <w:br/>
      </w:r>
      <w:r>
        <w:rPr>
          <w:rFonts w:ascii="Times New Roman"/>
          <w:b w:val="false"/>
          <w:i w:val="false"/>
          <w:color w:val="000000"/>
          <w:sz w:val="28"/>
        </w:rPr>
        <w:t>Жеке сәйкестендіру нөмірі немесе бизнес-сәйкестендіру өмірі/</w:t>
      </w:r>
      <w:r>
        <w:br/>
      </w:r>
      <w:r>
        <w:rPr>
          <w:rFonts w:ascii="Times New Roman"/>
          <w:b w:val="false"/>
          <w:i w:val="false"/>
          <w:color w:val="000000"/>
          <w:sz w:val="28"/>
        </w:rPr>
        <w:t>Индивидуальный идентификационный номер или бизнес-идентификационный номер __________________________________________</w:t>
      </w:r>
      <w:r>
        <w:br/>
      </w:r>
      <w:r>
        <w:rPr>
          <w:rFonts w:ascii="Times New Roman"/>
          <w:b w:val="false"/>
          <w:i w:val="false"/>
          <w:color w:val="000000"/>
          <w:sz w:val="28"/>
        </w:rPr>
        <w:t>_____________________________________ ________________________________________________________________________________</w:t>
      </w:r>
      <w:r>
        <w:br/>
      </w:r>
      <w:r>
        <w:rPr>
          <w:rFonts w:ascii="Times New Roman"/>
          <w:b w:val="false"/>
          <w:i w:val="false"/>
          <w:color w:val="000000"/>
          <w:sz w:val="28"/>
        </w:rPr>
        <w:t>Кеменің типі/Тип судна ________________________________________________________________________________________________</w:t>
      </w:r>
      <w:r>
        <w:br/>
      </w:r>
      <w:r>
        <w:rPr>
          <w:rFonts w:ascii="Times New Roman"/>
          <w:b w:val="false"/>
          <w:i w:val="false"/>
          <w:color w:val="000000"/>
          <w:sz w:val="28"/>
        </w:rPr>
        <w:t>Кеменің № Судна _____________________________________________________________________________________________________</w:t>
      </w:r>
      <w:r>
        <w:br/>
      </w:r>
      <w:r>
        <w:rPr>
          <w:rFonts w:ascii="Times New Roman"/>
          <w:b w:val="false"/>
          <w:i w:val="false"/>
          <w:color w:val="000000"/>
          <w:sz w:val="28"/>
        </w:rPr>
        <w:t>Корпус материалы/Материал корпуса ____________________________________________________________________________________</w:t>
      </w:r>
      <w:r>
        <w:br/>
      </w:r>
      <w:r>
        <w:rPr>
          <w:rFonts w:ascii="Times New Roman"/>
          <w:b w:val="false"/>
          <w:i w:val="false"/>
          <w:color w:val="000000"/>
          <w:sz w:val="28"/>
        </w:rPr>
        <w:t>Ұзындығы/Длина, м ________________ Ені/Ширина, м ________________________________</w:t>
      </w:r>
      <w:r>
        <w:br/>
      </w:r>
      <w:r>
        <w:rPr>
          <w:rFonts w:ascii="Times New Roman"/>
          <w:b w:val="false"/>
          <w:i w:val="false"/>
          <w:color w:val="000000"/>
          <w:sz w:val="28"/>
        </w:rPr>
        <w:t>Борт биіктігі/Высота борта, м ______________________________________________________</w:t>
      </w:r>
      <w:r>
        <w:br/>
      </w:r>
      <w:r>
        <w:rPr>
          <w:rFonts w:ascii="Times New Roman"/>
          <w:b w:val="false"/>
          <w:i w:val="false"/>
          <w:color w:val="000000"/>
          <w:sz w:val="28"/>
        </w:rPr>
        <w:t>Шөгуі/Осадка: бос/порожнем _________________________________ толық жүкте/в полном грузу _________________________________</w:t>
      </w:r>
      <w:r>
        <w:br/>
      </w:r>
      <w:r>
        <w:rPr>
          <w:rFonts w:ascii="Times New Roman"/>
          <w:b w:val="false"/>
          <w:i w:val="false"/>
          <w:color w:val="000000"/>
          <w:sz w:val="28"/>
        </w:rPr>
        <w:t>Жасалған жылы мен орны/Год и место постройки __________________________________________________________________________</w:t>
      </w:r>
      <w:r>
        <w:br/>
      </w:r>
      <w:r>
        <w:rPr>
          <w:rFonts w:ascii="Times New Roman"/>
          <w:b w:val="false"/>
          <w:i w:val="false"/>
          <w:color w:val="000000"/>
          <w:sz w:val="28"/>
        </w:rPr>
        <w:t>Кеме массасы/Масса судна (кг) __________________________________________________________________________________________</w:t>
      </w:r>
      <w:r>
        <w:br/>
      </w:r>
      <w:r>
        <w:rPr>
          <w:rFonts w:ascii="Times New Roman"/>
          <w:b w:val="false"/>
          <w:i w:val="false"/>
          <w:color w:val="000000"/>
          <w:sz w:val="28"/>
        </w:rPr>
        <w:t>Жолаушылар сыйымдылығы (адам)/Пассажировместимость (чел.) ____________________________________________________________</w:t>
      </w:r>
      <w:r>
        <w:br/>
      </w:r>
      <w:r>
        <w:rPr>
          <w:rFonts w:ascii="Times New Roman"/>
          <w:b w:val="false"/>
          <w:i w:val="false"/>
          <w:color w:val="000000"/>
          <w:sz w:val="28"/>
        </w:rPr>
        <w:t>Жүк көтерімділігі/Грузоподъемность _____________________________________________________________________ (жүксіз)/(без груза)</w:t>
      </w:r>
      <w:r>
        <w:br/>
      </w:r>
      <w:r>
        <w:rPr>
          <w:rFonts w:ascii="Times New Roman"/>
          <w:b w:val="false"/>
          <w:i w:val="false"/>
          <w:color w:val="000000"/>
          <w:sz w:val="28"/>
        </w:rPr>
        <w:t>Құтқару құралдары/Спасательные средства _______________________________________________________________________________</w:t>
      </w:r>
      <w:r>
        <w:br/>
      </w:r>
      <w:r>
        <w:rPr>
          <w:rFonts w:ascii="Times New Roman"/>
          <w:b w:val="false"/>
          <w:i w:val="false"/>
          <w:color w:val="000000"/>
          <w:sz w:val="28"/>
        </w:rPr>
        <w:t>Су итергіш құралдары/Водоотливные средства ____________________________________________________________________________</w:t>
      </w:r>
      <w:r>
        <w:br/>
      </w:r>
      <w:r>
        <w:rPr>
          <w:rFonts w:ascii="Times New Roman"/>
          <w:b w:val="false"/>
          <w:i w:val="false"/>
          <w:color w:val="000000"/>
          <w:sz w:val="28"/>
        </w:rPr>
        <w:t>Сигналды құралдары/Сигнальные средства _______________________________________________________________________________</w:t>
      </w:r>
      <w:r>
        <w:br/>
      </w:r>
      <w:r>
        <w:rPr>
          <w:rFonts w:ascii="Times New Roman"/>
          <w:b w:val="false"/>
          <w:i w:val="false"/>
          <w:color w:val="000000"/>
          <w:sz w:val="28"/>
        </w:rPr>
        <w:t>Зәкірлік құрылғы/Якорное устройство ___________________________________________________________________________________</w:t>
      </w:r>
      <w:r>
        <w:br/>
      </w:r>
      <w:r>
        <w:rPr>
          <w:rFonts w:ascii="Times New Roman"/>
          <w:b w:val="false"/>
          <w:i w:val="false"/>
          <w:color w:val="000000"/>
          <w:sz w:val="28"/>
        </w:rPr>
        <w:t>Өртке қарсы инвентарь/Противопожарный инвентарь _____________________________________________________________________</w:t>
      </w:r>
      <w:r>
        <w:br/>
      </w:r>
      <w:r>
        <w:rPr>
          <w:rFonts w:ascii="Times New Roman"/>
          <w:b w:val="false"/>
          <w:i w:val="false"/>
          <w:color w:val="000000"/>
          <w:sz w:val="28"/>
        </w:rPr>
        <w:t>Қозғалтқыш маркасы/Марка двигателя __________________________________________________________________________________</w:t>
      </w:r>
      <w:r>
        <w:br/>
      </w:r>
      <w:r>
        <w:rPr>
          <w:rFonts w:ascii="Times New Roman"/>
          <w:b w:val="false"/>
          <w:i w:val="false"/>
          <w:color w:val="000000"/>
          <w:sz w:val="28"/>
        </w:rPr>
        <w:t>Қуаты/Мощность ____________________№ __________________________________________</w:t>
      </w:r>
      <w:r>
        <w:br/>
      </w:r>
      <w:r>
        <w:rPr>
          <w:rFonts w:ascii="Times New Roman"/>
          <w:b w:val="false"/>
          <w:i w:val="false"/>
          <w:color w:val="000000"/>
          <w:sz w:val="28"/>
        </w:rPr>
        <w:t>Жасалған жылы және орны/Год и место постройки ________________________________________________________________________</w:t>
      </w:r>
      <w:r>
        <w:br/>
      </w:r>
      <w:r>
        <w:rPr>
          <w:rFonts w:ascii="Times New Roman"/>
          <w:b w:val="false"/>
          <w:i w:val="false"/>
          <w:color w:val="000000"/>
          <w:sz w:val="28"/>
        </w:rPr>
        <w:t>Қозғаушы/Движитель: род _________________________________ Саны ______________________________________________________</w:t>
      </w:r>
      <w:r>
        <w:br/>
      </w:r>
      <w:r>
        <w:rPr>
          <w:rFonts w:ascii="Times New Roman"/>
          <w:b w:val="false"/>
          <w:i w:val="false"/>
          <w:color w:val="000000"/>
          <w:sz w:val="28"/>
        </w:rPr>
        <w:t>Жүзу ауданы/Район плавания __________________________________________________________________________________________</w:t>
      </w:r>
      <w:r>
        <w:br/>
      </w:r>
      <w:r>
        <w:rPr>
          <w:rFonts w:ascii="Times New Roman"/>
          <w:b w:val="false"/>
          <w:i w:val="false"/>
          <w:color w:val="000000"/>
          <w:sz w:val="28"/>
        </w:rPr>
        <w:t>Кеменің тұрақ орны/Место стоянки судна ________________________________________________________________________________</w:t>
      </w:r>
      <w:r>
        <w:br/>
      </w:r>
      <w:r>
        <w:rPr>
          <w:rFonts w:ascii="Times New Roman"/>
          <w:b w:val="false"/>
          <w:i w:val="false"/>
          <w:color w:val="000000"/>
          <w:sz w:val="28"/>
        </w:rPr>
        <w:t>Ақпараттық жүйелердегі заңмен қорғалатын құпияны құрайтын мәліметтерді пайдалануға келісім беремін /</w:t>
      </w:r>
      <w:r>
        <w:br/>
      </w:r>
      <w:r>
        <w:rPr>
          <w:rFonts w:ascii="Times New Roman"/>
          <w:b w:val="false"/>
          <w:i w:val="false"/>
          <w:color w:val="000000"/>
          <w:sz w:val="28"/>
        </w:rPr>
        <w:t>Согласен на использование сведений, составляющих охраняемую законом тайну, содержащихся в информационных системах.</w:t>
      </w:r>
      <w:r>
        <w:br/>
      </w:r>
      <w:r>
        <w:rPr>
          <w:rFonts w:ascii="Times New Roman"/>
          <w:b w:val="false"/>
          <w:i w:val="false"/>
          <w:color w:val="000000"/>
          <w:sz w:val="28"/>
        </w:rPr>
        <w:t>"____"__________20__ ж/г.</w:t>
      </w:r>
    </w:p>
    <w:bookmarkEnd w:id="2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w:t>
            </w:r>
            <w:r>
              <w:br/>
            </w:r>
            <w:r>
              <w:rPr>
                <w:rFonts w:ascii="Times New Roman"/>
                <w:b w:val="false"/>
                <w:i w:val="false"/>
                <w:color w:val="000000"/>
                <w:sz w:val="20"/>
              </w:rPr>
              <w:t>государственной регистрации</w:t>
            </w:r>
            <w:r>
              <w:br/>
            </w:r>
            <w:r>
              <w:rPr>
                <w:rFonts w:ascii="Times New Roman"/>
                <w:b w:val="false"/>
                <w:i w:val="false"/>
                <w:color w:val="000000"/>
                <w:sz w:val="20"/>
              </w:rPr>
              <w:t>судна, в том числе маломерного</w:t>
            </w:r>
            <w:r>
              <w:br/>
            </w:r>
            <w:r>
              <w:rPr>
                <w:rFonts w:ascii="Times New Roman"/>
                <w:b w:val="false"/>
                <w:i w:val="false"/>
                <w:color w:val="000000"/>
                <w:sz w:val="20"/>
              </w:rPr>
              <w:t>судна и прав на него</w:t>
            </w:r>
          </w:p>
        </w:tc>
      </w:tr>
    </w:tbl>
    <w:bookmarkStart w:name="z345" w:id="285"/>
    <w:p>
      <w:pPr>
        <w:spacing w:after="0"/>
        <w:ind w:left="0"/>
        <w:jc w:val="left"/>
      </w:pPr>
      <w:r>
        <w:rPr>
          <w:rFonts w:ascii="Times New Roman"/>
          <w:b/>
          <w:i w:val="false"/>
          <w:color w:val="000000"/>
        </w:rPr>
        <w:t xml:space="preserve">                                                   Регистрационные номера самоходных маломерных судов</w:t>
      </w:r>
    </w:p>
    <w:bookmarkEnd w:id="285"/>
    <w:bookmarkStart w:name="z346" w:id="286"/>
    <w:p>
      <w:pPr>
        <w:spacing w:after="0"/>
        <w:ind w:left="0"/>
        <w:jc w:val="both"/>
      </w:pPr>
      <w:r>
        <w:rPr>
          <w:rFonts w:ascii="Times New Roman"/>
          <w:b w:val="false"/>
          <w:i w:val="false"/>
          <w:color w:val="000000"/>
          <w:sz w:val="28"/>
        </w:rPr>
        <w:t>
      Уполномоченный орган устанавливает регистрационные номера по областям и городам:</w:t>
      </w:r>
    </w:p>
    <w:bookmarkEnd w:id="286"/>
    <w:bookmarkStart w:name="z347" w:id="287"/>
    <w:p>
      <w:pPr>
        <w:spacing w:after="0"/>
        <w:ind w:left="0"/>
        <w:jc w:val="both"/>
      </w:pPr>
      <w:r>
        <w:rPr>
          <w:rFonts w:ascii="Times New Roman"/>
          <w:b w:val="false"/>
          <w:i w:val="false"/>
          <w:color w:val="000000"/>
          <w:sz w:val="28"/>
        </w:rPr>
        <w:t>
      1) Акмолинская область - АҚМ с 0001 до 9999;</w:t>
      </w:r>
    </w:p>
    <w:bookmarkEnd w:id="287"/>
    <w:bookmarkStart w:name="z348" w:id="288"/>
    <w:p>
      <w:pPr>
        <w:spacing w:after="0"/>
        <w:ind w:left="0"/>
        <w:jc w:val="both"/>
      </w:pPr>
      <w:r>
        <w:rPr>
          <w:rFonts w:ascii="Times New Roman"/>
          <w:b w:val="false"/>
          <w:i w:val="false"/>
          <w:color w:val="000000"/>
          <w:sz w:val="28"/>
        </w:rPr>
        <w:t>
      2) г. Нур-Султан - НҰР с 0001 до 9999;</w:t>
      </w:r>
    </w:p>
    <w:bookmarkEnd w:id="288"/>
    <w:bookmarkStart w:name="z349" w:id="289"/>
    <w:p>
      <w:pPr>
        <w:spacing w:after="0"/>
        <w:ind w:left="0"/>
        <w:jc w:val="both"/>
      </w:pPr>
      <w:r>
        <w:rPr>
          <w:rFonts w:ascii="Times New Roman"/>
          <w:b w:val="false"/>
          <w:i w:val="false"/>
          <w:color w:val="000000"/>
          <w:sz w:val="28"/>
        </w:rPr>
        <w:t>
      3) Актюбинская область - АҚТ с 0001 до 9999;</w:t>
      </w:r>
    </w:p>
    <w:bookmarkEnd w:id="289"/>
    <w:bookmarkStart w:name="z350" w:id="290"/>
    <w:p>
      <w:pPr>
        <w:spacing w:after="0"/>
        <w:ind w:left="0"/>
        <w:jc w:val="both"/>
      </w:pPr>
      <w:r>
        <w:rPr>
          <w:rFonts w:ascii="Times New Roman"/>
          <w:b w:val="false"/>
          <w:i w:val="false"/>
          <w:color w:val="000000"/>
          <w:sz w:val="28"/>
        </w:rPr>
        <w:t>
      4) Алматинская область - АЛМ с 0001 до 9999;</w:t>
      </w:r>
    </w:p>
    <w:bookmarkEnd w:id="290"/>
    <w:bookmarkStart w:name="z351" w:id="291"/>
    <w:p>
      <w:pPr>
        <w:spacing w:after="0"/>
        <w:ind w:left="0"/>
        <w:jc w:val="both"/>
      </w:pPr>
      <w:r>
        <w:rPr>
          <w:rFonts w:ascii="Times New Roman"/>
          <w:b w:val="false"/>
          <w:i w:val="false"/>
          <w:color w:val="000000"/>
          <w:sz w:val="28"/>
        </w:rPr>
        <w:t>
      5) г. Алматы - АЛҚ с 0001 до 9999;</w:t>
      </w:r>
    </w:p>
    <w:bookmarkEnd w:id="291"/>
    <w:bookmarkStart w:name="z352" w:id="292"/>
    <w:p>
      <w:pPr>
        <w:spacing w:after="0"/>
        <w:ind w:left="0"/>
        <w:jc w:val="both"/>
      </w:pPr>
      <w:r>
        <w:rPr>
          <w:rFonts w:ascii="Times New Roman"/>
          <w:b w:val="false"/>
          <w:i w:val="false"/>
          <w:color w:val="000000"/>
          <w:sz w:val="28"/>
        </w:rPr>
        <w:t>
      6) Атырауская область - АТР с 0001 до 9999;</w:t>
      </w:r>
    </w:p>
    <w:bookmarkEnd w:id="292"/>
    <w:bookmarkStart w:name="z353" w:id="293"/>
    <w:p>
      <w:pPr>
        <w:spacing w:after="0"/>
        <w:ind w:left="0"/>
        <w:jc w:val="both"/>
      </w:pPr>
      <w:r>
        <w:rPr>
          <w:rFonts w:ascii="Times New Roman"/>
          <w:b w:val="false"/>
          <w:i w:val="false"/>
          <w:color w:val="000000"/>
          <w:sz w:val="28"/>
        </w:rPr>
        <w:t>
      7) Восточно-Казахстанская область - ШҚО с 0001 до 9999;</w:t>
      </w:r>
    </w:p>
    <w:bookmarkEnd w:id="293"/>
    <w:bookmarkStart w:name="z354" w:id="294"/>
    <w:p>
      <w:pPr>
        <w:spacing w:after="0"/>
        <w:ind w:left="0"/>
        <w:jc w:val="both"/>
      </w:pPr>
      <w:r>
        <w:rPr>
          <w:rFonts w:ascii="Times New Roman"/>
          <w:b w:val="false"/>
          <w:i w:val="false"/>
          <w:color w:val="000000"/>
          <w:sz w:val="28"/>
        </w:rPr>
        <w:t>
      8) Жамбылская область - ЖАМ с 0001 до 9999;</w:t>
      </w:r>
    </w:p>
    <w:bookmarkEnd w:id="294"/>
    <w:bookmarkStart w:name="z355" w:id="295"/>
    <w:p>
      <w:pPr>
        <w:spacing w:after="0"/>
        <w:ind w:left="0"/>
        <w:jc w:val="both"/>
      </w:pPr>
      <w:r>
        <w:rPr>
          <w:rFonts w:ascii="Times New Roman"/>
          <w:b w:val="false"/>
          <w:i w:val="false"/>
          <w:color w:val="000000"/>
          <w:sz w:val="28"/>
        </w:rPr>
        <w:t>
      9) Карагандинская область - ҚАР с 0001 до 9999;</w:t>
      </w:r>
    </w:p>
    <w:bookmarkEnd w:id="295"/>
    <w:bookmarkStart w:name="z356" w:id="296"/>
    <w:p>
      <w:pPr>
        <w:spacing w:after="0"/>
        <w:ind w:left="0"/>
        <w:jc w:val="both"/>
      </w:pPr>
      <w:r>
        <w:rPr>
          <w:rFonts w:ascii="Times New Roman"/>
          <w:b w:val="false"/>
          <w:i w:val="false"/>
          <w:color w:val="000000"/>
          <w:sz w:val="28"/>
        </w:rPr>
        <w:t>
      10) Кызылординская область - ҚЗЛ с 0001 до 9999;</w:t>
      </w:r>
    </w:p>
    <w:bookmarkEnd w:id="296"/>
    <w:bookmarkStart w:name="z357" w:id="297"/>
    <w:p>
      <w:pPr>
        <w:spacing w:after="0"/>
        <w:ind w:left="0"/>
        <w:jc w:val="both"/>
      </w:pPr>
      <w:r>
        <w:rPr>
          <w:rFonts w:ascii="Times New Roman"/>
          <w:b w:val="false"/>
          <w:i w:val="false"/>
          <w:color w:val="000000"/>
          <w:sz w:val="28"/>
        </w:rPr>
        <w:t>
      11) Костанайская область - ҚОС с 0001 до 9999;</w:t>
      </w:r>
    </w:p>
    <w:bookmarkEnd w:id="297"/>
    <w:bookmarkStart w:name="z358" w:id="298"/>
    <w:p>
      <w:pPr>
        <w:spacing w:after="0"/>
        <w:ind w:left="0"/>
        <w:jc w:val="both"/>
      </w:pPr>
      <w:r>
        <w:rPr>
          <w:rFonts w:ascii="Times New Roman"/>
          <w:b w:val="false"/>
          <w:i w:val="false"/>
          <w:color w:val="000000"/>
          <w:sz w:val="28"/>
        </w:rPr>
        <w:t>
      12) Мангыстауская область - МҒУ с 0001 до 9999;</w:t>
      </w:r>
    </w:p>
    <w:bookmarkEnd w:id="298"/>
    <w:bookmarkStart w:name="z359" w:id="299"/>
    <w:p>
      <w:pPr>
        <w:spacing w:after="0"/>
        <w:ind w:left="0"/>
        <w:jc w:val="both"/>
      </w:pPr>
      <w:r>
        <w:rPr>
          <w:rFonts w:ascii="Times New Roman"/>
          <w:b w:val="false"/>
          <w:i w:val="false"/>
          <w:color w:val="000000"/>
          <w:sz w:val="28"/>
        </w:rPr>
        <w:t>
      13) Павлодарская область - ПВР с 0001 до 9999;</w:t>
      </w:r>
    </w:p>
    <w:bookmarkEnd w:id="299"/>
    <w:bookmarkStart w:name="z360" w:id="300"/>
    <w:p>
      <w:pPr>
        <w:spacing w:after="0"/>
        <w:ind w:left="0"/>
        <w:jc w:val="both"/>
      </w:pPr>
      <w:r>
        <w:rPr>
          <w:rFonts w:ascii="Times New Roman"/>
          <w:b w:val="false"/>
          <w:i w:val="false"/>
          <w:color w:val="000000"/>
          <w:sz w:val="28"/>
        </w:rPr>
        <w:t>
      14) Северо-Казахстанская область - СҚО с 0001 до 9999;</w:t>
      </w:r>
    </w:p>
    <w:bookmarkEnd w:id="300"/>
    <w:bookmarkStart w:name="z361" w:id="301"/>
    <w:p>
      <w:pPr>
        <w:spacing w:after="0"/>
        <w:ind w:left="0"/>
        <w:jc w:val="both"/>
      </w:pPr>
      <w:r>
        <w:rPr>
          <w:rFonts w:ascii="Times New Roman"/>
          <w:b w:val="false"/>
          <w:i w:val="false"/>
          <w:color w:val="000000"/>
          <w:sz w:val="28"/>
        </w:rPr>
        <w:t>
      15) Западно-Казахстанская область - БҚО с 0001 до 9999;</w:t>
      </w:r>
    </w:p>
    <w:bookmarkEnd w:id="301"/>
    <w:bookmarkStart w:name="z362" w:id="302"/>
    <w:p>
      <w:pPr>
        <w:spacing w:after="0"/>
        <w:ind w:left="0"/>
        <w:jc w:val="both"/>
      </w:pPr>
      <w:r>
        <w:rPr>
          <w:rFonts w:ascii="Times New Roman"/>
          <w:b w:val="false"/>
          <w:i w:val="false"/>
          <w:color w:val="000000"/>
          <w:sz w:val="28"/>
        </w:rPr>
        <w:t>
      16) Туркестанская область – ТҮР с 0001 до 9999;</w:t>
      </w:r>
    </w:p>
    <w:bookmarkEnd w:id="302"/>
    <w:bookmarkStart w:name="z363" w:id="303"/>
    <w:p>
      <w:pPr>
        <w:spacing w:after="0"/>
        <w:ind w:left="0"/>
        <w:jc w:val="both"/>
      </w:pPr>
      <w:r>
        <w:rPr>
          <w:rFonts w:ascii="Times New Roman"/>
          <w:b w:val="false"/>
          <w:i w:val="false"/>
          <w:color w:val="000000"/>
          <w:sz w:val="28"/>
        </w:rPr>
        <w:t>
      17) г. Шымкент – ШЫМ с 0001 до 9999.</w:t>
      </w:r>
    </w:p>
    <w:bookmarkEnd w:id="3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w:t>
            </w:r>
            <w:r>
              <w:br/>
            </w:r>
            <w:r>
              <w:rPr>
                <w:rFonts w:ascii="Times New Roman"/>
                <w:b w:val="false"/>
                <w:i w:val="false"/>
                <w:color w:val="000000"/>
                <w:sz w:val="20"/>
              </w:rPr>
              <w:t>государственной регистрации судна,</w:t>
            </w:r>
            <w:r>
              <w:br/>
            </w:r>
            <w:r>
              <w:rPr>
                <w:rFonts w:ascii="Times New Roman"/>
                <w:b w:val="false"/>
                <w:i w:val="false"/>
                <w:color w:val="000000"/>
                <w:sz w:val="20"/>
              </w:rPr>
              <w:t>в том числе маломерного судна и прав на него</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2049"/>
        <w:gridCol w:w="974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Стандарт государственной услуги</w:t>
            </w:r>
            <w:r>
              <w:br/>
            </w:r>
            <w:r>
              <w:rPr>
                <w:rFonts w:ascii="Times New Roman"/>
                <w:b/>
                <w:i w:val="false"/>
                <w:color w:val="000000"/>
              </w:rPr>
              <w:t>"Государственная регистрация маломерных судов и прав на них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территориальные органы Комитета транспорта Министерства индустрии и инфраструктурного развития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(каналы доступа)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www.egov.kz (далее - портал).</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Два рабочих дня</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04"/>
          <w:p>
            <w:pPr>
              <w:spacing w:after="20"/>
              <w:ind w:left="20"/>
              <w:jc w:val="both"/>
            </w:pPr>
            <w:r>
              <w:rPr>
                <w:rFonts w:ascii="Times New Roman"/>
                <w:b w:val="false"/>
                <w:i w:val="false"/>
                <w:color w:val="000000"/>
                <w:sz w:val="20"/>
              </w:rPr>
              <w:t>
судовой билет, дубликат судового билета, справка об исключении судна из Судовой книги.</w:t>
            </w:r>
            <w:r>
              <w:br/>
            </w:r>
            <w:r>
              <w:rPr>
                <w:rFonts w:ascii="Times New Roman"/>
                <w:b w:val="false"/>
                <w:i w:val="false"/>
                <w:color w:val="000000"/>
                <w:sz w:val="20"/>
              </w:rPr>
              <w:t>
</w:t>
            </w:r>
            <w:r>
              <w:rPr>
                <w:rFonts w:ascii="Times New Roman"/>
                <w:b w:val="false"/>
                <w:i w:val="false"/>
                <w:color w:val="000000"/>
                <w:sz w:val="20"/>
              </w:rPr>
              <w:t>Форма предоставления результата оказания государственной услуги: электронная.</w:t>
            </w:r>
            <w:r>
              <w:br/>
            </w:r>
            <w:r>
              <w:rPr>
                <w:rFonts w:ascii="Times New Roman"/>
                <w:b w:val="false"/>
                <w:i w:val="false"/>
                <w:color w:val="000000"/>
                <w:sz w:val="20"/>
              </w:rPr>
              <w:t>
Результат оказания государственной услуги направляется и хранится на портале в "личном кабинете" услугополучателя, удостоверенного электронной цифровой подписью услугодателя.</w:t>
            </w:r>
          </w:p>
          <w:bookmarkEnd w:id="304"/>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05"/>
          <w:p>
            <w:pPr>
              <w:spacing w:after="20"/>
              <w:ind w:left="20"/>
              <w:jc w:val="both"/>
            </w:pPr>
            <w:r>
              <w:rPr>
                <w:rFonts w:ascii="Times New Roman"/>
                <w:b w:val="false"/>
                <w:i w:val="false"/>
                <w:color w:val="000000"/>
                <w:sz w:val="20"/>
              </w:rPr>
              <w:t>
платно</w:t>
            </w:r>
            <w:r>
              <w:br/>
            </w:r>
            <w:r>
              <w:rPr>
                <w:rFonts w:ascii="Times New Roman"/>
                <w:b w:val="false"/>
                <w:i w:val="false"/>
                <w:color w:val="000000"/>
                <w:sz w:val="20"/>
              </w:rPr>
              <w:t>
</w:t>
            </w:r>
            <w:r>
              <w:rPr>
                <w:rFonts w:ascii="Times New Roman"/>
                <w:b w:val="false"/>
                <w:i w:val="false"/>
                <w:color w:val="000000"/>
                <w:sz w:val="20"/>
              </w:rPr>
              <w:t xml:space="preserve">Сбор за государственную регистрацию, перерегистрацию маломерных судов и выдачу дубликата документа, удостоверяющего государственную регистрацию, оплачивается в местный бюджет по месту осуществления регистрации. Ставки сбора установлены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25 декабря 2017 года "О налогах и других обязательных платежах в бюджет (Налоговый кодекс)" и составляют:</w:t>
            </w:r>
            <w:r>
              <w:br/>
            </w:r>
            <w:r>
              <w:rPr>
                <w:rFonts w:ascii="Times New Roman"/>
                <w:b w:val="false"/>
                <w:i w:val="false"/>
                <w:color w:val="000000"/>
                <w:sz w:val="20"/>
              </w:rPr>
              <w:t>
</w:t>
            </w:r>
            <w:r>
              <w:rPr>
                <w:rFonts w:ascii="Times New Roman"/>
                <w:b w:val="false"/>
                <w:i w:val="false"/>
                <w:color w:val="000000"/>
                <w:sz w:val="20"/>
              </w:rPr>
              <w:t>1) за государственную регистрацию:</w:t>
            </w:r>
            <w:r>
              <w:br/>
            </w:r>
            <w:r>
              <w:rPr>
                <w:rFonts w:ascii="Times New Roman"/>
                <w:b w:val="false"/>
                <w:i w:val="false"/>
                <w:color w:val="000000"/>
                <w:sz w:val="20"/>
              </w:rPr>
              <w:t>
</w:t>
            </w:r>
            <w:r>
              <w:rPr>
                <w:rFonts w:ascii="Times New Roman"/>
                <w:b w:val="false"/>
                <w:i w:val="false"/>
                <w:color w:val="000000"/>
                <w:sz w:val="20"/>
              </w:rPr>
              <w:t>самоходных маломерных судов мощностью свыше 50 лошадиных сил</w:t>
            </w:r>
            <w:r>
              <w:br/>
            </w:r>
            <w:r>
              <w:rPr>
                <w:rFonts w:ascii="Times New Roman"/>
                <w:b w:val="false"/>
                <w:i w:val="false"/>
                <w:color w:val="000000"/>
                <w:sz w:val="20"/>
              </w:rPr>
              <w:t>
</w:t>
            </w:r>
            <w:r>
              <w:rPr>
                <w:rFonts w:ascii="Times New Roman"/>
                <w:b w:val="false"/>
                <w:i w:val="false"/>
                <w:color w:val="000000"/>
                <w:sz w:val="20"/>
              </w:rPr>
              <w:t>(37 кВт) – 3 месячных расчетных показателя (далее – МРП);</w:t>
            </w:r>
            <w:r>
              <w:br/>
            </w:r>
            <w:r>
              <w:rPr>
                <w:rFonts w:ascii="Times New Roman"/>
                <w:b w:val="false"/>
                <w:i w:val="false"/>
                <w:color w:val="000000"/>
                <w:sz w:val="20"/>
              </w:rPr>
              <w:t>
</w:t>
            </w:r>
            <w:r>
              <w:rPr>
                <w:rFonts w:ascii="Times New Roman"/>
                <w:b w:val="false"/>
                <w:i w:val="false"/>
                <w:color w:val="000000"/>
                <w:sz w:val="20"/>
              </w:rPr>
              <w:t>самоходных маломерных судов мощностью до 50 лошадиных сил (37 кВт) – 2 МРП;</w:t>
            </w:r>
            <w:r>
              <w:br/>
            </w:r>
            <w:r>
              <w:rPr>
                <w:rFonts w:ascii="Times New Roman"/>
                <w:b w:val="false"/>
                <w:i w:val="false"/>
                <w:color w:val="000000"/>
                <w:sz w:val="20"/>
              </w:rPr>
              <w:t>
</w:t>
            </w:r>
            <w:r>
              <w:rPr>
                <w:rFonts w:ascii="Times New Roman"/>
                <w:b w:val="false"/>
                <w:i w:val="false"/>
                <w:color w:val="000000"/>
                <w:sz w:val="20"/>
              </w:rPr>
              <w:t>несамоходных маломерных судов – 1,5 МРП;</w:t>
            </w:r>
            <w:r>
              <w:br/>
            </w:r>
            <w:r>
              <w:rPr>
                <w:rFonts w:ascii="Times New Roman"/>
                <w:b w:val="false"/>
                <w:i w:val="false"/>
                <w:color w:val="000000"/>
                <w:sz w:val="20"/>
              </w:rPr>
              <w:t>
</w:t>
            </w:r>
            <w:r>
              <w:rPr>
                <w:rFonts w:ascii="Times New Roman"/>
                <w:b w:val="false"/>
                <w:i w:val="false"/>
                <w:color w:val="000000"/>
                <w:sz w:val="20"/>
              </w:rPr>
              <w:t>2) за перерегистрацию:</w:t>
            </w:r>
            <w:r>
              <w:br/>
            </w:r>
            <w:r>
              <w:rPr>
                <w:rFonts w:ascii="Times New Roman"/>
                <w:b w:val="false"/>
                <w:i w:val="false"/>
                <w:color w:val="000000"/>
                <w:sz w:val="20"/>
              </w:rPr>
              <w:t>
</w:t>
            </w:r>
            <w:r>
              <w:rPr>
                <w:rFonts w:ascii="Times New Roman"/>
                <w:b w:val="false"/>
                <w:i w:val="false"/>
                <w:color w:val="000000"/>
                <w:sz w:val="20"/>
              </w:rPr>
              <w:t>самоходных маломерных судов мощностью свыше 50 лошадиных сил (37 кВт) – 1,5 МРП;</w:t>
            </w:r>
            <w:r>
              <w:br/>
            </w:r>
            <w:r>
              <w:rPr>
                <w:rFonts w:ascii="Times New Roman"/>
                <w:b w:val="false"/>
                <w:i w:val="false"/>
                <w:color w:val="000000"/>
                <w:sz w:val="20"/>
              </w:rPr>
              <w:t>
</w:t>
            </w:r>
            <w:r>
              <w:rPr>
                <w:rFonts w:ascii="Times New Roman"/>
                <w:b w:val="false"/>
                <w:i w:val="false"/>
                <w:color w:val="000000"/>
                <w:sz w:val="20"/>
              </w:rPr>
              <w:t>самоходных маломерных судов мощностью до 50 лошадиных сил (37 кВт) – 1 МРП;</w:t>
            </w:r>
            <w:r>
              <w:br/>
            </w:r>
            <w:r>
              <w:rPr>
                <w:rFonts w:ascii="Times New Roman"/>
                <w:b w:val="false"/>
                <w:i w:val="false"/>
                <w:color w:val="000000"/>
                <w:sz w:val="20"/>
              </w:rPr>
              <w:t>
</w:t>
            </w:r>
            <w:r>
              <w:rPr>
                <w:rFonts w:ascii="Times New Roman"/>
                <w:b w:val="false"/>
                <w:i w:val="false"/>
                <w:color w:val="000000"/>
                <w:sz w:val="20"/>
              </w:rPr>
              <w:t>несамоходных маломерных судов – 0,75 МРП;</w:t>
            </w:r>
            <w:r>
              <w:br/>
            </w:r>
            <w:r>
              <w:rPr>
                <w:rFonts w:ascii="Times New Roman"/>
                <w:b w:val="false"/>
                <w:i w:val="false"/>
                <w:color w:val="000000"/>
                <w:sz w:val="20"/>
              </w:rPr>
              <w:t>
</w:t>
            </w:r>
            <w:r>
              <w:rPr>
                <w:rFonts w:ascii="Times New Roman"/>
                <w:b w:val="false"/>
                <w:i w:val="false"/>
                <w:color w:val="000000"/>
                <w:sz w:val="20"/>
              </w:rPr>
              <w:t>3) за выдачу дубликата документа, удостоверяющего государственную регистрацию:</w:t>
            </w:r>
            <w:r>
              <w:br/>
            </w:r>
            <w:r>
              <w:rPr>
                <w:rFonts w:ascii="Times New Roman"/>
                <w:b w:val="false"/>
                <w:i w:val="false"/>
                <w:color w:val="000000"/>
                <w:sz w:val="20"/>
              </w:rPr>
              <w:t>
</w:t>
            </w:r>
            <w:r>
              <w:rPr>
                <w:rFonts w:ascii="Times New Roman"/>
                <w:b w:val="false"/>
                <w:i w:val="false"/>
                <w:color w:val="000000"/>
                <w:sz w:val="20"/>
              </w:rPr>
              <w:t>самоходных маломерных судов мощностью свыше 50 лошадиных сил (37 кВт) – 0,75 МРП;</w:t>
            </w:r>
            <w:r>
              <w:br/>
            </w:r>
            <w:r>
              <w:rPr>
                <w:rFonts w:ascii="Times New Roman"/>
                <w:b w:val="false"/>
                <w:i w:val="false"/>
                <w:color w:val="000000"/>
                <w:sz w:val="20"/>
              </w:rPr>
              <w:t>
</w:t>
            </w:r>
            <w:r>
              <w:rPr>
                <w:rFonts w:ascii="Times New Roman"/>
                <w:b w:val="false"/>
                <w:i w:val="false"/>
                <w:color w:val="000000"/>
                <w:sz w:val="20"/>
              </w:rPr>
              <w:t>самоходных маломерных судов мощностью до 50 лошадиных сил (37 кВт) – 0,5 МРП;</w:t>
            </w:r>
            <w:r>
              <w:br/>
            </w:r>
            <w:r>
              <w:rPr>
                <w:rFonts w:ascii="Times New Roman"/>
                <w:b w:val="false"/>
                <w:i w:val="false"/>
                <w:color w:val="000000"/>
                <w:sz w:val="20"/>
              </w:rPr>
              <w:t>
</w:t>
            </w:r>
            <w:r>
              <w:rPr>
                <w:rFonts w:ascii="Times New Roman"/>
                <w:b w:val="false"/>
                <w:i w:val="false"/>
                <w:color w:val="000000"/>
                <w:sz w:val="20"/>
              </w:rPr>
              <w:t>несамоходных маломерных судов – 0,38 МРП.</w:t>
            </w:r>
            <w:r>
              <w:br/>
            </w:r>
            <w:r>
              <w:rPr>
                <w:rFonts w:ascii="Times New Roman"/>
                <w:b w:val="false"/>
                <w:i w:val="false"/>
                <w:color w:val="000000"/>
                <w:sz w:val="20"/>
              </w:rPr>
              <w:t>
Оплата суммы сбора осуществляется в наличной и безналичной форме через банки второго уровня и организации, осуществляющие отдельные виды банковских операций, или через платежный шлюз "электронного правительства" (далее – ПШЭП).</w:t>
            </w:r>
          </w:p>
          <w:bookmarkEnd w:id="305"/>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06"/>
          <w:p>
            <w:pPr>
              <w:spacing w:after="20"/>
              <w:ind w:left="20"/>
              <w:jc w:val="both"/>
            </w:pPr>
            <w:r>
              <w:rPr>
                <w:rFonts w:ascii="Times New Roman"/>
                <w:b w:val="false"/>
                <w:i w:val="false"/>
                <w:color w:val="000000"/>
                <w:sz w:val="20"/>
              </w:rPr>
              <w:t xml:space="preserve">
1)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от 23 ноября 2015 года (далее – Кодекс) с перерывом на обед с 13.00 часов до 14.30 часов. </w:t>
            </w:r>
            <w:r>
              <w:br/>
            </w:r>
            <w:r>
              <w:rPr>
                <w:rFonts w:ascii="Times New Roman"/>
                <w:b w:val="false"/>
                <w:i w:val="false"/>
                <w:color w:val="000000"/>
                <w:sz w:val="20"/>
              </w:rPr>
              <w:t>
</w:t>
            </w:r>
            <w:r>
              <w:rPr>
                <w:rFonts w:ascii="Times New Roman"/>
                <w:b w:val="false"/>
                <w:i w:val="false"/>
                <w:color w:val="000000"/>
                <w:sz w:val="20"/>
              </w:rPr>
              <w:t xml:space="preserve">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Кодексу</w:t>
            </w:r>
            <w:r>
              <w:rPr>
                <w:rFonts w:ascii="Times New Roman"/>
                <w:b w:val="false"/>
                <w:i w:val="false"/>
                <w:color w:val="000000"/>
                <w:sz w:val="20"/>
              </w:rPr>
              <w:t xml:space="preserve">, регистрация заявления по оказанию государственной услуги осуществляется следующим рабочим днем). </w:t>
            </w:r>
            <w:r>
              <w:br/>
            </w:r>
            <w:r>
              <w:rPr>
                <w:rFonts w:ascii="Times New Roman"/>
                <w:b w:val="false"/>
                <w:i w:val="false"/>
                <w:color w:val="000000"/>
                <w:sz w:val="20"/>
              </w:rPr>
              <w:t>
Адреса мест оказания государственной услуги размещены на интернет-ресурсе услугодателя Министерства – www.miid.gov.kz, раздел Комитет транспорта, подраздел "Государственные услуги".</w:t>
            </w:r>
          </w:p>
          <w:bookmarkEnd w:id="306"/>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07"/>
          <w:p>
            <w:pPr>
              <w:spacing w:after="20"/>
              <w:ind w:left="20"/>
              <w:jc w:val="both"/>
            </w:pPr>
            <w:r>
              <w:rPr>
                <w:rFonts w:ascii="Times New Roman"/>
                <w:b w:val="false"/>
                <w:i w:val="false"/>
                <w:color w:val="000000"/>
                <w:sz w:val="20"/>
              </w:rPr>
              <w:t>
1) для регистрации маломерного судна:</w:t>
            </w:r>
            <w:r>
              <w:br/>
            </w:r>
            <w:r>
              <w:rPr>
                <w:rFonts w:ascii="Times New Roman"/>
                <w:b w:val="false"/>
                <w:i w:val="false"/>
                <w:color w:val="000000"/>
                <w:sz w:val="20"/>
              </w:rPr>
              <w:t>
</w:t>
            </w:r>
            <w:r>
              <w:rPr>
                <w:rFonts w:ascii="Times New Roman"/>
                <w:b w:val="false"/>
                <w:i w:val="false"/>
                <w:color w:val="000000"/>
                <w:sz w:val="20"/>
              </w:rPr>
              <w:t>заявление 3 в форме электронного документа, удостоверенного ЭЦП услугополучателя;</w:t>
            </w:r>
            <w:r>
              <w:br/>
            </w:r>
            <w:r>
              <w:rPr>
                <w:rFonts w:ascii="Times New Roman"/>
                <w:b w:val="false"/>
                <w:i w:val="false"/>
                <w:color w:val="000000"/>
                <w:sz w:val="20"/>
              </w:rPr>
              <w:t>
</w:t>
            </w:r>
            <w:r>
              <w:rPr>
                <w:rFonts w:ascii="Times New Roman"/>
                <w:b w:val="false"/>
                <w:i w:val="false"/>
                <w:color w:val="000000"/>
                <w:sz w:val="20"/>
              </w:rPr>
              <w:t xml:space="preserve">электронная копия правоустанавливающего документа, являющегося основанием государственной регистрации маломерного судна и прав на него </w:t>
            </w:r>
            <w:r>
              <w:br/>
            </w:r>
            <w:r>
              <w:rPr>
                <w:rFonts w:ascii="Times New Roman"/>
                <w:b w:val="false"/>
                <w:i w:val="false"/>
                <w:color w:val="000000"/>
                <w:sz w:val="20"/>
              </w:rPr>
              <w:t>
</w:t>
            </w:r>
            <w:r>
              <w:rPr>
                <w:rFonts w:ascii="Times New Roman"/>
                <w:b w:val="false"/>
                <w:i w:val="false"/>
                <w:color w:val="000000"/>
                <w:sz w:val="20"/>
              </w:rPr>
              <w:t>электронная копия судового билета или другого документа с отметкой о снятии судна с учета, если оно было ранее зарегистрировано в органах государственной регистрации;</w:t>
            </w:r>
            <w:r>
              <w:br/>
            </w:r>
            <w:r>
              <w:rPr>
                <w:rFonts w:ascii="Times New Roman"/>
                <w:b w:val="false"/>
                <w:i w:val="false"/>
                <w:color w:val="000000"/>
                <w:sz w:val="20"/>
              </w:rPr>
              <w:t>
</w:t>
            </w:r>
            <w:r>
              <w:rPr>
                <w:rFonts w:ascii="Times New Roman"/>
                <w:b w:val="false"/>
                <w:i w:val="false"/>
                <w:color w:val="000000"/>
                <w:sz w:val="20"/>
              </w:rPr>
              <w:t>электронная копия документа, свидетельствующего об исключении из судовых реестров (книг) иностранных государств, в случае если судно ранее было зарегистрировано в судовом реестре иностранного государства;</w:t>
            </w:r>
            <w:r>
              <w:br/>
            </w:r>
            <w:r>
              <w:rPr>
                <w:rFonts w:ascii="Times New Roman"/>
                <w:b w:val="false"/>
                <w:i w:val="false"/>
                <w:color w:val="000000"/>
                <w:sz w:val="20"/>
              </w:rPr>
              <w:t>
</w:t>
            </w:r>
            <w:r>
              <w:rPr>
                <w:rFonts w:ascii="Times New Roman"/>
                <w:b w:val="false"/>
                <w:i w:val="false"/>
                <w:color w:val="000000"/>
                <w:sz w:val="20"/>
              </w:rPr>
              <w:t xml:space="preserve">2) При проведении операции, предусмотренной подпунктом 11) пункта 2 </w:t>
            </w:r>
            <w:r>
              <w:rPr>
                <w:rFonts w:ascii="Times New Roman"/>
                <w:b w:val="false"/>
                <w:i w:val="false"/>
                <w:color w:val="000000"/>
                <w:sz w:val="20"/>
              </w:rPr>
              <w:t>статьи 5-1</w:t>
            </w:r>
            <w:r>
              <w:rPr>
                <w:rFonts w:ascii="Times New Roman"/>
                <w:b w:val="false"/>
                <w:i w:val="false"/>
                <w:color w:val="000000"/>
                <w:sz w:val="20"/>
              </w:rPr>
              <w:t xml:space="preserve">, </w:t>
            </w:r>
            <w:r>
              <w:rPr>
                <w:rFonts w:ascii="Times New Roman"/>
                <w:b w:val="false"/>
                <w:i w:val="false"/>
                <w:color w:val="000000"/>
                <w:sz w:val="20"/>
              </w:rPr>
              <w:t>статьей 61-4</w:t>
            </w:r>
            <w:r>
              <w:rPr>
                <w:rFonts w:ascii="Times New Roman"/>
                <w:b w:val="false"/>
                <w:i w:val="false"/>
                <w:color w:val="000000"/>
                <w:sz w:val="20"/>
              </w:rPr>
              <w:t xml:space="preserve"> Закона Республики Казахстан от 31 августа 1995 года "О банках и банковской деятельности в Республике Казахстан", к заявлению о государственной регистрации маломерного судна и прав на него должны быть приложены следующие документы:</w:t>
            </w:r>
            <w:r>
              <w:br/>
            </w:r>
            <w:r>
              <w:rPr>
                <w:rFonts w:ascii="Times New Roman"/>
                <w:b w:val="false"/>
                <w:i w:val="false"/>
                <w:color w:val="000000"/>
                <w:sz w:val="20"/>
              </w:rPr>
              <w:t>
</w:t>
            </w:r>
            <w:r>
              <w:rPr>
                <w:rFonts w:ascii="Times New Roman"/>
                <w:b w:val="false"/>
                <w:i w:val="false"/>
                <w:color w:val="000000"/>
                <w:sz w:val="20"/>
              </w:rPr>
              <w:t>электронная копия нотариально засвидетельствованных копии договора об одновременной передаче активов и обязательств, договора, предусматривающего приобретение организацией, специализирующейся на улучшении качества кредитных портфелей банков второго уровня, активов и прав требований (с приложением передаточного акта или выписки из него), договора, содержащего условие об уступке права (требования);</w:t>
            </w:r>
            <w:r>
              <w:br/>
            </w:r>
            <w:r>
              <w:rPr>
                <w:rFonts w:ascii="Times New Roman"/>
                <w:b w:val="false"/>
                <w:i w:val="false"/>
                <w:color w:val="000000"/>
                <w:sz w:val="20"/>
              </w:rPr>
              <w:t>
</w:t>
            </w:r>
            <w:r>
              <w:rPr>
                <w:rFonts w:ascii="Times New Roman"/>
                <w:b w:val="false"/>
                <w:i w:val="false"/>
                <w:color w:val="000000"/>
                <w:sz w:val="20"/>
              </w:rPr>
              <w:t>3) для перерегистрации маломерного судна:</w:t>
            </w:r>
            <w:r>
              <w:br/>
            </w:r>
            <w:r>
              <w:rPr>
                <w:rFonts w:ascii="Times New Roman"/>
                <w:b w:val="false"/>
                <w:i w:val="false"/>
                <w:color w:val="000000"/>
                <w:sz w:val="20"/>
              </w:rPr>
              <w:t>
</w:t>
            </w:r>
            <w:r>
              <w:rPr>
                <w:rFonts w:ascii="Times New Roman"/>
                <w:b w:val="false"/>
                <w:i w:val="false"/>
                <w:color w:val="000000"/>
                <w:sz w:val="20"/>
              </w:rPr>
              <w:t>заявление в форме электронного документа, удостоверенного ЭЦП услугополучателя;</w:t>
            </w:r>
            <w:r>
              <w:br/>
            </w:r>
            <w:r>
              <w:rPr>
                <w:rFonts w:ascii="Times New Roman"/>
                <w:b w:val="false"/>
                <w:i w:val="false"/>
                <w:color w:val="000000"/>
                <w:sz w:val="20"/>
              </w:rPr>
              <w:t>
</w:t>
            </w:r>
            <w:r>
              <w:rPr>
                <w:rFonts w:ascii="Times New Roman"/>
                <w:b w:val="false"/>
                <w:i w:val="false"/>
                <w:color w:val="000000"/>
                <w:sz w:val="20"/>
              </w:rPr>
              <w:t xml:space="preserve">электронная копия судового билета; </w:t>
            </w:r>
            <w:r>
              <w:br/>
            </w:r>
            <w:r>
              <w:rPr>
                <w:rFonts w:ascii="Times New Roman"/>
                <w:b w:val="false"/>
                <w:i w:val="false"/>
                <w:color w:val="000000"/>
                <w:sz w:val="20"/>
              </w:rPr>
              <w:t>
</w:t>
            </w:r>
            <w:r>
              <w:rPr>
                <w:rFonts w:ascii="Times New Roman"/>
                <w:b w:val="false"/>
                <w:i w:val="false"/>
                <w:color w:val="000000"/>
                <w:sz w:val="20"/>
              </w:rPr>
              <w:t>электронная копия документа, подтверждающего основания для перерегистрации маломерного судна, в случае, если в результате происшествия или по другой причине маломерное судно перестает соответствовать сведениям, ранее внесенным в судовую книгу;</w:t>
            </w:r>
            <w:r>
              <w:br/>
            </w:r>
            <w:r>
              <w:rPr>
                <w:rFonts w:ascii="Times New Roman"/>
                <w:b w:val="false"/>
                <w:i w:val="false"/>
                <w:color w:val="000000"/>
                <w:sz w:val="20"/>
              </w:rPr>
              <w:t>
</w:t>
            </w:r>
            <w:r>
              <w:rPr>
                <w:rFonts w:ascii="Times New Roman"/>
                <w:b w:val="false"/>
                <w:i w:val="false"/>
                <w:color w:val="000000"/>
                <w:sz w:val="20"/>
              </w:rPr>
              <w:t>электронная копия документа, подтверждающего оплату в бюджет суммы сбора за перерегистрацию маломерного судна, за исключением случаев оплаты сбора через ПШЭП;</w:t>
            </w:r>
            <w:r>
              <w:br/>
            </w:r>
            <w:r>
              <w:rPr>
                <w:rFonts w:ascii="Times New Roman"/>
                <w:b w:val="false"/>
                <w:i w:val="false"/>
                <w:color w:val="000000"/>
                <w:sz w:val="20"/>
              </w:rPr>
              <w:t>
</w:t>
            </w:r>
            <w:r>
              <w:rPr>
                <w:rFonts w:ascii="Times New Roman"/>
                <w:b w:val="false"/>
                <w:i w:val="false"/>
                <w:color w:val="000000"/>
                <w:sz w:val="20"/>
              </w:rPr>
              <w:t>4) для получения дубликата судового билета:</w:t>
            </w:r>
            <w:r>
              <w:br/>
            </w:r>
            <w:r>
              <w:rPr>
                <w:rFonts w:ascii="Times New Roman"/>
                <w:b w:val="false"/>
                <w:i w:val="false"/>
                <w:color w:val="000000"/>
                <w:sz w:val="20"/>
              </w:rPr>
              <w:t>
</w:t>
            </w:r>
            <w:r>
              <w:rPr>
                <w:rFonts w:ascii="Times New Roman"/>
                <w:b w:val="false"/>
                <w:i w:val="false"/>
                <w:color w:val="000000"/>
                <w:sz w:val="20"/>
              </w:rPr>
              <w:t>заявление 3 в форме электронного документа, удостоверенного ЭЦП услугополучателя;</w:t>
            </w:r>
            <w:r>
              <w:br/>
            </w:r>
            <w:r>
              <w:rPr>
                <w:rFonts w:ascii="Times New Roman"/>
                <w:b w:val="false"/>
                <w:i w:val="false"/>
                <w:color w:val="000000"/>
                <w:sz w:val="20"/>
              </w:rPr>
              <w:t>
</w:t>
            </w:r>
            <w:r>
              <w:rPr>
                <w:rFonts w:ascii="Times New Roman"/>
                <w:b w:val="false"/>
                <w:i w:val="false"/>
                <w:color w:val="000000"/>
                <w:sz w:val="20"/>
              </w:rPr>
              <w:t>5) для снятия с государственной регистрации маломерного судна:</w:t>
            </w:r>
            <w:r>
              <w:br/>
            </w:r>
            <w:r>
              <w:rPr>
                <w:rFonts w:ascii="Times New Roman"/>
                <w:b w:val="false"/>
                <w:i w:val="false"/>
                <w:color w:val="000000"/>
                <w:sz w:val="20"/>
              </w:rPr>
              <w:t>
</w:t>
            </w:r>
            <w:r>
              <w:rPr>
                <w:rFonts w:ascii="Times New Roman"/>
                <w:b w:val="false"/>
                <w:i w:val="false"/>
                <w:color w:val="000000"/>
                <w:sz w:val="20"/>
              </w:rPr>
              <w:t>заявление 4 в форме электронного документа, удостоверенного ЭЦП услугополучателя;</w:t>
            </w:r>
            <w:r>
              <w:br/>
            </w:r>
            <w:r>
              <w:rPr>
                <w:rFonts w:ascii="Times New Roman"/>
                <w:b w:val="false"/>
                <w:i w:val="false"/>
                <w:color w:val="000000"/>
                <w:sz w:val="20"/>
              </w:rPr>
              <w:t>
</w:t>
            </w:r>
            <w:r>
              <w:rPr>
                <w:rFonts w:ascii="Times New Roman"/>
                <w:b w:val="false"/>
                <w:i w:val="false"/>
                <w:color w:val="000000"/>
                <w:sz w:val="20"/>
              </w:rPr>
              <w:t>электронная копия судового билета*;</w:t>
            </w:r>
            <w:r>
              <w:br/>
            </w:r>
            <w:r>
              <w:rPr>
                <w:rFonts w:ascii="Times New Roman"/>
                <w:b w:val="false"/>
                <w:i w:val="false"/>
                <w:color w:val="000000"/>
                <w:sz w:val="20"/>
              </w:rPr>
              <w:t>
примечание: *при утере судового билета в заявлении 3 указываются обстоятельства утери судового билета.</w:t>
            </w:r>
          </w:p>
          <w:bookmarkEnd w:id="307"/>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08"/>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 нормативными правовыми актам Республики Казахстан в области промышленной безопасности;</w:t>
            </w:r>
            <w:r>
              <w:br/>
            </w:r>
            <w:r>
              <w:rPr>
                <w:rFonts w:ascii="Times New Roman"/>
                <w:b w:val="false"/>
                <w:i w:val="false"/>
                <w:color w:val="000000"/>
                <w:sz w:val="20"/>
              </w:rPr>
              <w:t>
</w:t>
            </w:r>
            <w:r>
              <w:rPr>
                <w:rFonts w:ascii="Times New Roman"/>
                <w:b w:val="false"/>
                <w:i w:val="false"/>
                <w:color w:val="000000"/>
                <w:sz w:val="20"/>
              </w:rPr>
              <w:t>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для прохождения аттестации;</w:t>
            </w:r>
            <w:r>
              <w:br/>
            </w:r>
            <w:r>
              <w:rPr>
                <w:rFonts w:ascii="Times New Roman"/>
                <w:b w:val="false"/>
                <w:i w:val="false"/>
                <w:color w:val="000000"/>
                <w:sz w:val="20"/>
              </w:rPr>
              <w:t>
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308"/>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9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09"/>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bookmarkEnd w:id="30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w:t>
            </w:r>
            <w:r>
              <w:br/>
            </w:r>
            <w:r>
              <w:rPr>
                <w:rFonts w:ascii="Times New Roman"/>
                <w:b w:val="false"/>
                <w:i w:val="false"/>
                <w:color w:val="000000"/>
                <w:sz w:val="20"/>
              </w:rPr>
              <w:t>государственной регистрации судна,</w:t>
            </w:r>
            <w:r>
              <w:br/>
            </w:r>
            <w:r>
              <w:rPr>
                <w:rFonts w:ascii="Times New Roman"/>
                <w:b w:val="false"/>
                <w:i w:val="false"/>
                <w:color w:val="000000"/>
                <w:sz w:val="20"/>
              </w:rPr>
              <w:t>в том числе маломерного судна и прав на него</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1"/>
        <w:gridCol w:w="6637"/>
        <w:gridCol w:w="2832"/>
      </w:tblGrid>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КӨЛІК КОМИТЕТІ</w:t>
            </w:r>
          </w:p>
        </w:tc>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10"/>
          <w:p>
            <w:pPr>
              <w:spacing w:after="20"/>
              <w:ind w:left="20"/>
              <w:jc w:val="both"/>
            </w:pPr>
          </w:p>
          <w:bookmarkEnd w:id="310"/>
          <w:p>
            <w:pPr>
              <w:spacing w:after="20"/>
              <w:ind w:left="20"/>
              <w:jc w:val="both"/>
            </w:pPr>
            <w:r>
              <w:drawing>
                <wp:inline distT="0" distB="0" distL="0" distR="0">
                  <wp:extent cx="8890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9000" cy="914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 КОМИТЕТ ТРАНСПОРТА</w:t>
            </w:r>
          </w:p>
        </w:tc>
      </w:tr>
    </w:tbl>
    <w:bookmarkStart w:name="z407" w:id="311"/>
    <w:p>
      <w:pPr>
        <w:spacing w:after="0"/>
        <w:ind w:left="0"/>
        <w:jc w:val="left"/>
      </w:pPr>
      <w:r>
        <w:rPr>
          <w:rFonts w:ascii="Times New Roman"/>
          <w:b/>
          <w:i w:val="false"/>
          <w:color w:val="000000"/>
        </w:rPr>
        <w:t xml:space="preserve">                                         Шағын көлемді кеменің КЕМЕ БИЛЕТІ СУДОВОЙ БИЛЕТ маломерного судна</w:t>
      </w:r>
    </w:p>
    <w:bookmarkEnd w:id="311"/>
    <w:bookmarkStart w:name="z408" w:id="312"/>
    <w:p>
      <w:pPr>
        <w:spacing w:after="0"/>
        <w:ind w:left="0"/>
        <w:jc w:val="both"/>
      </w:pPr>
      <w:r>
        <w:rPr>
          <w:rFonts w:ascii="Times New Roman"/>
          <w:b w:val="false"/>
          <w:i w:val="false"/>
          <w:color w:val="000000"/>
          <w:sz w:val="28"/>
        </w:rPr>
        <w:t>
      1. Кеме билеті кемеде түпнұсқасында немесе нотариалды тәртіппен куәландырылған көшірмесінде болуы керек/</w:t>
      </w:r>
      <w:r>
        <w:br/>
      </w:r>
      <w:r>
        <w:rPr>
          <w:rFonts w:ascii="Times New Roman"/>
          <w:b w:val="false"/>
          <w:i w:val="false"/>
          <w:color w:val="000000"/>
          <w:sz w:val="28"/>
        </w:rPr>
        <w:t>Судовой билет должен находиться на судне в подлиннике или  в засвидетельствованном нотариальным порядком копии.</w:t>
      </w:r>
      <w:r>
        <w:br/>
      </w:r>
      <w:r>
        <w:rPr>
          <w:rFonts w:ascii="Times New Roman"/>
          <w:b w:val="false"/>
          <w:i w:val="false"/>
          <w:color w:val="000000"/>
          <w:sz w:val="28"/>
        </w:rPr>
        <w:t>2. Кеменің жүзу жарамдығын жыл сайын техникалық куәландыру мерзімі аяқталған кезде  кемеге жүзуге тыйым салынады /</w:t>
      </w:r>
      <w:r>
        <w:br/>
      </w:r>
      <w:r>
        <w:rPr>
          <w:rFonts w:ascii="Times New Roman"/>
          <w:b w:val="false"/>
          <w:i w:val="false"/>
          <w:color w:val="000000"/>
          <w:sz w:val="28"/>
        </w:rPr>
        <w:t>Судну запрещается плавание по истечению срока ежегодного технического освидетельствования судна на годность к плаванию</w:t>
      </w:r>
      <w:r>
        <w:br/>
      </w:r>
      <w:r>
        <w:rPr>
          <w:rFonts w:ascii="Times New Roman"/>
          <w:b w:val="false"/>
          <w:i w:val="false"/>
          <w:color w:val="000000"/>
          <w:sz w:val="28"/>
        </w:rPr>
        <w:t>3. Мынадай жағдайларда кеме билеті Көлік комитетінің аумақтық органына өткізіледі: /</w:t>
      </w:r>
      <w:r>
        <w:br/>
      </w:r>
      <w:r>
        <w:rPr>
          <w:rFonts w:ascii="Times New Roman"/>
          <w:b w:val="false"/>
          <w:i w:val="false"/>
          <w:color w:val="000000"/>
          <w:sz w:val="28"/>
        </w:rPr>
        <w:t>Судовой билет сдается в территориальный орган Комитета транспорта в случаях:</w:t>
      </w:r>
      <w:r>
        <w:br/>
      </w:r>
      <w:r>
        <w:rPr>
          <w:rFonts w:ascii="Times New Roman"/>
          <w:b w:val="false"/>
          <w:i w:val="false"/>
          <w:color w:val="000000"/>
          <w:sz w:val="28"/>
        </w:rPr>
        <w:t>жеке иесінің тұрақты мекенжайы (тіркелімі), ұйымның орналасқан орны өзгергенде немесе  иесі ауысқанда /</w:t>
      </w:r>
      <w:r>
        <w:br/>
      </w:r>
      <w:r>
        <w:rPr>
          <w:rFonts w:ascii="Times New Roman"/>
          <w:b w:val="false"/>
          <w:i w:val="false"/>
          <w:color w:val="000000"/>
          <w:sz w:val="28"/>
        </w:rPr>
        <w:t>изменения постоянного места жительства (прописки) индивидуального владельца,</w:t>
      </w:r>
      <w:r>
        <w:br/>
      </w:r>
      <w:r>
        <w:rPr>
          <w:rFonts w:ascii="Times New Roman"/>
          <w:b w:val="false"/>
          <w:i w:val="false"/>
          <w:color w:val="000000"/>
          <w:sz w:val="28"/>
        </w:rPr>
        <w:t>местонахождения организации или смены владельца;  кеме техникалық жарамсыз немесе апат болғанда / полного технического износа или гибели судна.</w:t>
      </w:r>
    </w:p>
    <w:bookmarkEnd w:id="312"/>
    <w:bookmarkStart w:name="z409" w:id="313"/>
    <w:p>
      <w:pPr>
        <w:spacing w:after="0"/>
        <w:ind w:left="0"/>
        <w:jc w:val="left"/>
      </w:pPr>
      <w:r>
        <w:rPr>
          <w:rFonts w:ascii="Times New Roman"/>
          <w:b/>
          <w:i w:val="false"/>
          <w:color w:val="000000"/>
        </w:rPr>
        <w:t xml:space="preserve">                                                                                                                (000 000) КЕМЕ БИЛЕТІ СУДОВОЙ БИЛЕТ</w:t>
      </w:r>
    </w:p>
    <w:bookmarkEnd w:id="313"/>
    <w:bookmarkStart w:name="z410" w:id="314"/>
    <w:p>
      <w:pPr>
        <w:spacing w:after="0"/>
        <w:ind w:left="0"/>
        <w:jc w:val="both"/>
      </w:pPr>
      <w:r>
        <w:rPr>
          <w:rFonts w:ascii="Times New Roman"/>
          <w:b w:val="false"/>
          <w:i w:val="false"/>
          <w:color w:val="000000"/>
          <w:sz w:val="28"/>
        </w:rPr>
        <w:t>
      ________________________ кеме кітабына 20_____ж./г. "____"___________________ ___________________ кеме _____________________________</w:t>
      </w:r>
      <w:r>
        <w:br/>
      </w:r>
      <w:r>
        <w:rPr>
          <w:rFonts w:ascii="Times New Roman"/>
          <w:b w:val="false"/>
          <w:i w:val="false"/>
          <w:color w:val="000000"/>
          <w:sz w:val="28"/>
        </w:rPr>
        <w:t>(нөмір/номер) енгізілген деректер негізінде _________________________________________________________________________________________</w:t>
      </w:r>
      <w:r>
        <w:br/>
      </w:r>
      <w:r>
        <w:rPr>
          <w:rFonts w:ascii="Times New Roman"/>
          <w:b w:val="false"/>
          <w:i w:val="false"/>
          <w:color w:val="000000"/>
          <w:sz w:val="28"/>
        </w:rPr>
        <w:t>На основании данных, внесенных в судовую книгу настоящим удостоверяется, что судно</w:t>
      </w:r>
      <w:r>
        <w:br/>
      </w:r>
      <w:r>
        <w:rPr>
          <w:rFonts w:ascii="Times New Roman"/>
          <w:b w:val="false"/>
          <w:i w:val="false"/>
          <w:color w:val="000000"/>
          <w:sz w:val="28"/>
        </w:rPr>
        <w:t>Принадлежит ____________________________________ (Т.А.Ә. немесе ұйымның аталуы /_________________________________________________</w:t>
      </w:r>
      <w:r>
        <w:br/>
      </w:r>
      <w:r>
        <w:rPr>
          <w:rFonts w:ascii="Times New Roman"/>
          <w:b w:val="false"/>
          <w:i w:val="false"/>
          <w:color w:val="000000"/>
          <w:sz w:val="28"/>
        </w:rPr>
        <w:t>Ф.И.О. или наименование организации)____________________________________________________________________________________________</w:t>
      </w:r>
      <w:r>
        <w:br/>
      </w:r>
      <w:r>
        <w:rPr>
          <w:rFonts w:ascii="Times New Roman"/>
          <w:b w:val="false"/>
          <w:i w:val="false"/>
          <w:color w:val="000000"/>
          <w:sz w:val="28"/>
        </w:rPr>
        <w:t>тұратын, орналасқан/проживающего, находящегося ______________________________ ___________________________________________________</w:t>
      </w:r>
      <w:r>
        <w:br/>
      </w:r>
      <w:r>
        <w:rPr>
          <w:rFonts w:ascii="Times New Roman"/>
          <w:b w:val="false"/>
          <w:i w:val="false"/>
          <w:color w:val="000000"/>
          <w:sz w:val="28"/>
        </w:rPr>
        <w:t>(иесінің мекенжайы/адрес владельца) ____________________________________ ________ тиесілі екендігін куәландырады Кеме кітабында аталған</w:t>
      </w:r>
      <w:r>
        <w:br/>
      </w:r>
      <w:r>
        <w:rPr>
          <w:rFonts w:ascii="Times New Roman"/>
          <w:b w:val="false"/>
          <w:i w:val="false"/>
          <w:color w:val="000000"/>
          <w:sz w:val="28"/>
        </w:rPr>
        <w:t>кемеге қатысты мыналар көрсетілген:/Относительно названного  судна в судовой книге значится: Кеме санаты, үлгісі, аталуы/</w:t>
      </w:r>
      <w:r>
        <w:br/>
      </w:r>
      <w:r>
        <w:rPr>
          <w:rFonts w:ascii="Times New Roman"/>
          <w:b w:val="false"/>
          <w:i w:val="false"/>
          <w:color w:val="000000"/>
          <w:sz w:val="28"/>
        </w:rPr>
        <w:t>Категория, тип, название судна: __________________________________________________________________________________________________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w:t>
      </w:r>
      <w:r>
        <w:br/>
      </w:r>
      <w:r>
        <w:rPr>
          <w:rFonts w:ascii="Times New Roman"/>
          <w:b w:val="false"/>
          <w:i w:val="false"/>
          <w:color w:val="000000"/>
          <w:sz w:val="28"/>
        </w:rPr>
        <w:t>Жасалған уақыты және орны/Время и место постройки  ______________________________________________________________________________</w:t>
      </w:r>
      <w:r>
        <w:br/>
      </w:r>
      <w:r>
        <w:rPr>
          <w:rFonts w:ascii="Times New Roman"/>
          <w:b w:val="false"/>
          <w:i w:val="false"/>
          <w:color w:val="000000"/>
          <w:sz w:val="28"/>
        </w:rPr>
        <w:t>__________________________________________________20___ж./г.</w:t>
      </w:r>
      <w:r>
        <w:br/>
      </w:r>
      <w:r>
        <w:rPr>
          <w:rFonts w:ascii="Times New Roman"/>
          <w:b w:val="false"/>
          <w:i w:val="false"/>
          <w:color w:val="000000"/>
          <w:sz w:val="28"/>
        </w:rPr>
        <w:t>Жобалық/Проектный № _________________________________________ Жасалу/Строительный № __________________________________________</w:t>
      </w:r>
      <w:r>
        <w:br/>
      </w:r>
      <w:r>
        <w:rPr>
          <w:rFonts w:ascii="Times New Roman"/>
          <w:b w:val="false"/>
          <w:i w:val="false"/>
          <w:color w:val="000000"/>
          <w:sz w:val="28"/>
        </w:rPr>
        <w:t>Корпус материалы/Материал корпуса ______________________ ______________________________________________________________</w:t>
      </w:r>
      <w:r>
        <w:br/>
      </w:r>
      <w:r>
        <w:rPr>
          <w:rFonts w:ascii="Times New Roman"/>
          <w:b w:val="false"/>
          <w:i w:val="false"/>
          <w:color w:val="000000"/>
          <w:sz w:val="28"/>
        </w:rPr>
        <w:t>Ұзындығы/Длина ____________(ең үлкен/максимальная) Ені/Ширина _________________(ең үлкен/максимальная)</w:t>
      </w:r>
      <w:r>
        <w:br/>
      </w:r>
      <w:r>
        <w:rPr>
          <w:rFonts w:ascii="Times New Roman"/>
          <w:b w:val="false"/>
          <w:i w:val="false"/>
          <w:color w:val="000000"/>
          <w:sz w:val="28"/>
        </w:rPr>
        <w:t>Борт биіктігі/Высота борта ______________________________________</w:t>
      </w:r>
      <w:r>
        <w:br/>
      </w:r>
      <w:r>
        <w:rPr>
          <w:rFonts w:ascii="Times New Roman"/>
          <w:b w:val="false"/>
          <w:i w:val="false"/>
          <w:color w:val="000000"/>
          <w:sz w:val="28"/>
        </w:rPr>
        <w:t>Жалпы сыйымдылығы /Валовая вместимость _________________</w:t>
      </w:r>
      <w:r>
        <w:br/>
      </w:r>
      <w:r>
        <w:rPr>
          <w:rFonts w:ascii="Times New Roman"/>
          <w:b w:val="false"/>
          <w:i w:val="false"/>
          <w:color w:val="000000"/>
          <w:sz w:val="28"/>
        </w:rPr>
        <w:t>Жолаушылар сыйымдылығы /Пассажировместимость _______________</w:t>
      </w:r>
      <w:r>
        <w:br/>
      </w:r>
      <w:r>
        <w:rPr>
          <w:rFonts w:ascii="Times New Roman"/>
          <w:b w:val="false"/>
          <w:i w:val="false"/>
          <w:color w:val="000000"/>
          <w:sz w:val="28"/>
        </w:rPr>
        <w:t>Жүккөтергіштігі /Грузоподъемность ____________________ Кеме массасы /Масса судна _________________________</w:t>
      </w:r>
      <w:r>
        <w:br/>
      </w:r>
      <w:r>
        <w:rPr>
          <w:rFonts w:ascii="Times New Roman"/>
          <w:b w:val="false"/>
          <w:i w:val="false"/>
          <w:color w:val="000000"/>
          <w:sz w:val="28"/>
        </w:rPr>
        <w:t>Жүзу ауданы, аумағы, шарттары/Район, зона, условия плавания __________ ______________________________________________________________</w:t>
      </w:r>
      <w:r>
        <w:br/>
      </w:r>
      <w:r>
        <w:rPr>
          <w:rFonts w:ascii="Times New Roman"/>
          <w:b w:val="false"/>
          <w:i w:val="false"/>
          <w:color w:val="000000"/>
          <w:sz w:val="28"/>
        </w:rPr>
        <w:t>(разряды, географиялық шекарасы, жағадан алыстау және толқын____________________________________ биіктігі бойынша шектеулер /</w:t>
      </w:r>
      <w:r>
        <w:br/>
      </w:r>
      <w:r>
        <w:rPr>
          <w:rFonts w:ascii="Times New Roman"/>
          <w:b w:val="false"/>
          <w:i w:val="false"/>
          <w:color w:val="000000"/>
          <w:sz w:val="28"/>
        </w:rPr>
        <w:t>разряд,географические границы, ограничения ____________________________________по удалению от берега, высоте волны) Қозғалтқыштар үлгісі /</w:t>
      </w:r>
      <w:r>
        <w:br/>
      </w:r>
      <w:r>
        <w:rPr>
          <w:rFonts w:ascii="Times New Roman"/>
          <w:b w:val="false"/>
          <w:i w:val="false"/>
          <w:color w:val="000000"/>
          <w:sz w:val="28"/>
        </w:rPr>
        <w:t>Тип двигателей ______________________ Саны және нөмірі /Количество и номера _________________</w:t>
      </w:r>
      <w:r>
        <w:br/>
      </w:r>
      <w:r>
        <w:rPr>
          <w:rFonts w:ascii="Times New Roman"/>
          <w:b w:val="false"/>
          <w:i w:val="false"/>
          <w:color w:val="000000"/>
          <w:sz w:val="28"/>
        </w:rPr>
        <w:t>Жалпы қуаты /Общая мощность _____________________</w:t>
      </w:r>
      <w:r>
        <w:br/>
      </w:r>
      <w:r>
        <w:rPr>
          <w:rFonts w:ascii="Times New Roman"/>
          <w:b w:val="false"/>
          <w:i w:val="false"/>
          <w:color w:val="000000"/>
          <w:sz w:val="28"/>
        </w:rPr>
        <w:t>Қолмен, арақашықтықтан басқару /Управление ручное, дистационное _____________ ____________________________________</w:t>
      </w:r>
      <w:r>
        <w:br/>
      </w:r>
      <w:r>
        <w:rPr>
          <w:rFonts w:ascii="Times New Roman"/>
          <w:b w:val="false"/>
          <w:i w:val="false"/>
          <w:color w:val="000000"/>
          <w:sz w:val="28"/>
        </w:rPr>
        <w:t>Қозғаушылары/Движители __________________________</w:t>
      </w:r>
      <w:r>
        <w:br/>
      </w:r>
      <w:r>
        <w:rPr>
          <w:rFonts w:ascii="Times New Roman"/>
          <w:b w:val="false"/>
          <w:i w:val="false"/>
          <w:color w:val="000000"/>
          <w:sz w:val="28"/>
        </w:rPr>
        <w:t>Желкендерінің жалпы ауданы / Общая площадь парусов ___________ ш.м./кв.м.</w:t>
      </w:r>
      <w:r>
        <w:br/>
      </w:r>
      <w:r>
        <w:rPr>
          <w:rFonts w:ascii="Times New Roman"/>
          <w:b w:val="false"/>
          <w:i w:val="false"/>
          <w:color w:val="000000"/>
          <w:sz w:val="28"/>
        </w:rPr>
        <w:t>Әуе жәшіктерінің, жүзгіштік блоктарының көлемі/Объем  воздушных ящиков, блоков плавучести ____________________ т.м./куб.м</w:t>
      </w:r>
      <w:r>
        <w:br/>
      </w:r>
      <w:r>
        <w:rPr>
          <w:rFonts w:ascii="Times New Roman"/>
          <w:b w:val="false"/>
          <w:i w:val="false"/>
          <w:color w:val="000000"/>
          <w:sz w:val="28"/>
        </w:rPr>
        <w:t>Ерекше сипаттамалары/Особые характеристики _______________ ____________________________________________________________</w:t>
      </w:r>
      <w:r>
        <w:br/>
      </w:r>
      <w:r>
        <w:rPr>
          <w:rFonts w:ascii="Times New Roman"/>
          <w:b w:val="false"/>
          <w:i w:val="false"/>
          <w:color w:val="000000"/>
          <w:sz w:val="28"/>
        </w:rPr>
        <w:t>СИГНАЛ БЕРУ ҚҰРАЛДАРЫ/СИГНАЛЬНЫЕ СРЕДСТВА</w:t>
      </w:r>
      <w:r>
        <w:br/>
      </w:r>
      <w:r>
        <w:rPr>
          <w:rFonts w:ascii="Times New Roman"/>
          <w:b w:val="false"/>
          <w:i w:val="false"/>
          <w:color w:val="000000"/>
          <w:sz w:val="28"/>
        </w:rPr>
        <w:t>Сол жақ және оң жақ борттық оттары, топтық оттар/Левый и правый бортовые огни, топовые  огни ___________________________________</w:t>
      </w:r>
      <w:r>
        <w:br/>
      </w:r>
      <w:r>
        <w:rPr>
          <w:rFonts w:ascii="Times New Roman"/>
          <w:b w:val="false"/>
          <w:i w:val="false"/>
          <w:color w:val="000000"/>
          <w:sz w:val="28"/>
        </w:rPr>
        <w:t>______________________________________________ ______________________________________________</w:t>
      </w:r>
      <w:r>
        <w:br/>
      </w:r>
      <w:r>
        <w:rPr>
          <w:rFonts w:ascii="Times New Roman"/>
          <w:b w:val="false"/>
          <w:i w:val="false"/>
          <w:color w:val="000000"/>
          <w:sz w:val="28"/>
        </w:rPr>
        <w:t>Арт жағындағы от, тіркеп сүйреу оты/Кормовой и буксировочный огонь _______</w:t>
      </w:r>
      <w:r>
        <w:br/>
      </w:r>
      <w:r>
        <w:rPr>
          <w:rFonts w:ascii="Times New Roman"/>
          <w:b w:val="false"/>
          <w:i w:val="false"/>
          <w:color w:val="000000"/>
          <w:sz w:val="28"/>
        </w:rPr>
        <w:t>Клотик / клотик ______________________</w:t>
      </w:r>
      <w:r>
        <w:br/>
      </w:r>
      <w:r>
        <w:rPr>
          <w:rFonts w:ascii="Times New Roman"/>
          <w:b w:val="false"/>
          <w:i w:val="false"/>
          <w:color w:val="000000"/>
          <w:sz w:val="28"/>
        </w:rPr>
        <w:t>Жалтылдақ от / Проблесковый огонь __________________________________________</w:t>
      </w:r>
      <w:r>
        <w:br/>
      </w:r>
      <w:r>
        <w:rPr>
          <w:rFonts w:ascii="Times New Roman"/>
          <w:b w:val="false"/>
          <w:i w:val="false"/>
          <w:color w:val="000000"/>
          <w:sz w:val="28"/>
        </w:rPr>
        <w:t>Жарықты бұлғау, электр фонарі / Световая отмашка, электрофонарь _______________</w:t>
      </w:r>
      <w:r>
        <w:br/>
      </w:r>
      <w:r>
        <w:rPr>
          <w:rFonts w:ascii="Times New Roman"/>
          <w:b w:val="false"/>
          <w:i w:val="false"/>
          <w:color w:val="000000"/>
          <w:sz w:val="28"/>
        </w:rPr>
        <w:t>Бұлғайтын жалау 60х60 см, диаметрі немесе биіктігі 60 см қара түсті сигнал белгілері/</w:t>
      </w:r>
      <w:r>
        <w:br/>
      </w:r>
      <w:r>
        <w:rPr>
          <w:rFonts w:ascii="Times New Roman"/>
          <w:b w:val="false"/>
          <w:i w:val="false"/>
          <w:color w:val="000000"/>
          <w:sz w:val="28"/>
        </w:rPr>
        <w:t>Флаг отмашка 60х60 см, сигнальные знаки черного цвета диаметром или высотой 60 см: шар/шар</w:t>
      </w:r>
      <w:r>
        <w:br/>
      </w:r>
      <w:r>
        <w:rPr>
          <w:rFonts w:ascii="Times New Roman"/>
          <w:b w:val="false"/>
          <w:i w:val="false"/>
          <w:color w:val="000000"/>
          <w:sz w:val="28"/>
        </w:rPr>
        <w:t>________________________________________________конус / конус _______________ Ысқырық, қоңырау, тұмандық горн, гонг /</w:t>
      </w:r>
      <w:r>
        <w:br/>
      </w:r>
      <w:r>
        <w:rPr>
          <w:rFonts w:ascii="Times New Roman"/>
          <w:b w:val="false"/>
          <w:i w:val="false"/>
          <w:color w:val="000000"/>
          <w:sz w:val="28"/>
        </w:rPr>
        <w:t>Свисток, колокол, туманный горн, гонг _______</w:t>
      </w:r>
    </w:p>
    <w:bookmarkEnd w:id="314"/>
    <w:bookmarkStart w:name="z411" w:id="315"/>
    <w:p>
      <w:pPr>
        <w:spacing w:after="0"/>
        <w:ind w:left="0"/>
        <w:jc w:val="both"/>
      </w:pPr>
      <w:r>
        <w:rPr>
          <w:rFonts w:ascii="Times New Roman"/>
          <w:b w:val="false"/>
          <w:i w:val="false"/>
          <w:color w:val="000000"/>
          <w:sz w:val="28"/>
        </w:rPr>
        <w:t>
      ЗӘКІРЛІК ЖӘНЕ БАЙЛАҒЫШ ҚҰРЫЛҒЫЛАРЫ ЯКОРНЫЕ И ШВАРТОВЫЕ УСТРОЙСТВА</w:t>
      </w:r>
      <w:r>
        <w:br/>
      </w:r>
      <w:r>
        <w:rPr>
          <w:rFonts w:ascii="Times New Roman"/>
          <w:b w:val="false"/>
          <w:i w:val="false"/>
          <w:color w:val="000000"/>
          <w:sz w:val="28"/>
        </w:rPr>
        <w:t>Зәкір / Якорь __________________/Арқан / Канат __________________ Бекіткіш тростар / Швартовые тросы________________________</w:t>
      </w:r>
    </w:p>
    <w:bookmarkEnd w:id="315"/>
    <w:bookmarkStart w:name="z412" w:id="316"/>
    <w:p>
      <w:pPr>
        <w:spacing w:after="0"/>
        <w:ind w:left="0"/>
        <w:jc w:val="both"/>
      </w:pPr>
      <w:r>
        <w:rPr>
          <w:rFonts w:ascii="Times New Roman"/>
          <w:b w:val="false"/>
          <w:i w:val="false"/>
          <w:color w:val="000000"/>
          <w:sz w:val="28"/>
        </w:rPr>
        <w:t>
      ҚҰТҚАРУШЫ ҚҰРАЛДАР/СПАСАТЕЛЬНЫЕ СРЕДСТВА 25 м лині бар құтқарғыш дөңгелек/</w:t>
      </w:r>
      <w:r>
        <w:br/>
      </w:r>
      <w:r>
        <w:rPr>
          <w:rFonts w:ascii="Times New Roman"/>
          <w:b w:val="false"/>
          <w:i w:val="false"/>
          <w:color w:val="000000"/>
          <w:sz w:val="28"/>
        </w:rPr>
        <w:t>Спасательный круг с линем 25 м ______________ Экипаждың және жолаушылардың саны бойынша борттық нөмірлері жазылған жеке құтқарғыш құралдар</w:t>
      </w:r>
      <w:r>
        <w:br/>
      </w:r>
      <w:r>
        <w:rPr>
          <w:rFonts w:ascii="Times New Roman"/>
          <w:b w:val="false"/>
          <w:i w:val="false"/>
          <w:color w:val="000000"/>
          <w:sz w:val="28"/>
        </w:rPr>
        <w:t>/ Индивидуальные спасательные средства по числу экипажа и пассажиров с нанесенными на них бортовыми номерами Кеудеше /Жилет _________________</w:t>
      </w:r>
    </w:p>
    <w:bookmarkEnd w:id="316"/>
    <w:bookmarkStart w:name="z413" w:id="317"/>
    <w:p>
      <w:pPr>
        <w:spacing w:after="0"/>
        <w:ind w:left="0"/>
        <w:jc w:val="both"/>
      </w:pPr>
      <w:r>
        <w:rPr>
          <w:rFonts w:ascii="Times New Roman"/>
          <w:b w:val="false"/>
          <w:i w:val="false"/>
          <w:color w:val="000000"/>
          <w:sz w:val="28"/>
        </w:rPr>
        <w:t>
      ӨРТКЕ ҚАРСЫ АВАРИЯЛЫҚ ЖАБДЫҚТАР ПРОТИВОПОЖАРНОЕ АВАРИЙНОЕ СНАБЖЕНИЕ</w:t>
      </w:r>
    </w:p>
    <w:bookmarkEnd w:id="317"/>
    <w:bookmarkStart w:name="z414" w:id="318"/>
    <w:p>
      <w:pPr>
        <w:spacing w:after="0"/>
        <w:ind w:left="0"/>
        <w:jc w:val="both"/>
      </w:pPr>
      <w:r>
        <w:rPr>
          <w:rFonts w:ascii="Times New Roman"/>
          <w:b w:val="false"/>
          <w:i w:val="false"/>
          <w:color w:val="000000"/>
          <w:sz w:val="28"/>
        </w:rPr>
        <w:t>
      Брезент /Брезент 1,5х1,5 м _____________________ Өрт сөндіргіш /Огнетушитель___________________________</w:t>
      </w:r>
      <w:r>
        <w:br/>
      </w:r>
      <w:r>
        <w:rPr>
          <w:rFonts w:ascii="Times New Roman"/>
          <w:b w:val="false"/>
          <w:i w:val="false"/>
          <w:color w:val="000000"/>
          <w:sz w:val="28"/>
        </w:rPr>
        <w:t>Су төккіш қол сорғысы /Ручной водоотливной насос ____________ Жөндеу материалдары /Ремонтные материалы _________________</w:t>
      </w:r>
      <w:r>
        <w:br/>
      </w:r>
      <w:r>
        <w:rPr>
          <w:rFonts w:ascii="Times New Roman"/>
          <w:b w:val="false"/>
          <w:i w:val="false"/>
          <w:color w:val="000000"/>
          <w:sz w:val="28"/>
        </w:rPr>
        <w:t>Ожау /Черпак ______________________________ Құрал-сайман /Инструмент__________________________ Басқа құралдар /</w:t>
      </w:r>
      <w:r>
        <w:br/>
      </w:r>
      <w:r>
        <w:rPr>
          <w:rFonts w:ascii="Times New Roman"/>
          <w:b w:val="false"/>
          <w:i w:val="false"/>
          <w:color w:val="000000"/>
          <w:sz w:val="28"/>
        </w:rPr>
        <w:t>Прочие средства _____________________ _____________________________________ Навигациялық және басқа жабдықтар/</w:t>
      </w:r>
      <w:r>
        <w:br/>
      </w:r>
      <w:r>
        <w:rPr>
          <w:rFonts w:ascii="Times New Roman"/>
          <w:b w:val="false"/>
          <w:i w:val="false"/>
          <w:color w:val="000000"/>
          <w:sz w:val="28"/>
        </w:rPr>
        <w:t>Навигационное и прочее снабжение_____________ Магнитті компас /Магнитный компас _____________</w:t>
      </w:r>
      <w:r>
        <w:br/>
      </w:r>
      <w:r>
        <w:rPr>
          <w:rFonts w:ascii="Times New Roman"/>
          <w:b w:val="false"/>
          <w:i w:val="false"/>
          <w:color w:val="000000"/>
          <w:sz w:val="28"/>
        </w:rPr>
        <w:t>Дүрбі /Бинокль ______________________ Лақтырылатын ұш /Бросательный конец ___________</w:t>
      </w:r>
      <w:r>
        <w:br/>
      </w:r>
      <w:r>
        <w:rPr>
          <w:rFonts w:ascii="Times New Roman"/>
          <w:b w:val="false"/>
          <w:i w:val="false"/>
          <w:color w:val="000000"/>
          <w:sz w:val="28"/>
        </w:rPr>
        <w:t>Ілгекті бақан /Багор ________________________ Ескектер /Весла ________________________ Кранцылар /Кранцы ______________________</w:t>
      </w:r>
      <w:r>
        <w:br/>
      </w:r>
      <w:r>
        <w:rPr>
          <w:rFonts w:ascii="Times New Roman"/>
          <w:b w:val="false"/>
          <w:i w:val="false"/>
          <w:color w:val="000000"/>
          <w:sz w:val="28"/>
        </w:rPr>
        <w:t>Алғашқы көмек дәрі қобдишасы /Аптечка первой помощи ________ Жолаушылар сыйымдылығы мен жүккөтергіштігі көрсетілген кесте</w:t>
      </w:r>
      <w:r>
        <w:br/>
      </w:r>
      <w:r>
        <w:rPr>
          <w:rFonts w:ascii="Times New Roman"/>
          <w:b w:val="false"/>
          <w:i w:val="false"/>
          <w:color w:val="000000"/>
          <w:sz w:val="28"/>
        </w:rPr>
        <w:t>көрінетін жерге ілінеді / Табличка с указанием пассажировместимости и грузоподъемности вывешивается на видном месте _____________________________</w:t>
      </w:r>
      <w:r>
        <w:br/>
      </w:r>
      <w:r>
        <w:rPr>
          <w:rFonts w:ascii="Times New Roman"/>
          <w:b w:val="false"/>
          <w:i w:val="false"/>
          <w:color w:val="000000"/>
          <w:sz w:val="28"/>
        </w:rPr>
        <w:t>8 Осы кеме билеті _______________________ үлгідегі кемеге _______________________ меншік құқығын және осы кеме</w:t>
      </w:r>
      <w:r>
        <w:br/>
      </w:r>
      <w:r>
        <w:rPr>
          <w:rFonts w:ascii="Times New Roman"/>
          <w:b w:val="false"/>
          <w:i w:val="false"/>
          <w:color w:val="000000"/>
          <w:sz w:val="28"/>
        </w:rPr>
        <w:t>Қазақстан Республикасының Мемлекеттік туын көтеріп ішкі су жолдарында жүзуге құқықты екендігінің дәлелі болып табылады.</w:t>
      </w:r>
      <w:r>
        <w:br/>
      </w:r>
      <w:r>
        <w:rPr>
          <w:rFonts w:ascii="Times New Roman"/>
          <w:b w:val="false"/>
          <w:i w:val="false"/>
          <w:color w:val="000000"/>
          <w:sz w:val="28"/>
        </w:rPr>
        <w:t>Настоящий судовой билет служит доказательством права собственности на судно типа ____________________________________________________________</w:t>
      </w:r>
      <w:r>
        <w:br/>
      </w:r>
      <w:r>
        <w:rPr>
          <w:rFonts w:ascii="Times New Roman"/>
          <w:b w:val="false"/>
          <w:i w:val="false"/>
          <w:color w:val="000000"/>
          <w:sz w:val="28"/>
        </w:rPr>
        <w:t>__________________________________________________________________________ и права этого судна на плавание под Государственным флагом</w:t>
      </w:r>
      <w:r>
        <w:br/>
      </w:r>
      <w:r>
        <w:rPr>
          <w:rFonts w:ascii="Times New Roman"/>
          <w:b w:val="false"/>
          <w:i w:val="false"/>
          <w:color w:val="000000"/>
          <w:sz w:val="28"/>
        </w:rPr>
        <w:t>Республики Казахстан на внутренних водных путях.</w:t>
      </w:r>
      <w:r>
        <w:br/>
      </w:r>
      <w:r>
        <w:rPr>
          <w:rFonts w:ascii="Times New Roman"/>
          <w:b w:val="false"/>
          <w:i w:val="false"/>
          <w:color w:val="000000"/>
          <w:sz w:val="28"/>
        </w:rPr>
        <w:t>20_____ ж./г. "____"__________________</w:t>
      </w:r>
      <w:r>
        <w:br/>
      </w:r>
      <w:r>
        <w:rPr>
          <w:rFonts w:ascii="Times New Roman"/>
          <w:b w:val="false"/>
          <w:i w:val="false"/>
          <w:color w:val="000000"/>
          <w:sz w:val="28"/>
        </w:rPr>
        <w:t>Көлік комитеті аумақтық органының басшысы /</w:t>
      </w:r>
      <w:r>
        <w:br/>
      </w:r>
      <w:r>
        <w:rPr>
          <w:rFonts w:ascii="Times New Roman"/>
          <w:b w:val="false"/>
          <w:i w:val="false"/>
          <w:color w:val="000000"/>
          <w:sz w:val="28"/>
        </w:rPr>
        <w:t>Руководитель территориального органа Комитета транспорта ________________________________________ (тегі, аты, әкесінің аты / фамилия, имя, отчество)</w:t>
      </w:r>
    </w:p>
    <w:bookmarkEnd w:id="3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w:t>
            </w:r>
            <w:r>
              <w:br/>
            </w:r>
            <w:r>
              <w:rPr>
                <w:rFonts w:ascii="Times New Roman"/>
                <w:b w:val="false"/>
                <w:i w:val="false"/>
                <w:color w:val="000000"/>
                <w:sz w:val="20"/>
              </w:rPr>
              <w:t xml:space="preserve">государственной регистрации судна, </w:t>
            </w:r>
            <w:r>
              <w:br/>
            </w:r>
            <w:r>
              <w:rPr>
                <w:rFonts w:ascii="Times New Roman"/>
                <w:b w:val="false"/>
                <w:i w:val="false"/>
                <w:color w:val="000000"/>
                <w:sz w:val="20"/>
              </w:rPr>
              <w:t>том числе маломерного судна и прав на него</w:t>
            </w:r>
          </w:p>
        </w:tc>
      </w:tr>
    </w:tbl>
    <w:bookmarkStart w:name="z416" w:id="319"/>
    <w:p>
      <w:pPr>
        <w:spacing w:after="0"/>
        <w:ind w:left="0"/>
        <w:jc w:val="both"/>
      </w:pPr>
      <w:r>
        <w:rPr>
          <w:rFonts w:ascii="Times New Roman"/>
          <w:b w:val="false"/>
          <w:i w:val="false"/>
          <w:color w:val="000000"/>
          <w:sz w:val="28"/>
        </w:rPr>
        <w:t xml:space="preserve">
      Форма </w:t>
      </w:r>
    </w:p>
    <w:bookmarkEnd w:id="319"/>
    <w:bookmarkStart w:name="z417" w:id="320"/>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w:t>
      </w:r>
      <w:r>
        <w:br/>
      </w:r>
      <w:r>
        <w:rPr>
          <w:rFonts w:ascii="Times New Roman"/>
          <w:b w:val="false"/>
          <w:i w:val="false"/>
          <w:color w:val="000000"/>
          <w:sz w:val="28"/>
        </w:rPr>
        <w:t>Көлік комитетінің аумақтық органы _____________________________________</w:t>
      </w:r>
      <w:r>
        <w:br/>
      </w:r>
      <w:r>
        <w:rPr>
          <w:rFonts w:ascii="Times New Roman"/>
          <w:b w:val="false"/>
          <w:i w:val="false"/>
          <w:color w:val="000000"/>
          <w:sz w:val="28"/>
        </w:rPr>
        <w:t>Территориальный орган Комитета транспорта Министерства индустрии и</w:t>
      </w:r>
      <w:r>
        <w:br/>
      </w:r>
      <w:r>
        <w:rPr>
          <w:rFonts w:ascii="Times New Roman"/>
          <w:b w:val="false"/>
          <w:i w:val="false"/>
          <w:color w:val="000000"/>
          <w:sz w:val="28"/>
        </w:rPr>
        <w:t>инфраструктурного развития Республики Казахстан________________________</w:t>
      </w:r>
    </w:p>
    <w:bookmarkEnd w:id="320"/>
    <w:bookmarkStart w:name="z418" w:id="321"/>
    <w:p>
      <w:pPr>
        <w:spacing w:after="0"/>
        <w:ind w:left="0"/>
        <w:jc w:val="left"/>
      </w:pPr>
      <w:r>
        <w:rPr>
          <w:rFonts w:ascii="Times New Roman"/>
          <w:b/>
          <w:i w:val="false"/>
          <w:color w:val="000000"/>
        </w:rPr>
        <w:t xml:space="preserve">                                           Кемені кеме кітабынан шығару туралы анықтама</w:t>
      </w:r>
      <w:r>
        <w:br/>
      </w:r>
      <w:r>
        <w:rPr>
          <w:rFonts w:ascii="Times New Roman"/>
          <w:b/>
          <w:i w:val="false"/>
          <w:color w:val="000000"/>
        </w:rPr>
        <w:t xml:space="preserve">                                          Справка об исключении судна из Судовой книги</w:t>
      </w:r>
    </w:p>
    <w:bookmarkEnd w:id="321"/>
    <w:bookmarkStart w:name="z419" w:id="322"/>
    <w:p>
      <w:pPr>
        <w:spacing w:after="0"/>
        <w:ind w:left="0"/>
        <w:jc w:val="both"/>
      </w:pPr>
      <w:r>
        <w:rPr>
          <w:rFonts w:ascii="Times New Roman"/>
          <w:b w:val="false"/>
          <w:i w:val="false"/>
          <w:color w:val="000000"/>
          <w:sz w:val="28"/>
        </w:rPr>
        <w:t>
      Осы арқылы кеменің Настоящим подтверждается, что судно</w:t>
      </w:r>
      <w:r>
        <w:br/>
      </w:r>
      <w:r>
        <w:rPr>
          <w:rFonts w:ascii="Times New Roman"/>
          <w:b w:val="false"/>
          <w:i w:val="false"/>
          <w:color w:val="000000"/>
          <w:sz w:val="28"/>
        </w:rPr>
        <w:t>1. Атауы/Название ____________________________________________________________</w:t>
      </w:r>
      <w:r>
        <w:br/>
      </w:r>
      <w:r>
        <w:rPr>
          <w:rFonts w:ascii="Times New Roman"/>
          <w:b w:val="false"/>
          <w:i w:val="false"/>
          <w:color w:val="000000"/>
          <w:sz w:val="28"/>
        </w:rPr>
        <w:t>2. Мемлекеттік тіркеу орны/Место государственной регистрации ____________________</w:t>
      </w:r>
      <w:r>
        <w:br/>
      </w:r>
      <w:r>
        <w:rPr>
          <w:rFonts w:ascii="Times New Roman"/>
          <w:b w:val="false"/>
          <w:i w:val="false"/>
          <w:color w:val="000000"/>
          <w:sz w:val="28"/>
        </w:rPr>
        <w:t>3. Tipкey нөмipi/Регистрационный номер _________________________________________</w:t>
      </w:r>
      <w:r>
        <w:br/>
      </w:r>
      <w:r>
        <w:rPr>
          <w:rFonts w:ascii="Times New Roman"/>
          <w:b w:val="false"/>
          <w:i w:val="false"/>
          <w:color w:val="000000"/>
          <w:sz w:val="28"/>
        </w:rPr>
        <w:t>4. Мемлекеттік тіркелген күні/Дата государственной регистрации ____________________</w:t>
      </w:r>
      <w:r>
        <w:br/>
      </w:r>
      <w:r>
        <w:rPr>
          <w:rFonts w:ascii="Times New Roman"/>
          <w:b w:val="false"/>
          <w:i w:val="false"/>
          <w:color w:val="000000"/>
          <w:sz w:val="28"/>
        </w:rPr>
        <w:t>5. Кеменің түрі/Тип судна ______________________________________________________</w:t>
      </w:r>
      <w:r>
        <w:br/>
      </w:r>
      <w:r>
        <w:rPr>
          <w:rFonts w:ascii="Times New Roman"/>
          <w:b w:val="false"/>
          <w:i w:val="false"/>
          <w:color w:val="000000"/>
          <w:sz w:val="28"/>
        </w:rPr>
        <w:t>6. Жасалған орны мен уақыты/Место и время постройки ____________________________</w:t>
      </w:r>
      <w:r>
        <w:br/>
      </w:r>
      <w:r>
        <w:rPr>
          <w:rFonts w:ascii="Times New Roman"/>
          <w:b w:val="false"/>
          <w:i w:val="false"/>
          <w:color w:val="000000"/>
          <w:sz w:val="28"/>
        </w:rPr>
        <w:t>7. Ұзындығы/Длина ___________________________________________________________</w:t>
      </w:r>
      <w:r>
        <w:br/>
      </w:r>
      <w:r>
        <w:rPr>
          <w:rFonts w:ascii="Times New Roman"/>
          <w:b w:val="false"/>
          <w:i w:val="false"/>
          <w:color w:val="000000"/>
          <w:sz w:val="28"/>
        </w:rPr>
        <w:t>8. Ені/Ширина ________________________________________________________________</w:t>
      </w:r>
      <w:r>
        <w:br/>
      </w:r>
      <w:r>
        <w:rPr>
          <w:rFonts w:ascii="Times New Roman"/>
          <w:b w:val="false"/>
          <w:i w:val="false"/>
          <w:color w:val="000000"/>
          <w:sz w:val="28"/>
        </w:rPr>
        <w:t>9. Биіктігі/Высота _____________________________________________________________</w:t>
      </w:r>
      <w:r>
        <w:br/>
      </w:r>
      <w:r>
        <w:rPr>
          <w:rFonts w:ascii="Times New Roman"/>
          <w:b w:val="false"/>
          <w:i w:val="false"/>
          <w:color w:val="000000"/>
          <w:sz w:val="28"/>
        </w:rPr>
        <w:t>10. Меншік иесі және оның мекенжайы/Собственник и его адрес</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барлық тіркелген  құқықтары мен ауыртпалықтары тоқтатыла отырып, кеме кітабынан</w:t>
      </w:r>
      <w:r>
        <w:br/>
      </w:r>
      <w:r>
        <w:rPr>
          <w:rFonts w:ascii="Times New Roman"/>
          <w:b w:val="false"/>
          <w:i w:val="false"/>
          <w:color w:val="000000"/>
          <w:sz w:val="28"/>
        </w:rPr>
        <w:t>шығарылғандығы расталады. исключено из Судовой книги с прекращением всех</w:t>
      </w:r>
      <w:r>
        <w:br/>
      </w:r>
      <w:r>
        <w:rPr>
          <w:rFonts w:ascii="Times New Roman"/>
          <w:b w:val="false"/>
          <w:i w:val="false"/>
          <w:color w:val="000000"/>
          <w:sz w:val="28"/>
        </w:rPr>
        <w:t xml:space="preserve">зарегистрированных прав и обременений. </w:t>
      </w:r>
    </w:p>
    <w:bookmarkEnd w:id="322"/>
    <w:bookmarkStart w:name="z420" w:id="323"/>
    <w:p>
      <w:pPr>
        <w:spacing w:after="0"/>
        <w:ind w:left="0"/>
        <w:jc w:val="both"/>
      </w:pPr>
      <w:r>
        <w:rPr>
          <w:rFonts w:ascii="Times New Roman"/>
          <w:b w:val="false"/>
          <w:i w:val="false"/>
          <w:color w:val="000000"/>
          <w:sz w:val="28"/>
        </w:rPr>
        <w:t>
      20_____ж./г. "______"_____________________________ (күні/дата) (айы/месяц)</w:t>
      </w:r>
      <w:r>
        <w:br/>
      </w:r>
      <w:r>
        <w:rPr>
          <w:rFonts w:ascii="Times New Roman"/>
          <w:b w:val="false"/>
          <w:i w:val="false"/>
          <w:color w:val="000000"/>
          <w:sz w:val="28"/>
        </w:rPr>
        <w:t>Көлік комитеті ___________________________________</w:t>
      </w:r>
      <w:r>
        <w:br/>
      </w:r>
      <w:r>
        <w:rPr>
          <w:rFonts w:ascii="Times New Roman"/>
          <w:b w:val="false"/>
          <w:i w:val="false"/>
          <w:color w:val="000000"/>
          <w:sz w:val="28"/>
        </w:rPr>
        <w:t xml:space="preserve">                  аумақтық органының  басшысы/(аты-жөні/Ф.И.О) </w:t>
      </w:r>
    </w:p>
    <w:bookmarkEnd w:id="3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w:t>
            </w:r>
            <w:r>
              <w:br/>
            </w:r>
            <w:r>
              <w:rPr>
                <w:rFonts w:ascii="Times New Roman"/>
                <w:b w:val="false"/>
                <w:i w:val="false"/>
                <w:color w:val="000000"/>
                <w:sz w:val="20"/>
              </w:rPr>
              <w:t>государственной регистрации судна,</w:t>
            </w:r>
            <w:r>
              <w:br/>
            </w:r>
            <w:r>
              <w:rPr>
                <w:rFonts w:ascii="Times New Roman"/>
                <w:b w:val="false"/>
                <w:i w:val="false"/>
                <w:color w:val="000000"/>
                <w:sz w:val="20"/>
              </w:rPr>
              <w:t>в том числе маломерного судна и прав на него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территориального</w:t>
            </w:r>
            <w:r>
              <w:br/>
            </w:r>
            <w:r>
              <w:rPr>
                <w:rFonts w:ascii="Times New Roman"/>
                <w:b w:val="false"/>
                <w:i w:val="false"/>
                <w:color w:val="000000"/>
                <w:sz w:val="20"/>
              </w:rPr>
              <w:t>органа Комитета транспорта</w:t>
            </w:r>
            <w:r>
              <w:br/>
            </w:r>
            <w:r>
              <w:rPr>
                <w:rFonts w:ascii="Times New Roman"/>
                <w:b w:val="false"/>
                <w:i w:val="false"/>
                <w:color w:val="000000"/>
                <w:sz w:val="20"/>
              </w:rPr>
              <w:t>Министерства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по _________________ области</w:t>
            </w:r>
            <w:r>
              <w:br/>
            </w:r>
            <w:r>
              <w:rPr>
                <w:rFonts w:ascii="Times New Roman"/>
                <w:b w:val="false"/>
                <w:i w:val="false"/>
                <w:color w:val="000000"/>
                <w:sz w:val="20"/>
              </w:rPr>
              <w:t>(городу)__________________________</w:t>
            </w:r>
            <w:r>
              <w:br/>
            </w:r>
            <w:r>
              <w:rPr>
                <w:rFonts w:ascii="Times New Roman"/>
                <w:b w:val="false"/>
                <w:i w:val="false"/>
                <w:color w:val="000000"/>
                <w:sz w:val="20"/>
              </w:rPr>
              <w:t>(Ф.И.О.)от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(наименование организации,</w:t>
            </w:r>
            <w:r>
              <w:br/>
            </w:r>
            <w:r>
              <w:rPr>
                <w:rFonts w:ascii="Times New Roman"/>
                <w:b w:val="false"/>
                <w:i w:val="false"/>
                <w:color w:val="000000"/>
                <w:sz w:val="20"/>
              </w:rPr>
              <w:t>юридический адрес или Ф.И.О.</w:t>
            </w:r>
            <w:r>
              <w:br/>
            </w:r>
            <w:r>
              <w:rPr>
                <w:rFonts w:ascii="Times New Roman"/>
                <w:b w:val="false"/>
                <w:i w:val="false"/>
                <w:color w:val="000000"/>
                <w:sz w:val="20"/>
              </w:rPr>
              <w:t>физического лица, дата рождения,</w:t>
            </w:r>
            <w:r>
              <w:br/>
            </w:r>
            <w:r>
              <w:rPr>
                <w:rFonts w:ascii="Times New Roman"/>
                <w:b w:val="false"/>
                <w:i w:val="false"/>
                <w:color w:val="000000"/>
                <w:sz w:val="20"/>
              </w:rPr>
              <w:t>домашний адрес, тел.)</w:t>
            </w:r>
          </w:p>
        </w:tc>
      </w:tr>
    </w:tbl>
    <w:bookmarkStart w:name="z424" w:id="324"/>
    <w:p>
      <w:pPr>
        <w:spacing w:after="0"/>
        <w:ind w:left="0"/>
        <w:jc w:val="left"/>
      </w:pPr>
      <w:r>
        <w:rPr>
          <w:rFonts w:ascii="Times New Roman"/>
          <w:b/>
          <w:i w:val="false"/>
          <w:color w:val="000000"/>
        </w:rPr>
        <w:t xml:space="preserve">                                                                 Заявление</w:t>
      </w:r>
    </w:p>
    <w:bookmarkEnd w:id="324"/>
    <w:bookmarkStart w:name="z425" w:id="325"/>
    <w:p>
      <w:pPr>
        <w:spacing w:after="0"/>
        <w:ind w:left="0"/>
        <w:jc w:val="both"/>
      </w:pPr>
      <w:r>
        <w:rPr>
          <w:rFonts w:ascii="Times New Roman"/>
          <w:b w:val="false"/>
          <w:i w:val="false"/>
          <w:color w:val="000000"/>
          <w:sz w:val="28"/>
        </w:rPr>
        <w:t>
      Прошу снять с государственной регистрации маломерное судно/</w:t>
      </w:r>
      <w:r>
        <w:br/>
      </w:r>
      <w:r>
        <w:rPr>
          <w:rFonts w:ascii="Times New Roman"/>
          <w:b w:val="false"/>
          <w:i w:val="false"/>
          <w:color w:val="000000"/>
          <w:sz w:val="28"/>
        </w:rPr>
        <w:t>выдать дубликат судового билета на маломерное судно, принадлежащее</w:t>
      </w:r>
      <w:r>
        <w:br/>
      </w:r>
      <w:r>
        <w:rPr>
          <w:rFonts w:ascii="Times New Roman"/>
          <w:b w:val="false"/>
          <w:i w:val="false"/>
          <w:color w:val="000000"/>
          <w:sz w:val="28"/>
        </w:rPr>
        <w:t>_______________________ _______________________________________________________________</w:t>
      </w:r>
      <w:r>
        <w:br/>
      </w:r>
      <w:r>
        <w:rPr>
          <w:rFonts w:ascii="Times New Roman"/>
          <w:b w:val="false"/>
          <w:i w:val="false"/>
          <w:color w:val="000000"/>
          <w:sz w:val="28"/>
        </w:rPr>
        <w:t>по причине ____________________________________________________________________________</w:t>
      </w:r>
      <w:r>
        <w:br/>
      </w:r>
      <w:r>
        <w:rPr>
          <w:rFonts w:ascii="Times New Roman"/>
          <w:b w:val="false"/>
          <w:i w:val="false"/>
          <w:color w:val="000000"/>
          <w:sz w:val="28"/>
        </w:rPr>
        <w:t>_______________________________________________________________________________________</w:t>
      </w:r>
      <w:r>
        <w:br/>
      </w:r>
      <w:r>
        <w:rPr>
          <w:rFonts w:ascii="Times New Roman"/>
          <w:b w:val="false"/>
          <w:i w:val="false"/>
          <w:color w:val="000000"/>
          <w:sz w:val="28"/>
        </w:rPr>
        <w:t>(изложить основания, послужившие для обращения о снятии с государственной  регистрации</w:t>
      </w:r>
      <w:r>
        <w:br/>
      </w:r>
      <w:r>
        <w:rPr>
          <w:rFonts w:ascii="Times New Roman"/>
          <w:b w:val="false"/>
          <w:i w:val="false"/>
          <w:color w:val="000000"/>
          <w:sz w:val="28"/>
        </w:rPr>
        <w:t>маломерного судна или выдачи дубликата судового билета)</w:t>
      </w:r>
      <w:r>
        <w:br/>
      </w:r>
      <w:r>
        <w:rPr>
          <w:rFonts w:ascii="Times New Roman"/>
          <w:b w:val="false"/>
          <w:i w:val="false"/>
          <w:color w:val="000000"/>
          <w:sz w:val="28"/>
        </w:rPr>
        <w:t>Согласен на использования  сведений, составляющих охраняемую законом тайну,</w:t>
      </w:r>
      <w:r>
        <w:br/>
      </w:r>
      <w:r>
        <w:rPr>
          <w:rFonts w:ascii="Times New Roman"/>
          <w:b w:val="false"/>
          <w:i w:val="false"/>
          <w:color w:val="000000"/>
          <w:sz w:val="28"/>
        </w:rPr>
        <w:t>содержащихся в информационных системах.</w:t>
      </w:r>
    </w:p>
    <w:bookmarkEnd w:id="325"/>
    <w:bookmarkStart w:name="z426" w:id="326"/>
    <w:p>
      <w:pPr>
        <w:spacing w:after="0"/>
        <w:ind w:left="0"/>
        <w:jc w:val="both"/>
      </w:pPr>
      <w:r>
        <w:rPr>
          <w:rFonts w:ascii="Times New Roman"/>
          <w:b w:val="false"/>
          <w:i w:val="false"/>
          <w:color w:val="000000"/>
          <w:sz w:val="28"/>
        </w:rPr>
        <w:t>
      ИИН/БИН _____________________________ "____"__________20__ г ______________</w:t>
      </w:r>
    </w:p>
    <w:bookmarkEnd w:id="3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w:t>
            </w:r>
            <w:r>
              <w:br/>
            </w:r>
            <w:r>
              <w:rPr>
                <w:rFonts w:ascii="Times New Roman"/>
                <w:b w:val="false"/>
                <w:i w:val="false"/>
                <w:color w:val="000000"/>
                <w:sz w:val="20"/>
              </w:rPr>
              <w:t>государственной регистрации судна,</w:t>
            </w:r>
            <w:r>
              <w:br/>
            </w:r>
            <w:r>
              <w:rPr>
                <w:rFonts w:ascii="Times New Roman"/>
                <w:b w:val="false"/>
                <w:i w:val="false"/>
                <w:color w:val="000000"/>
                <w:sz w:val="20"/>
              </w:rPr>
              <w:t>в том числе маломерного</w:t>
            </w:r>
            <w:r>
              <w:br/>
            </w:r>
            <w:r>
              <w:rPr>
                <w:rFonts w:ascii="Times New Roman"/>
                <w:b w:val="false"/>
                <w:i w:val="false"/>
                <w:color w:val="000000"/>
                <w:sz w:val="20"/>
              </w:rPr>
              <w:t>судна и прав на него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территориального органа</w:t>
            </w:r>
            <w:r>
              <w:br/>
            </w:r>
            <w:r>
              <w:rPr>
                <w:rFonts w:ascii="Times New Roman"/>
                <w:b w:val="false"/>
                <w:i w:val="false"/>
                <w:color w:val="000000"/>
                <w:sz w:val="20"/>
              </w:rPr>
              <w:t>Комитета транспорта</w:t>
            </w:r>
            <w:r>
              <w:br/>
            </w:r>
            <w:r>
              <w:rPr>
                <w:rFonts w:ascii="Times New Roman"/>
                <w:b w:val="false"/>
                <w:i w:val="false"/>
                <w:color w:val="000000"/>
                <w:sz w:val="20"/>
              </w:rPr>
              <w:t>Министерства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по ______________ области</w:t>
            </w:r>
            <w:r>
              <w:br/>
            </w:r>
            <w:r>
              <w:rPr>
                <w:rFonts w:ascii="Times New Roman"/>
                <w:b w:val="false"/>
                <w:i w:val="false"/>
                <w:color w:val="000000"/>
                <w:sz w:val="20"/>
              </w:rPr>
              <w:t>(городу)</w:t>
            </w:r>
            <w:r>
              <w:br/>
            </w:r>
            <w:r>
              <w:rPr>
                <w:rFonts w:ascii="Times New Roman"/>
                <w:b w:val="false"/>
                <w:i w:val="false"/>
                <w:color w:val="000000"/>
                <w:sz w:val="20"/>
              </w:rPr>
              <w:t>_____________________________</w:t>
            </w:r>
            <w:r>
              <w:br/>
            </w:r>
            <w:r>
              <w:rPr>
                <w:rFonts w:ascii="Times New Roman"/>
                <w:b w:val="false"/>
                <w:i w:val="false"/>
                <w:color w:val="000000"/>
                <w:sz w:val="20"/>
              </w:rPr>
              <w:t>(Фамилия имя отчество (при его</w:t>
            </w:r>
            <w:r>
              <w:br/>
            </w:r>
            <w:r>
              <w:rPr>
                <w:rFonts w:ascii="Times New Roman"/>
                <w:b w:val="false"/>
                <w:i w:val="false"/>
                <w:color w:val="000000"/>
                <w:sz w:val="20"/>
              </w:rPr>
              <w:t>наличии) (далее – Ф.И.О.))</w:t>
            </w:r>
            <w:r>
              <w:br/>
            </w:r>
            <w:r>
              <w:rPr>
                <w:rFonts w:ascii="Times New Roman"/>
                <w:b w:val="false"/>
                <w:i w:val="false"/>
                <w:color w:val="000000"/>
                <w:sz w:val="20"/>
              </w:rPr>
              <w:t>от __________________________</w:t>
            </w:r>
            <w:r>
              <w:br/>
            </w:r>
            <w:r>
              <w:rPr>
                <w:rFonts w:ascii="Times New Roman"/>
                <w:b w:val="false"/>
                <w:i w:val="false"/>
                <w:color w:val="000000"/>
                <w:sz w:val="20"/>
              </w:rPr>
              <w:t>(сведения об услугополучателе</w:t>
            </w:r>
            <w:r>
              <w:br/>
            </w:r>
            <w:r>
              <w:rPr>
                <w:rFonts w:ascii="Times New Roman"/>
                <w:b w:val="false"/>
                <w:i w:val="false"/>
                <w:color w:val="000000"/>
                <w:sz w:val="20"/>
              </w:rPr>
              <w:t>автоматически подтягиваются с</w:t>
            </w:r>
            <w:r>
              <w:br/>
            </w:r>
            <w:r>
              <w:rPr>
                <w:rFonts w:ascii="Times New Roman"/>
                <w:b w:val="false"/>
                <w:i w:val="false"/>
                <w:color w:val="000000"/>
                <w:sz w:val="20"/>
              </w:rPr>
              <w:t>государственной базы данных</w:t>
            </w:r>
            <w:r>
              <w:br/>
            </w:r>
            <w:r>
              <w:rPr>
                <w:rFonts w:ascii="Times New Roman"/>
                <w:b w:val="false"/>
                <w:i w:val="false"/>
                <w:color w:val="000000"/>
                <w:sz w:val="20"/>
              </w:rPr>
              <w:t>физических лиц (далее – ГБД ФЛ)/</w:t>
            </w:r>
            <w:r>
              <w:br/>
            </w:r>
            <w:r>
              <w:rPr>
                <w:rFonts w:ascii="Times New Roman"/>
                <w:b w:val="false"/>
                <w:i w:val="false"/>
                <w:color w:val="000000"/>
                <w:sz w:val="20"/>
              </w:rPr>
              <w:t>государственная база данных</w:t>
            </w:r>
            <w:r>
              <w:br/>
            </w:r>
            <w:r>
              <w:rPr>
                <w:rFonts w:ascii="Times New Roman"/>
                <w:b w:val="false"/>
                <w:i w:val="false"/>
                <w:color w:val="000000"/>
                <w:sz w:val="20"/>
              </w:rPr>
              <w:t>юридических лиц (далее - ГБД ЮЛ))</w:t>
            </w:r>
          </w:p>
        </w:tc>
      </w:tr>
    </w:tbl>
    <w:bookmarkStart w:name="z430" w:id="327"/>
    <w:p>
      <w:pPr>
        <w:spacing w:after="0"/>
        <w:ind w:left="0"/>
        <w:jc w:val="left"/>
      </w:pPr>
      <w:r>
        <w:rPr>
          <w:rFonts w:ascii="Times New Roman"/>
          <w:b/>
          <w:i w:val="false"/>
          <w:color w:val="000000"/>
        </w:rPr>
        <w:t xml:space="preserve">                                                                       Заявление</w:t>
      </w:r>
    </w:p>
    <w:bookmarkEnd w:id="327"/>
    <w:bookmarkStart w:name="z431" w:id="328"/>
    <w:p>
      <w:pPr>
        <w:spacing w:after="0"/>
        <w:ind w:left="0"/>
        <w:jc w:val="both"/>
      </w:pPr>
      <w:r>
        <w:rPr>
          <w:rFonts w:ascii="Times New Roman"/>
          <w:b w:val="false"/>
          <w:i w:val="false"/>
          <w:color w:val="000000"/>
          <w:sz w:val="28"/>
        </w:rPr>
        <w:t>
      Прошу Вас выдать свидетельство о государственной регистрации ипотеки судна/</w:t>
      </w:r>
      <w:r>
        <w:br/>
      </w:r>
      <w:r>
        <w:rPr>
          <w:rFonts w:ascii="Times New Roman"/>
          <w:b w:val="false"/>
          <w:i w:val="false"/>
          <w:color w:val="000000"/>
          <w:sz w:val="28"/>
        </w:rPr>
        <w:t>дубликат свидетельства о государственной регистрации ипотеки судна/ дополнительный лист</w:t>
      </w:r>
      <w:r>
        <w:br/>
      </w:r>
      <w:r>
        <w:rPr>
          <w:rFonts w:ascii="Times New Roman"/>
          <w:b w:val="false"/>
          <w:i w:val="false"/>
          <w:color w:val="000000"/>
          <w:sz w:val="28"/>
        </w:rPr>
        <w:t>к свидетельству о государственной регистрации ипотеки судна/информацию о прекращении</w:t>
      </w:r>
      <w:r>
        <w:br/>
      </w:r>
      <w:r>
        <w:rPr>
          <w:rFonts w:ascii="Times New Roman"/>
          <w:b w:val="false"/>
          <w:i w:val="false"/>
          <w:color w:val="000000"/>
          <w:sz w:val="28"/>
        </w:rPr>
        <w:t>ипотеки судна (отметить нужное), принадлежащего</w:t>
      </w:r>
      <w:r>
        <w:br/>
      </w:r>
      <w:r>
        <w:rPr>
          <w:rFonts w:ascii="Times New Roman"/>
          <w:b w:val="false"/>
          <w:i w:val="false"/>
          <w:color w:val="000000"/>
          <w:sz w:val="28"/>
        </w:rPr>
        <w:t>_____________________________________________________________________________________</w:t>
      </w:r>
      <w:r>
        <w:br/>
      </w:r>
      <w:r>
        <w:rPr>
          <w:rFonts w:ascii="Times New Roman"/>
          <w:b w:val="false"/>
          <w:i w:val="false"/>
          <w:color w:val="000000"/>
          <w:sz w:val="28"/>
        </w:rPr>
        <w:t>Данные, идентифицирующие судно (название судна, регистрационный номер, место регистрации,</w:t>
      </w:r>
      <w:r>
        <w:br/>
      </w:r>
      <w:r>
        <w:rPr>
          <w:rFonts w:ascii="Times New Roman"/>
          <w:b w:val="false"/>
          <w:i w:val="false"/>
          <w:color w:val="000000"/>
          <w:sz w:val="28"/>
        </w:rPr>
        <w:t>регистровый номер, тип и класс, тоннаж судна)</w:t>
      </w:r>
      <w:r>
        <w:br/>
      </w:r>
      <w:r>
        <w:rPr>
          <w:rFonts w:ascii="Times New Roman"/>
          <w:b w:val="false"/>
          <w:i w:val="false"/>
          <w:color w:val="000000"/>
          <w:sz w:val="28"/>
        </w:rPr>
        <w:t>_____________________________________________________________________________________</w:t>
      </w:r>
      <w:r>
        <w:br/>
      </w:r>
      <w:r>
        <w:rPr>
          <w:rFonts w:ascii="Times New Roman"/>
          <w:b w:val="false"/>
          <w:i w:val="false"/>
          <w:color w:val="000000"/>
          <w:sz w:val="28"/>
        </w:rPr>
        <w:t>Имя и адрес залогодателя ипотеки _______________________________________________________</w:t>
      </w:r>
      <w:r>
        <w:br/>
      </w:r>
      <w:r>
        <w:rPr>
          <w:rFonts w:ascii="Times New Roman"/>
          <w:b w:val="false"/>
          <w:i w:val="false"/>
          <w:color w:val="000000"/>
          <w:sz w:val="28"/>
        </w:rPr>
        <w:t>Имя и адрес залогодержателя ипотеки или сведения о том, что она установлена на предъявителя</w:t>
      </w:r>
      <w:r>
        <w:br/>
      </w:r>
      <w:r>
        <w:rPr>
          <w:rFonts w:ascii="Times New Roman"/>
          <w:b w:val="false"/>
          <w:i w:val="false"/>
          <w:color w:val="000000"/>
          <w:sz w:val="28"/>
        </w:rPr>
        <w:t>_____________________________________________________________________________________</w:t>
      </w:r>
      <w:r>
        <w:br/>
      </w:r>
      <w:r>
        <w:rPr>
          <w:rFonts w:ascii="Times New Roman"/>
          <w:b w:val="false"/>
          <w:i w:val="false"/>
          <w:color w:val="000000"/>
          <w:sz w:val="28"/>
        </w:rPr>
        <w:t>Максимальный размер обязательства, обеспеченного ипотекой, при установлении ипотеки на два</w:t>
      </w:r>
      <w:r>
        <w:br/>
      </w:r>
      <w:r>
        <w:rPr>
          <w:rFonts w:ascii="Times New Roman"/>
          <w:b w:val="false"/>
          <w:i w:val="false"/>
          <w:color w:val="000000"/>
          <w:sz w:val="28"/>
        </w:rPr>
        <w:t>или более судов; размер, в котором обязательство обеспечивается каждым судном в отдельности</w:t>
      </w:r>
      <w:r>
        <w:br/>
      </w:r>
      <w:r>
        <w:rPr>
          <w:rFonts w:ascii="Times New Roman"/>
          <w:b w:val="false"/>
          <w:i w:val="false"/>
          <w:color w:val="000000"/>
          <w:sz w:val="28"/>
        </w:rPr>
        <w:t>при наличии соглашения сторон об этом</w:t>
      </w:r>
      <w:r>
        <w:br/>
      </w:r>
      <w:r>
        <w:rPr>
          <w:rFonts w:ascii="Times New Roman"/>
          <w:b w:val="false"/>
          <w:i w:val="false"/>
          <w:color w:val="000000"/>
          <w:sz w:val="28"/>
        </w:rPr>
        <w:t>____________________________________________________________________________________</w:t>
      </w:r>
      <w:r>
        <w:br/>
      </w:r>
      <w:r>
        <w:rPr>
          <w:rFonts w:ascii="Times New Roman"/>
          <w:b w:val="false"/>
          <w:i w:val="false"/>
          <w:color w:val="000000"/>
          <w:sz w:val="28"/>
        </w:rPr>
        <w:t>Дата окончания ипотеки судна _________________________________________________________</w:t>
      </w:r>
      <w:r>
        <w:br/>
      </w:r>
      <w:r>
        <w:rPr>
          <w:rFonts w:ascii="Times New Roman"/>
          <w:b w:val="false"/>
          <w:i w:val="false"/>
          <w:color w:val="000000"/>
          <w:sz w:val="28"/>
        </w:rPr>
        <w:t>Согласен на использование сведений, составляющих охраняемую законом тайну,</w:t>
      </w:r>
      <w:r>
        <w:br/>
      </w:r>
      <w:r>
        <w:rPr>
          <w:rFonts w:ascii="Times New Roman"/>
          <w:b w:val="false"/>
          <w:i w:val="false"/>
          <w:color w:val="000000"/>
          <w:sz w:val="28"/>
        </w:rPr>
        <w:t>содержащихся в информационных системах.</w:t>
      </w:r>
      <w:r>
        <w:br/>
      </w:r>
      <w:r>
        <w:rPr>
          <w:rFonts w:ascii="Times New Roman"/>
          <w:b w:val="false"/>
          <w:i w:val="false"/>
          <w:color w:val="000000"/>
          <w:sz w:val="28"/>
        </w:rPr>
        <w:t>"__" ___________ 20 ____ года</w:t>
      </w:r>
    </w:p>
    <w:bookmarkEnd w:id="3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r>
              <w:br/>
            </w:r>
            <w:r>
              <w:rPr>
                <w:rFonts w:ascii="Times New Roman"/>
                <w:b w:val="false"/>
                <w:i w:val="false"/>
                <w:color w:val="000000"/>
                <w:sz w:val="20"/>
              </w:rPr>
              <w:t>Руководителю территориального органа</w:t>
            </w:r>
            <w:r>
              <w:br/>
            </w:r>
            <w:r>
              <w:rPr>
                <w:rFonts w:ascii="Times New Roman"/>
                <w:b w:val="false"/>
                <w:i w:val="false"/>
                <w:color w:val="000000"/>
                <w:sz w:val="20"/>
              </w:rPr>
              <w:t>Комитета транспорта</w:t>
            </w:r>
            <w:r>
              <w:br/>
            </w:r>
            <w:r>
              <w:rPr>
                <w:rFonts w:ascii="Times New Roman"/>
                <w:b w:val="false"/>
                <w:i w:val="false"/>
                <w:color w:val="000000"/>
                <w:sz w:val="20"/>
              </w:rPr>
              <w:t>Министерства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по ______________ области</w:t>
            </w:r>
            <w:r>
              <w:br/>
            </w:r>
            <w:r>
              <w:rPr>
                <w:rFonts w:ascii="Times New Roman"/>
                <w:b w:val="false"/>
                <w:i w:val="false"/>
                <w:color w:val="000000"/>
                <w:sz w:val="20"/>
              </w:rPr>
              <w:t>(городу)</w:t>
            </w:r>
            <w:r>
              <w:br/>
            </w:r>
            <w:r>
              <w:rPr>
                <w:rFonts w:ascii="Times New Roman"/>
                <w:b w:val="false"/>
                <w:i w:val="false"/>
                <w:color w:val="000000"/>
                <w:sz w:val="20"/>
              </w:rPr>
              <w:t>____________________________</w:t>
            </w:r>
            <w:r>
              <w:br/>
            </w:r>
            <w:r>
              <w:rPr>
                <w:rFonts w:ascii="Times New Roman"/>
                <w:b w:val="false"/>
                <w:i w:val="false"/>
                <w:color w:val="000000"/>
                <w:sz w:val="20"/>
              </w:rPr>
              <w:t>(Ф.И.О.)</w:t>
            </w:r>
            <w:r>
              <w:br/>
            </w:r>
            <w:r>
              <w:rPr>
                <w:rFonts w:ascii="Times New Roman"/>
                <w:b w:val="false"/>
                <w:i w:val="false"/>
                <w:color w:val="000000"/>
                <w:sz w:val="20"/>
              </w:rPr>
              <w:t>от _________________________</w:t>
            </w:r>
            <w:r>
              <w:br/>
            </w:r>
            <w:r>
              <w:rPr>
                <w:rFonts w:ascii="Times New Roman"/>
                <w:b w:val="false"/>
                <w:i w:val="false"/>
                <w:color w:val="000000"/>
                <w:sz w:val="20"/>
              </w:rPr>
              <w:t>(сведения об услугополучателе</w:t>
            </w:r>
            <w:r>
              <w:br/>
            </w:r>
            <w:r>
              <w:rPr>
                <w:rFonts w:ascii="Times New Roman"/>
                <w:b w:val="false"/>
                <w:i w:val="false"/>
                <w:color w:val="000000"/>
                <w:sz w:val="20"/>
              </w:rPr>
              <w:t>автоматически подтягиваются с</w:t>
            </w:r>
            <w:r>
              <w:br/>
            </w:r>
            <w:r>
              <w:rPr>
                <w:rFonts w:ascii="Times New Roman"/>
                <w:b w:val="false"/>
                <w:i w:val="false"/>
                <w:color w:val="000000"/>
                <w:sz w:val="20"/>
              </w:rPr>
              <w:t>ГБД ФЛ /ГБД ЮЛ)</w:t>
            </w:r>
          </w:p>
        </w:tc>
      </w:tr>
    </w:tbl>
    <w:bookmarkStart w:name="z433" w:id="329"/>
    <w:p>
      <w:pPr>
        <w:spacing w:after="0"/>
        <w:ind w:left="0"/>
        <w:jc w:val="left"/>
      </w:pPr>
      <w:r>
        <w:rPr>
          <w:rFonts w:ascii="Times New Roman"/>
          <w:b/>
          <w:i w:val="false"/>
          <w:color w:val="000000"/>
        </w:rPr>
        <w:t xml:space="preserve">                                                                              Заявление</w:t>
      </w:r>
    </w:p>
    <w:bookmarkEnd w:id="329"/>
    <w:bookmarkStart w:name="z434" w:id="330"/>
    <w:p>
      <w:pPr>
        <w:spacing w:after="0"/>
        <w:ind w:left="0"/>
        <w:jc w:val="both"/>
      </w:pPr>
      <w:r>
        <w:rPr>
          <w:rFonts w:ascii="Times New Roman"/>
          <w:b w:val="false"/>
          <w:i w:val="false"/>
          <w:color w:val="000000"/>
          <w:sz w:val="28"/>
        </w:rPr>
        <w:t>
      Прошу Вас выдать свидетельство о государственной регистрации ипотеки маломерного судна/</w:t>
      </w:r>
      <w:r>
        <w:br/>
      </w:r>
      <w:r>
        <w:rPr>
          <w:rFonts w:ascii="Times New Roman"/>
          <w:b w:val="false"/>
          <w:i w:val="false"/>
          <w:color w:val="000000"/>
          <w:sz w:val="28"/>
        </w:rPr>
        <w:t>дубликат свидетельства о государственной регистрации ипотеки маломерного судна/дополнительный</w:t>
      </w:r>
      <w:r>
        <w:br/>
      </w:r>
      <w:r>
        <w:rPr>
          <w:rFonts w:ascii="Times New Roman"/>
          <w:b w:val="false"/>
          <w:i w:val="false"/>
          <w:color w:val="000000"/>
          <w:sz w:val="28"/>
        </w:rPr>
        <w:t>лист к свидетельству о государственной регистрации ипотеки маломерного судна/информацию</w:t>
      </w:r>
      <w:r>
        <w:br/>
      </w:r>
      <w:r>
        <w:rPr>
          <w:rFonts w:ascii="Times New Roman"/>
          <w:b w:val="false"/>
          <w:i w:val="false"/>
          <w:color w:val="000000"/>
          <w:sz w:val="28"/>
        </w:rPr>
        <w:t>о прекращении ипотеки маломерного судна (отметить нужное), принадлежащего</w:t>
      </w:r>
      <w:r>
        <w:br/>
      </w:r>
      <w:r>
        <w:rPr>
          <w:rFonts w:ascii="Times New Roman"/>
          <w:b w:val="false"/>
          <w:i w:val="false"/>
          <w:color w:val="000000"/>
          <w:sz w:val="28"/>
        </w:rPr>
        <w:t>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w:t>
      </w:r>
      <w:r>
        <w:br/>
      </w:r>
      <w:r>
        <w:rPr>
          <w:rFonts w:ascii="Times New Roman"/>
          <w:b w:val="false"/>
          <w:i w:val="false"/>
          <w:color w:val="000000"/>
          <w:sz w:val="28"/>
        </w:rPr>
        <w:t>Данные, идентифицирующие маломерного судно (регистрационный номер, тип судна)</w:t>
      </w:r>
      <w:r>
        <w:br/>
      </w:r>
      <w:r>
        <w:rPr>
          <w:rFonts w:ascii="Times New Roman"/>
          <w:b w:val="false"/>
          <w:i w:val="false"/>
          <w:color w:val="000000"/>
          <w:sz w:val="28"/>
        </w:rPr>
        <w:t>_________________________________________________________________________________________</w:t>
      </w:r>
      <w:r>
        <w:br/>
      </w:r>
      <w:r>
        <w:rPr>
          <w:rFonts w:ascii="Times New Roman"/>
          <w:b w:val="false"/>
          <w:i w:val="false"/>
          <w:color w:val="000000"/>
          <w:sz w:val="28"/>
        </w:rPr>
        <w:t>Имя и адрес залогодателя ипотеки ___________________________________________________________</w:t>
      </w:r>
      <w:r>
        <w:br/>
      </w:r>
      <w:r>
        <w:rPr>
          <w:rFonts w:ascii="Times New Roman"/>
          <w:b w:val="false"/>
          <w:i w:val="false"/>
          <w:color w:val="000000"/>
          <w:sz w:val="28"/>
        </w:rPr>
        <w:t>_________________________________________________________________________________________</w:t>
      </w:r>
      <w:r>
        <w:br/>
      </w:r>
      <w:r>
        <w:rPr>
          <w:rFonts w:ascii="Times New Roman"/>
          <w:b w:val="false"/>
          <w:i w:val="false"/>
          <w:color w:val="000000"/>
          <w:sz w:val="28"/>
        </w:rPr>
        <w:t>Имя и адрес залогодержателя ипотеки или сведения о том, что она установлена на предъявителя</w:t>
      </w:r>
      <w:r>
        <w:br/>
      </w:r>
      <w:r>
        <w:rPr>
          <w:rFonts w:ascii="Times New Roman"/>
          <w:b w:val="false"/>
          <w:i w:val="false"/>
          <w:color w:val="000000"/>
          <w:sz w:val="28"/>
        </w:rPr>
        <w:t>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w:t>
      </w:r>
      <w:r>
        <w:br/>
      </w:r>
      <w:r>
        <w:rPr>
          <w:rFonts w:ascii="Times New Roman"/>
          <w:b w:val="false"/>
          <w:i w:val="false"/>
          <w:color w:val="000000"/>
          <w:sz w:val="28"/>
        </w:rPr>
        <w:t>Максимальный размер обязательства, обеспеченного ипотекой, при установлении ипотеки на два или</w:t>
      </w:r>
      <w:r>
        <w:br/>
      </w:r>
      <w:r>
        <w:rPr>
          <w:rFonts w:ascii="Times New Roman"/>
          <w:b w:val="false"/>
          <w:i w:val="false"/>
          <w:color w:val="000000"/>
          <w:sz w:val="28"/>
        </w:rPr>
        <w:t>более маломерных судна; размер, в котором обязательство обеспечивается каждым  маломерным судном</w:t>
      </w:r>
      <w:r>
        <w:br/>
      </w:r>
      <w:r>
        <w:rPr>
          <w:rFonts w:ascii="Times New Roman"/>
          <w:b w:val="false"/>
          <w:i w:val="false"/>
          <w:color w:val="000000"/>
          <w:sz w:val="28"/>
        </w:rPr>
        <w:t>в отдельности при наличии соглашения сторон об этом</w:t>
      </w:r>
      <w:r>
        <w:br/>
      </w:r>
      <w:r>
        <w:rPr>
          <w:rFonts w:ascii="Times New Roman"/>
          <w:b w:val="false"/>
          <w:i w:val="false"/>
          <w:color w:val="000000"/>
          <w:sz w:val="28"/>
        </w:rPr>
        <w:t>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w:t>
      </w:r>
      <w:r>
        <w:br/>
      </w:r>
      <w:r>
        <w:rPr>
          <w:rFonts w:ascii="Times New Roman"/>
          <w:b w:val="false"/>
          <w:i w:val="false"/>
          <w:color w:val="000000"/>
          <w:sz w:val="28"/>
        </w:rPr>
        <w:t>Дата окончания ипотеки маломерного судна __________________________________________________</w:t>
      </w:r>
      <w:r>
        <w:br/>
      </w:r>
      <w:r>
        <w:rPr>
          <w:rFonts w:ascii="Times New Roman"/>
          <w:b w:val="false"/>
          <w:i w:val="false"/>
          <w:color w:val="000000"/>
          <w:sz w:val="28"/>
        </w:rPr>
        <w:t>Согласен на использование сведений, составляющих охраняемую законом тайну,</w:t>
      </w:r>
      <w:r>
        <w:br/>
      </w:r>
      <w:r>
        <w:rPr>
          <w:rFonts w:ascii="Times New Roman"/>
          <w:b w:val="false"/>
          <w:i w:val="false"/>
          <w:color w:val="000000"/>
          <w:sz w:val="28"/>
        </w:rPr>
        <w:t>содержащихся в информационных системах.</w:t>
      </w:r>
      <w:r>
        <w:br/>
      </w:r>
      <w:r>
        <w:rPr>
          <w:rFonts w:ascii="Times New Roman"/>
          <w:b w:val="false"/>
          <w:i w:val="false"/>
          <w:color w:val="000000"/>
          <w:sz w:val="28"/>
        </w:rPr>
        <w:t>"__" ___________ 20 ____ года</w:t>
      </w:r>
    </w:p>
    <w:bookmarkEnd w:id="3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w:t>
            </w:r>
            <w:r>
              <w:br/>
            </w:r>
            <w:r>
              <w:rPr>
                <w:rFonts w:ascii="Times New Roman"/>
                <w:b w:val="false"/>
                <w:i w:val="false"/>
                <w:color w:val="000000"/>
                <w:sz w:val="20"/>
              </w:rPr>
              <w:t>Руководителю Морской</w:t>
            </w:r>
            <w:r>
              <w:br/>
            </w:r>
            <w:r>
              <w:rPr>
                <w:rFonts w:ascii="Times New Roman"/>
                <w:b w:val="false"/>
                <w:i w:val="false"/>
                <w:color w:val="000000"/>
                <w:sz w:val="20"/>
              </w:rPr>
              <w:t>администрации порта</w:t>
            </w:r>
            <w:r>
              <w:br/>
            </w:r>
            <w:r>
              <w:rPr>
                <w:rFonts w:ascii="Times New Roman"/>
                <w:b w:val="false"/>
                <w:i w:val="false"/>
                <w:color w:val="000000"/>
                <w:sz w:val="20"/>
              </w:rPr>
              <w:t>____________________________</w:t>
            </w:r>
            <w:r>
              <w:br/>
            </w:r>
            <w:r>
              <w:rPr>
                <w:rFonts w:ascii="Times New Roman"/>
                <w:b w:val="false"/>
                <w:i w:val="false"/>
                <w:color w:val="000000"/>
                <w:sz w:val="20"/>
              </w:rPr>
              <w:t>(Ф.И.О.)</w:t>
            </w:r>
            <w:r>
              <w:br/>
            </w:r>
            <w:r>
              <w:rPr>
                <w:rFonts w:ascii="Times New Roman"/>
                <w:b w:val="false"/>
                <w:i w:val="false"/>
                <w:color w:val="000000"/>
                <w:sz w:val="20"/>
              </w:rPr>
              <w:t xml:space="preserve">от </w:t>
            </w:r>
            <w:r>
              <w:br/>
            </w:r>
            <w:r>
              <w:rPr>
                <w:rFonts w:ascii="Times New Roman"/>
                <w:b w:val="false"/>
                <w:i w:val="false"/>
                <w:color w:val="000000"/>
                <w:sz w:val="20"/>
              </w:rPr>
              <w:t>____________________________</w:t>
            </w:r>
            <w:r>
              <w:br/>
            </w:r>
            <w:r>
              <w:rPr>
                <w:rFonts w:ascii="Times New Roman"/>
                <w:b w:val="false"/>
                <w:i w:val="false"/>
                <w:color w:val="000000"/>
                <w:sz w:val="20"/>
              </w:rPr>
              <w:t>(сведения об услугополучателе</w:t>
            </w:r>
            <w:r>
              <w:br/>
            </w:r>
            <w:r>
              <w:rPr>
                <w:rFonts w:ascii="Times New Roman"/>
                <w:b w:val="false"/>
                <w:i w:val="false"/>
                <w:color w:val="000000"/>
                <w:sz w:val="20"/>
              </w:rPr>
              <w:t>автоматически подтягиваются с</w:t>
            </w:r>
            <w:r>
              <w:br/>
            </w:r>
            <w:r>
              <w:rPr>
                <w:rFonts w:ascii="Times New Roman"/>
                <w:b w:val="false"/>
                <w:i w:val="false"/>
                <w:color w:val="000000"/>
                <w:sz w:val="20"/>
              </w:rPr>
              <w:t>ГБД ФЛ/ГБД ЮЛ)</w:t>
            </w:r>
          </w:p>
        </w:tc>
      </w:tr>
    </w:tbl>
    <w:bookmarkStart w:name="z436" w:id="331"/>
    <w:p>
      <w:pPr>
        <w:spacing w:after="0"/>
        <w:ind w:left="0"/>
        <w:jc w:val="left"/>
      </w:pPr>
      <w:r>
        <w:rPr>
          <w:rFonts w:ascii="Times New Roman"/>
          <w:b/>
          <w:i w:val="false"/>
          <w:color w:val="000000"/>
        </w:rPr>
        <w:t xml:space="preserve"> Заявление</w:t>
      </w:r>
    </w:p>
    <w:bookmarkEnd w:id="331"/>
    <w:bookmarkStart w:name="z437" w:id="332"/>
    <w:p>
      <w:pPr>
        <w:spacing w:after="0"/>
        <w:ind w:left="0"/>
        <w:jc w:val="both"/>
      </w:pPr>
      <w:r>
        <w:rPr>
          <w:rFonts w:ascii="Times New Roman"/>
          <w:b w:val="false"/>
          <w:i w:val="false"/>
          <w:color w:val="000000"/>
          <w:sz w:val="28"/>
        </w:rPr>
        <w:t>
      Прошу Вас выдать свидетельство о государственной регистрации ипотеки судна (строящегося судна) /</w:t>
      </w:r>
      <w:r>
        <w:br/>
      </w:r>
      <w:r>
        <w:rPr>
          <w:rFonts w:ascii="Times New Roman"/>
          <w:b w:val="false"/>
          <w:i w:val="false"/>
          <w:color w:val="000000"/>
          <w:sz w:val="28"/>
        </w:rPr>
        <w:t>дубликат свидетельства о государственной регистрации ипотеки судна (строящегося судна) /</w:t>
      </w:r>
      <w:r>
        <w:br/>
      </w:r>
      <w:r>
        <w:rPr>
          <w:rFonts w:ascii="Times New Roman"/>
          <w:b w:val="false"/>
          <w:i w:val="false"/>
          <w:color w:val="000000"/>
          <w:sz w:val="28"/>
        </w:rPr>
        <w:t>дополнительный лист к свидетельству о государственной регистрации ипотеки судна (строящегося судна) /</w:t>
      </w:r>
      <w:r>
        <w:br/>
      </w:r>
      <w:r>
        <w:rPr>
          <w:rFonts w:ascii="Times New Roman"/>
          <w:b w:val="false"/>
          <w:i w:val="false"/>
          <w:color w:val="000000"/>
          <w:sz w:val="28"/>
        </w:rPr>
        <w:t>информацию о прекращении ипотеки судна (строящегося судна)</w:t>
      </w:r>
    </w:p>
    <w:bookmarkEnd w:id="332"/>
    <w:bookmarkStart w:name="z438" w:id="333"/>
    <w:p>
      <w:pPr>
        <w:spacing w:after="0"/>
        <w:ind w:left="0"/>
        <w:jc w:val="both"/>
      </w:pPr>
      <w:r>
        <w:rPr>
          <w:rFonts w:ascii="Times New Roman"/>
          <w:b w:val="false"/>
          <w:i w:val="false"/>
          <w:color w:val="000000"/>
          <w:sz w:val="28"/>
        </w:rPr>
        <w:t>
      Название судна __________________________________________________________________________</w:t>
      </w:r>
      <w:r>
        <w:br/>
      </w:r>
      <w:r>
        <w:rPr>
          <w:rFonts w:ascii="Times New Roman"/>
          <w:b w:val="false"/>
          <w:i w:val="false"/>
          <w:color w:val="000000"/>
          <w:sz w:val="28"/>
        </w:rPr>
        <w:t>Порт или место регистрации судна _______________________________________________________________</w:t>
      </w:r>
      <w:r>
        <w:br/>
      </w:r>
      <w:r>
        <w:rPr>
          <w:rFonts w:ascii="Times New Roman"/>
          <w:b w:val="false"/>
          <w:i w:val="false"/>
          <w:color w:val="000000"/>
          <w:sz w:val="28"/>
        </w:rPr>
        <w:t>Регистрационный номер судна __________________________________________________________________</w:t>
      </w:r>
      <w:r>
        <w:br/>
      </w:r>
      <w:r>
        <w:rPr>
          <w:rFonts w:ascii="Times New Roman"/>
          <w:b w:val="false"/>
          <w:i w:val="false"/>
          <w:color w:val="000000"/>
          <w:sz w:val="28"/>
        </w:rPr>
        <w:t>Тип судна ____________________________________________________________________________________</w:t>
      </w:r>
      <w:r>
        <w:br/>
      </w:r>
      <w:r>
        <w:rPr>
          <w:rFonts w:ascii="Times New Roman"/>
          <w:b w:val="false"/>
          <w:i w:val="false"/>
          <w:color w:val="000000"/>
          <w:sz w:val="28"/>
        </w:rPr>
        <w:t>Тоннаж судна _________________________________________________________________________________</w:t>
      </w:r>
      <w:r>
        <w:br/>
      </w:r>
      <w:r>
        <w:rPr>
          <w:rFonts w:ascii="Times New Roman"/>
          <w:b w:val="false"/>
          <w:i w:val="false"/>
          <w:color w:val="000000"/>
          <w:sz w:val="28"/>
        </w:rPr>
        <w:t>Место, в котором осуществляется постройка судна _________________________________________________</w:t>
      </w:r>
      <w:r>
        <w:br/>
      </w:r>
      <w:r>
        <w:rPr>
          <w:rFonts w:ascii="Times New Roman"/>
          <w:b w:val="false"/>
          <w:i w:val="false"/>
          <w:color w:val="000000"/>
          <w:sz w:val="28"/>
        </w:rPr>
        <w:t>Построечный номер судна ______________________________________________________________________</w:t>
      </w:r>
      <w:r>
        <w:br/>
      </w:r>
      <w:r>
        <w:rPr>
          <w:rFonts w:ascii="Times New Roman"/>
          <w:b w:val="false"/>
          <w:i w:val="false"/>
          <w:color w:val="000000"/>
          <w:sz w:val="28"/>
        </w:rPr>
        <w:t>Класс судна __________________________________________________________________________________</w:t>
      </w:r>
      <w:r>
        <w:br/>
      </w:r>
      <w:r>
        <w:rPr>
          <w:rFonts w:ascii="Times New Roman"/>
          <w:b w:val="false"/>
          <w:i w:val="false"/>
          <w:color w:val="000000"/>
          <w:sz w:val="28"/>
        </w:rPr>
        <w:t>Длина киля и другие основные измерения ________________________________________________________</w:t>
      </w:r>
      <w:r>
        <w:br/>
      </w:r>
      <w:r>
        <w:rPr>
          <w:rFonts w:ascii="Times New Roman"/>
          <w:b w:val="false"/>
          <w:i w:val="false"/>
          <w:color w:val="000000"/>
          <w:sz w:val="28"/>
        </w:rPr>
        <w:t>Регистровый номер судна ______________________________________________________________________</w:t>
      </w:r>
      <w:r>
        <w:br/>
      </w:r>
      <w:r>
        <w:rPr>
          <w:rFonts w:ascii="Times New Roman"/>
          <w:b w:val="false"/>
          <w:i w:val="false"/>
          <w:color w:val="000000"/>
          <w:sz w:val="28"/>
        </w:rPr>
        <w:t>Имя и адрес залогодателя ипотеки _______________________________________________________________</w:t>
      </w:r>
      <w:r>
        <w:br/>
      </w:r>
      <w:r>
        <w:rPr>
          <w:rFonts w:ascii="Times New Roman"/>
          <w:b w:val="false"/>
          <w:i w:val="false"/>
          <w:color w:val="000000"/>
          <w:sz w:val="28"/>
        </w:rPr>
        <w:t>Имя и адрес залогодержателя ипотеки или сведения о том, что она установлена на  предъявителя</w:t>
      </w:r>
      <w:r>
        <w:br/>
      </w:r>
      <w:r>
        <w:rPr>
          <w:rFonts w:ascii="Times New Roman"/>
          <w:b w:val="false"/>
          <w:i w:val="false"/>
          <w:color w:val="000000"/>
          <w:sz w:val="28"/>
        </w:rPr>
        <w:t>_____________________________________________________________________________________________</w:t>
      </w:r>
      <w:r>
        <w:br/>
      </w:r>
      <w:r>
        <w:rPr>
          <w:rFonts w:ascii="Times New Roman"/>
          <w:b w:val="false"/>
          <w:i w:val="false"/>
          <w:color w:val="000000"/>
          <w:sz w:val="28"/>
        </w:rPr>
        <w:t>Максимальный размер обязательства, обеспеченного ипотекой ______________________________________</w:t>
      </w:r>
      <w:r>
        <w:br/>
      </w:r>
      <w:r>
        <w:rPr>
          <w:rFonts w:ascii="Times New Roman"/>
          <w:b w:val="false"/>
          <w:i w:val="false"/>
          <w:color w:val="000000"/>
          <w:sz w:val="28"/>
        </w:rPr>
        <w:t>При установлении ипотеки на два или более судов либо строящихся судов размер,  в котором обязательство</w:t>
      </w:r>
      <w:r>
        <w:br/>
      </w:r>
      <w:r>
        <w:rPr>
          <w:rFonts w:ascii="Times New Roman"/>
          <w:b w:val="false"/>
          <w:i w:val="false"/>
          <w:color w:val="000000"/>
          <w:sz w:val="28"/>
        </w:rPr>
        <w:t>обеспечивается каждым судном в отдельности при наличии соглашения сторон об этом</w:t>
      </w:r>
      <w:r>
        <w:br/>
      </w:r>
      <w:r>
        <w:rPr>
          <w:rFonts w:ascii="Times New Roman"/>
          <w:b w:val="false"/>
          <w:i w:val="false"/>
          <w:color w:val="000000"/>
          <w:sz w:val="28"/>
        </w:rPr>
        <w:t>______________________________________________________________________________________________</w:t>
      </w:r>
      <w:r>
        <w:br/>
      </w:r>
      <w:r>
        <w:rPr>
          <w:rFonts w:ascii="Times New Roman"/>
          <w:b w:val="false"/>
          <w:i w:val="false"/>
          <w:color w:val="000000"/>
          <w:sz w:val="28"/>
        </w:rPr>
        <w:t>Дата окончания ипотеки судна (строящегося судна) _________________________________________________</w:t>
      </w:r>
      <w:r>
        <w:br/>
      </w:r>
      <w:r>
        <w:rPr>
          <w:rFonts w:ascii="Times New Roman"/>
          <w:b w:val="false"/>
          <w:i w:val="false"/>
          <w:color w:val="000000"/>
          <w:sz w:val="28"/>
        </w:rPr>
        <w:t>Согласен на использование сведений, составляющих охраняемую законом тайну, содержащихся</w:t>
      </w:r>
      <w:r>
        <w:br/>
      </w:r>
      <w:r>
        <w:rPr>
          <w:rFonts w:ascii="Times New Roman"/>
          <w:b w:val="false"/>
          <w:i w:val="false"/>
          <w:color w:val="000000"/>
          <w:sz w:val="28"/>
        </w:rPr>
        <w:t>в информационных системах.</w:t>
      </w:r>
      <w:r>
        <w:br/>
      </w:r>
      <w:r>
        <w:rPr>
          <w:rFonts w:ascii="Times New Roman"/>
          <w:b w:val="false"/>
          <w:i w:val="false"/>
          <w:color w:val="000000"/>
          <w:sz w:val="28"/>
        </w:rPr>
        <w:t>"__" ___________ 20 ____ года</w:t>
      </w:r>
    </w:p>
    <w:bookmarkEnd w:id="3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w:t>
            </w:r>
            <w:r>
              <w:br/>
            </w:r>
            <w:r>
              <w:rPr>
                <w:rFonts w:ascii="Times New Roman"/>
                <w:b w:val="false"/>
                <w:i w:val="false"/>
                <w:color w:val="000000"/>
                <w:sz w:val="20"/>
              </w:rPr>
              <w:t>государственной регистрации судна,</w:t>
            </w:r>
            <w:r>
              <w:br/>
            </w:r>
            <w:r>
              <w:rPr>
                <w:rFonts w:ascii="Times New Roman"/>
                <w:b w:val="false"/>
                <w:i w:val="false"/>
                <w:color w:val="000000"/>
                <w:sz w:val="20"/>
              </w:rPr>
              <w:t>в том числе маломерного</w:t>
            </w:r>
            <w:r>
              <w:br/>
            </w:r>
            <w:r>
              <w:rPr>
                <w:rFonts w:ascii="Times New Roman"/>
                <w:b w:val="false"/>
                <w:i w:val="false"/>
                <w:color w:val="000000"/>
                <w:sz w:val="20"/>
              </w:rPr>
              <w:t>судна и прав на него</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1650"/>
        <w:gridCol w:w="1024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Стандарт государственной услуги</w:t>
            </w:r>
            <w:r>
              <w:br/>
            </w:r>
            <w:r>
              <w:rPr>
                <w:rFonts w:ascii="Times New Roman"/>
                <w:b/>
                <w:i w:val="false"/>
                <w:color w:val="000000"/>
              </w:rPr>
              <w:t>"Государственная регистрация ипотеки судна, маломерного судна, строящегося судна"</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Министерства индустрии и инфраструктурного развития Республики Казахстан (далее - услугодатель)</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веб-портал "электронного правительства" www.egov.kz (далее - портал)</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рабочий день</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34"/>
          <w:p>
            <w:pPr>
              <w:spacing w:after="20"/>
              <w:ind w:left="20"/>
              <w:jc w:val="both"/>
            </w:pPr>
            <w:r>
              <w:rPr>
                <w:rFonts w:ascii="Times New Roman"/>
                <w:b w:val="false"/>
                <w:i w:val="false"/>
                <w:color w:val="000000"/>
                <w:sz w:val="20"/>
              </w:rPr>
              <w:t xml:space="preserve">
свидетельство о государственной регистрации ипотеки судна, либо дубликат свидетельства о государственной регистрации ипотеки судна, либо дополнительный лист к свидетельству о государственной регистрации ипотеки судна, либо выдача информации о прекращении ипотеки судна, либо свидетельство о государственной регистрации ипотеки маломерного судна, либо дубликат свидетельства о государственной регистрации ипотеки маломерного судна, либо дополнительный лист к свидетельству о государственной регистрации ипотеки маломерного судна, либо выдача информации о прекращении ипотеки маломерного судна, либо свидетельство о государственной регистрации ипотеки судна (строящегося судна), либо дубликат свидетельства о государственной регистрации ипотеки судна (строящегося судна), либо дополнительный лист к свидетельству о государственной регистрации ипотеки судна (строящегося судна), либо выдача информации о прекращении ипотеки судна (строящегося судна), либо мотивированный ответ об отказе в оказании государственной услуги. </w:t>
            </w:r>
            <w:r>
              <w:br/>
            </w:r>
            <w:r>
              <w:rPr>
                <w:rFonts w:ascii="Times New Roman"/>
                <w:b w:val="false"/>
                <w:i w:val="false"/>
                <w:color w:val="000000"/>
                <w:sz w:val="20"/>
              </w:rPr>
              <w:t>
</w:t>
            </w:r>
            <w:r>
              <w:rPr>
                <w:rFonts w:ascii="Times New Roman"/>
                <w:b w:val="false"/>
                <w:i w:val="false"/>
                <w:color w:val="000000"/>
                <w:sz w:val="20"/>
              </w:rPr>
              <w:t>Форма предоставления результата оказания государственной услуги: электронная.</w:t>
            </w:r>
            <w:r>
              <w:br/>
            </w: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 в форме электронного документа, подписанного электронной цифровой подписью уполномоченного лица услугодателя.</w:t>
            </w:r>
          </w:p>
          <w:bookmarkEnd w:id="334"/>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35"/>
          <w:p>
            <w:pPr>
              <w:spacing w:after="20"/>
              <w:ind w:left="20"/>
              <w:jc w:val="both"/>
            </w:pPr>
            <w:r>
              <w:rPr>
                <w:rFonts w:ascii="Times New Roman"/>
                <w:b w:val="false"/>
                <w:i w:val="false"/>
                <w:color w:val="000000"/>
                <w:sz w:val="20"/>
              </w:rPr>
              <w:t xml:space="preserve">
Платно </w:t>
            </w:r>
            <w:r>
              <w:br/>
            </w:r>
            <w:r>
              <w:rPr>
                <w:rFonts w:ascii="Times New Roman"/>
                <w:b w:val="false"/>
                <w:i w:val="false"/>
                <w:color w:val="000000"/>
                <w:sz w:val="20"/>
              </w:rPr>
              <w:t>
</w:t>
            </w:r>
            <w:r>
              <w:rPr>
                <w:rFonts w:ascii="Times New Roman"/>
                <w:b w:val="false"/>
                <w:i w:val="false"/>
                <w:color w:val="000000"/>
                <w:sz w:val="20"/>
              </w:rPr>
              <w:t xml:space="preserve">Сбор за государственную регистрацию ипотеки судна, маломерного судна, строящегося судна и выдачу дубликата документа, удостоверяющего государственную регистрацию судна, маломерного судна, строящегося судна осуществляется по ставкам в соответствии с пунктом 3 </w:t>
            </w:r>
            <w:r>
              <w:rPr>
                <w:rFonts w:ascii="Times New Roman"/>
                <w:b w:val="false"/>
                <w:i w:val="false"/>
                <w:color w:val="000000"/>
                <w:sz w:val="20"/>
              </w:rPr>
              <w:t>статьи 553</w:t>
            </w:r>
            <w:r>
              <w:rPr>
                <w:rFonts w:ascii="Times New Roman"/>
                <w:b w:val="false"/>
                <w:i w:val="false"/>
                <w:color w:val="000000"/>
                <w:sz w:val="20"/>
              </w:rPr>
              <w:t xml:space="preserve"> Кодекса Республики Казахстан от 25 декабря 2017 года "О налогах и других обязательных платежах в бюджет (Налоговый кодекс)".</w:t>
            </w:r>
            <w:r>
              <w:br/>
            </w:r>
            <w:r>
              <w:rPr>
                <w:rFonts w:ascii="Times New Roman"/>
                <w:b w:val="false"/>
                <w:i w:val="false"/>
                <w:color w:val="000000"/>
                <w:sz w:val="20"/>
              </w:rPr>
              <w:t>
</w:t>
            </w:r>
            <w:r>
              <w:rPr>
                <w:rFonts w:ascii="Times New Roman"/>
                <w:b w:val="false"/>
                <w:i w:val="false"/>
                <w:color w:val="000000"/>
                <w:sz w:val="20"/>
              </w:rPr>
              <w:t>Ставки сбора составляют:</w:t>
            </w:r>
            <w:r>
              <w:br/>
            </w:r>
            <w:r>
              <w:rPr>
                <w:rFonts w:ascii="Times New Roman"/>
                <w:b w:val="false"/>
                <w:i w:val="false"/>
                <w:color w:val="000000"/>
                <w:sz w:val="20"/>
              </w:rPr>
              <w:t>
</w:t>
            </w:r>
            <w:r>
              <w:rPr>
                <w:rFonts w:ascii="Times New Roman"/>
                <w:b w:val="false"/>
                <w:i w:val="false"/>
                <w:color w:val="000000"/>
                <w:sz w:val="20"/>
              </w:rPr>
              <w:t>1) для физических лиц – 1 (один) месячный расчетный показатель (далее – МРП);</w:t>
            </w:r>
            <w:r>
              <w:br/>
            </w:r>
            <w:r>
              <w:rPr>
                <w:rFonts w:ascii="Times New Roman"/>
                <w:b w:val="false"/>
                <w:i w:val="false"/>
                <w:color w:val="000000"/>
                <w:sz w:val="20"/>
              </w:rPr>
              <w:t>
</w:t>
            </w:r>
            <w:r>
              <w:rPr>
                <w:rFonts w:ascii="Times New Roman"/>
                <w:b w:val="false"/>
                <w:i w:val="false"/>
                <w:color w:val="000000"/>
                <w:sz w:val="20"/>
              </w:rPr>
              <w:t>2) для юридических лиц – 5 (пять) МРП;</w:t>
            </w:r>
            <w:r>
              <w:br/>
            </w:r>
            <w:r>
              <w:rPr>
                <w:rFonts w:ascii="Times New Roman"/>
                <w:b w:val="false"/>
                <w:i w:val="false"/>
                <w:color w:val="000000"/>
                <w:sz w:val="20"/>
              </w:rPr>
              <w:t>
</w:t>
            </w:r>
            <w:r>
              <w:rPr>
                <w:rFonts w:ascii="Times New Roman"/>
                <w:b w:val="false"/>
                <w:i w:val="false"/>
                <w:color w:val="000000"/>
                <w:sz w:val="20"/>
              </w:rPr>
              <w:t>3) за выдачу дубликата документа – 0,5 МРП.</w:t>
            </w:r>
            <w:r>
              <w:br/>
            </w:r>
            <w:r>
              <w:rPr>
                <w:rFonts w:ascii="Times New Roman"/>
                <w:b w:val="false"/>
                <w:i w:val="false"/>
                <w:color w:val="000000"/>
                <w:sz w:val="20"/>
              </w:rPr>
              <w:t>
</w:t>
            </w:r>
            <w:r>
              <w:rPr>
                <w:rFonts w:ascii="Times New Roman"/>
                <w:b w:val="false"/>
                <w:i w:val="false"/>
                <w:color w:val="000000"/>
                <w:sz w:val="20"/>
              </w:rPr>
              <w:t>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репатрианты (оралманы) до приобретения гражданства Республики Казахстан освобождаются от оплаты сбора за государственную регистрацию ипотеки судна, маломерного судна, строящегося судна.</w:t>
            </w:r>
            <w:r>
              <w:br/>
            </w:r>
            <w:r>
              <w:rPr>
                <w:rFonts w:ascii="Times New Roman"/>
                <w:b w:val="false"/>
                <w:i w:val="false"/>
                <w:color w:val="000000"/>
                <w:sz w:val="20"/>
              </w:rPr>
              <w:t>
Оплата осуществляется через платежный шлюз "электронного правительства" (далее – ПШЭП).</w:t>
            </w:r>
          </w:p>
          <w:bookmarkEnd w:id="335"/>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336"/>
          <w:p>
            <w:pPr>
              <w:spacing w:after="20"/>
              <w:ind w:left="20"/>
              <w:jc w:val="both"/>
            </w:pPr>
            <w:r>
              <w:rPr>
                <w:rFonts w:ascii="Times New Roman"/>
                <w:b w:val="false"/>
                <w:i w:val="false"/>
                <w:color w:val="000000"/>
                <w:sz w:val="20"/>
              </w:rPr>
              <w:t xml:space="preserve">
1)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от 23 ноября 2015 года (далее – Кодекс) с перерывом на обед с 13.00 часов до 14.30 часов. </w:t>
            </w:r>
            <w:r>
              <w:br/>
            </w:r>
            <w:r>
              <w:rPr>
                <w:rFonts w:ascii="Times New Roman"/>
                <w:b w:val="false"/>
                <w:i w:val="false"/>
                <w:color w:val="000000"/>
                <w:sz w:val="20"/>
              </w:rPr>
              <w:t>
</w:t>
            </w:r>
            <w:r>
              <w:rPr>
                <w:rFonts w:ascii="Times New Roman"/>
                <w:b w:val="false"/>
                <w:i w:val="false"/>
                <w:color w:val="000000"/>
                <w:sz w:val="20"/>
              </w:rPr>
              <w:t xml:space="preserve">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регистрация заявления по оказанию государственной услуги осуществляется следующим рабочим днем). </w:t>
            </w:r>
            <w:r>
              <w:br/>
            </w:r>
            <w:r>
              <w:rPr>
                <w:rFonts w:ascii="Times New Roman"/>
                <w:b w:val="false"/>
                <w:i w:val="false"/>
                <w:color w:val="000000"/>
                <w:sz w:val="20"/>
              </w:rPr>
              <w:t xml:space="preserve">
Адреса мест оказания государственной услуги размещены на интернет-ресурсе услугодателя Министерства – www.miid.gov.kz, раздел Комитет транспорта, подраздел "Государственные услуги". </w:t>
            </w:r>
          </w:p>
          <w:bookmarkEnd w:id="336"/>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37"/>
          <w:p>
            <w:pPr>
              <w:spacing w:after="20"/>
              <w:ind w:left="20"/>
              <w:jc w:val="both"/>
            </w:pPr>
            <w:r>
              <w:rPr>
                <w:rFonts w:ascii="Times New Roman"/>
                <w:b w:val="false"/>
                <w:i w:val="false"/>
                <w:color w:val="000000"/>
                <w:sz w:val="20"/>
              </w:rPr>
              <w:t xml:space="preserve">
1) для получения свидетельства о государственной регистрации ипотеки судна, либо дубликата свидетельства о государственной регистрации ипотеки судна, либо свидетельства о государственной регистрации ипотеки маломерного судна, либо дубликата свидетельства о государственной регистрации ипотеки маломерного судна, либо свидетельства о государственной регистрации ипотеки судна (строящегося судна), либо дубликата свидетельства о государственной регистрации ипотеки судна (строящегося судна): </w:t>
            </w:r>
            <w:r>
              <w:br/>
            </w:r>
            <w:r>
              <w:rPr>
                <w:rFonts w:ascii="Times New Roman"/>
                <w:b w:val="false"/>
                <w:i w:val="false"/>
                <w:color w:val="000000"/>
                <w:sz w:val="20"/>
              </w:rPr>
              <w:t>
</w:t>
            </w:r>
            <w:r>
              <w:rPr>
                <w:rFonts w:ascii="Times New Roman"/>
                <w:b w:val="false"/>
                <w:i w:val="false"/>
                <w:color w:val="000000"/>
                <w:sz w:val="20"/>
              </w:rPr>
              <w:t>заявление 5, удостоверенного ЭЦП услугополучателя;</w:t>
            </w:r>
            <w:r>
              <w:br/>
            </w:r>
            <w:r>
              <w:rPr>
                <w:rFonts w:ascii="Times New Roman"/>
                <w:b w:val="false"/>
                <w:i w:val="false"/>
                <w:color w:val="000000"/>
                <w:sz w:val="20"/>
              </w:rPr>
              <w:t>
</w:t>
            </w:r>
            <w:r>
              <w:rPr>
                <w:rFonts w:ascii="Times New Roman"/>
                <w:b w:val="false"/>
                <w:i w:val="false"/>
                <w:color w:val="000000"/>
                <w:sz w:val="20"/>
              </w:rPr>
              <w:t>электронная копия договора об ипотеке судна, маломерного судна, строящегося судна с указанными в таком договоре копиями документов;</w:t>
            </w:r>
            <w:r>
              <w:br/>
            </w:r>
            <w:r>
              <w:rPr>
                <w:rFonts w:ascii="Times New Roman"/>
                <w:b w:val="false"/>
                <w:i w:val="false"/>
                <w:color w:val="000000"/>
                <w:sz w:val="20"/>
              </w:rPr>
              <w:t>
</w:t>
            </w:r>
            <w:r>
              <w:rPr>
                <w:rFonts w:ascii="Times New Roman"/>
                <w:b w:val="false"/>
                <w:i w:val="false"/>
                <w:color w:val="000000"/>
                <w:sz w:val="20"/>
              </w:rPr>
              <w:t>2) для получения дополнительного листа к свидетельству о государственной регистрации ипотеки судна, либо дополнительного листа к свидетельству о государственной регистрации ипотеки маломерного судна:</w:t>
            </w:r>
            <w:r>
              <w:br/>
            </w:r>
            <w:r>
              <w:rPr>
                <w:rFonts w:ascii="Times New Roman"/>
                <w:b w:val="false"/>
                <w:i w:val="false"/>
                <w:color w:val="000000"/>
                <w:sz w:val="20"/>
              </w:rPr>
              <w:t>
</w:t>
            </w:r>
            <w:r>
              <w:rPr>
                <w:rFonts w:ascii="Times New Roman"/>
                <w:b w:val="false"/>
                <w:i w:val="false"/>
                <w:color w:val="000000"/>
                <w:sz w:val="20"/>
              </w:rPr>
              <w:t>заявление 5, удостоверенного ЭЦП услугополучателя;</w:t>
            </w:r>
            <w:r>
              <w:br/>
            </w:r>
            <w:r>
              <w:rPr>
                <w:rFonts w:ascii="Times New Roman"/>
                <w:b w:val="false"/>
                <w:i w:val="false"/>
                <w:color w:val="000000"/>
                <w:sz w:val="20"/>
              </w:rPr>
              <w:t>
</w:t>
            </w:r>
            <w:r>
              <w:rPr>
                <w:rFonts w:ascii="Times New Roman"/>
                <w:b w:val="false"/>
                <w:i w:val="false"/>
                <w:color w:val="000000"/>
                <w:sz w:val="20"/>
              </w:rPr>
              <w:t>электронная копия дополнительного соглашения к договору об ипотеке судна, маломерного судна, строящегося судна с указанными в таком дополнительном соглашении документами;</w:t>
            </w:r>
            <w:r>
              <w:br/>
            </w:r>
            <w:r>
              <w:rPr>
                <w:rFonts w:ascii="Times New Roman"/>
                <w:b w:val="false"/>
                <w:i w:val="false"/>
                <w:color w:val="000000"/>
                <w:sz w:val="20"/>
              </w:rPr>
              <w:t>
</w:t>
            </w:r>
            <w:r>
              <w:rPr>
                <w:rFonts w:ascii="Times New Roman"/>
                <w:b w:val="false"/>
                <w:i w:val="false"/>
                <w:color w:val="000000"/>
                <w:sz w:val="20"/>
              </w:rPr>
              <w:t>3) для получения информации о прекращении ипотеки судна, либо информации о прекращении ипотеки маломерного судна:</w:t>
            </w:r>
            <w:r>
              <w:br/>
            </w:r>
            <w:r>
              <w:rPr>
                <w:rFonts w:ascii="Times New Roman"/>
                <w:b w:val="false"/>
                <w:i w:val="false"/>
                <w:color w:val="000000"/>
                <w:sz w:val="20"/>
              </w:rPr>
              <w:t>
</w:t>
            </w:r>
            <w:r>
              <w:rPr>
                <w:rFonts w:ascii="Times New Roman"/>
                <w:b w:val="false"/>
                <w:i w:val="false"/>
                <w:color w:val="000000"/>
                <w:sz w:val="20"/>
              </w:rPr>
              <w:t>заявление 5, удостоверенного ЭЦП услугополучателя;</w:t>
            </w:r>
            <w:r>
              <w:br/>
            </w:r>
            <w:r>
              <w:rPr>
                <w:rFonts w:ascii="Times New Roman"/>
                <w:b w:val="false"/>
                <w:i w:val="false"/>
                <w:color w:val="000000"/>
                <w:sz w:val="20"/>
              </w:rPr>
              <w:t>
</w:t>
            </w:r>
            <w:r>
              <w:rPr>
                <w:rFonts w:ascii="Times New Roman"/>
                <w:b w:val="false"/>
                <w:i w:val="false"/>
                <w:color w:val="000000"/>
                <w:sz w:val="20"/>
              </w:rPr>
              <w:t>электронная копия справки о погашении ипотеки судна, маломерного судна, строящегося судна.</w:t>
            </w:r>
            <w:r>
              <w:br/>
            </w:r>
            <w:r>
              <w:rPr>
                <w:rFonts w:ascii="Times New Roman"/>
                <w:b w:val="false"/>
                <w:i w:val="false"/>
                <w:color w:val="000000"/>
                <w:sz w:val="20"/>
              </w:rPr>
              <w:t xml:space="preserve">
4) в случае проведении операции, предусмотренной </w:t>
            </w:r>
            <w:r>
              <w:rPr>
                <w:rFonts w:ascii="Times New Roman"/>
                <w:b w:val="false"/>
                <w:i w:val="false"/>
                <w:color w:val="000000"/>
                <w:sz w:val="20"/>
              </w:rPr>
              <w:t>статьей 61-4</w:t>
            </w:r>
            <w:r>
              <w:rPr>
                <w:rFonts w:ascii="Times New Roman"/>
                <w:b w:val="false"/>
                <w:i w:val="false"/>
                <w:color w:val="000000"/>
                <w:sz w:val="20"/>
              </w:rPr>
              <w:t xml:space="preserve"> Закона Республики Казахстан от 31 августа 1995 года "О банках и банковской деятельности в Республике Казахстан", к заявлению прилагаются нотариально засвидетельствованные копии договора об одновременной передаче активов и обязательств, договора, предусматривающего приобретение организацией, специализирующейся на улучшении качества кредитных портфелей банков второго уровня, активов и прав требований (с приложением передаточного акта или выписки из него), договора, содержащего условие об уступке права требования.</w:t>
            </w:r>
          </w:p>
          <w:bookmarkEnd w:id="337"/>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38"/>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законодательства Республики Казахстан.</w:t>
            </w:r>
            <w:r>
              <w:br/>
            </w:r>
            <w:r>
              <w:rPr>
                <w:rFonts w:ascii="Times New Roman"/>
                <w:b w:val="false"/>
                <w:i w:val="false"/>
                <w:color w:val="000000"/>
                <w:sz w:val="20"/>
              </w:rPr>
              <w:t>
3)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338"/>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39"/>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bookmarkEnd w:id="33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w:t>
            </w:r>
            <w:r>
              <w:br/>
            </w:r>
            <w:r>
              <w:rPr>
                <w:rFonts w:ascii="Times New Roman"/>
                <w:b w:val="false"/>
                <w:i w:val="false"/>
                <w:color w:val="000000"/>
                <w:sz w:val="20"/>
              </w:rPr>
              <w:t>государственной регистрации судна,</w:t>
            </w:r>
            <w:r>
              <w:br/>
            </w:r>
            <w:r>
              <w:rPr>
                <w:rFonts w:ascii="Times New Roman"/>
                <w:b w:val="false"/>
                <w:i w:val="false"/>
                <w:color w:val="000000"/>
                <w:sz w:val="20"/>
              </w:rPr>
              <w:t>в том числе маломерного</w:t>
            </w:r>
            <w:r>
              <w:br/>
            </w:r>
            <w:r>
              <w:rPr>
                <w:rFonts w:ascii="Times New Roman"/>
                <w:b w:val="false"/>
                <w:i w:val="false"/>
                <w:color w:val="000000"/>
                <w:sz w:val="20"/>
              </w:rPr>
              <w:t>судна и прав на него</w:t>
            </w:r>
          </w:p>
        </w:tc>
      </w:tr>
    </w:tbl>
    <w:bookmarkStart w:name="z464" w:id="340"/>
    <w:p>
      <w:pPr>
        <w:spacing w:after="0"/>
        <w:ind w:left="0"/>
        <w:jc w:val="both"/>
      </w:pPr>
      <w:r>
        <w:rPr>
          <w:rFonts w:ascii="Times New Roman"/>
          <w:b w:val="false"/>
          <w:i w:val="false"/>
          <w:color w:val="000000"/>
          <w:sz w:val="28"/>
        </w:rPr>
        <w:t xml:space="preserve">
      Форма </w:t>
      </w:r>
    </w:p>
    <w:bookmarkEnd w:id="340"/>
    <w:bookmarkStart w:name="z465" w:id="341"/>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w:t>
      </w:r>
      <w:r>
        <w:br/>
      </w:r>
      <w:r>
        <w:rPr>
          <w:rFonts w:ascii="Times New Roman"/>
          <w:b w:val="false"/>
          <w:i w:val="false"/>
          <w:color w:val="000000"/>
          <w:sz w:val="28"/>
        </w:rPr>
        <w:t>Көлік комитетінің аумақтық органы ______________________________________</w:t>
      </w:r>
      <w:r>
        <w:br/>
      </w:r>
      <w:r>
        <w:rPr>
          <w:rFonts w:ascii="Times New Roman"/>
          <w:b w:val="false"/>
          <w:i w:val="false"/>
          <w:color w:val="000000"/>
          <w:sz w:val="28"/>
        </w:rPr>
        <w:t>Территориальный орган Комитета транспорта Министерства индустрии и</w:t>
      </w:r>
      <w:r>
        <w:br/>
      </w:r>
      <w:r>
        <w:rPr>
          <w:rFonts w:ascii="Times New Roman"/>
          <w:b w:val="false"/>
          <w:i w:val="false"/>
          <w:color w:val="000000"/>
          <w:sz w:val="28"/>
        </w:rPr>
        <w:t>инфраструктурного развития Республики Казахстан________________________</w:t>
      </w:r>
    </w:p>
    <w:bookmarkEnd w:id="341"/>
    <w:bookmarkStart w:name="z466" w:id="342"/>
    <w:p>
      <w:pPr>
        <w:spacing w:after="0"/>
        <w:ind w:left="0"/>
        <w:jc w:val="left"/>
      </w:pPr>
      <w:r>
        <w:rPr>
          <w:rFonts w:ascii="Times New Roman"/>
          <w:b/>
          <w:i w:val="false"/>
          <w:color w:val="000000"/>
        </w:rPr>
        <w:t xml:space="preserve">                             КЕМЕНІҢ ИПОТЕКАСЫН МЕМЛЕКЕТТІК ТІРКЕУ ТУРАЛЫ КУӘЛІК</w:t>
      </w:r>
      <w:r>
        <w:br/>
      </w:r>
      <w:r>
        <w:rPr>
          <w:rFonts w:ascii="Times New Roman"/>
          <w:b/>
          <w:i w:val="false"/>
          <w:color w:val="000000"/>
        </w:rPr>
        <w:t xml:space="preserve">                СВИДЕТЕЛЬСТВО О ГОСУДАРСТВЕННОЙ РЕГИСТРАЦИИ ИПОТЕКИ СУДНА</w:t>
      </w:r>
    </w:p>
    <w:bookmarkEnd w:id="342"/>
    <w:bookmarkStart w:name="z467" w:id="343"/>
    <w:p>
      <w:pPr>
        <w:spacing w:after="0"/>
        <w:ind w:left="0"/>
        <w:jc w:val="both"/>
      </w:pPr>
      <w:r>
        <w:rPr>
          <w:rFonts w:ascii="Times New Roman"/>
          <w:b w:val="false"/>
          <w:i w:val="false"/>
          <w:color w:val="000000"/>
          <w:sz w:val="28"/>
        </w:rPr>
        <w:t>
      20 ___ жылғы "__" _______ № ____________ год</w:t>
      </w:r>
      <w:r>
        <w:br/>
      </w:r>
      <w:r>
        <w:rPr>
          <w:rFonts w:ascii="Times New Roman"/>
          <w:b w:val="false"/>
          <w:i w:val="false"/>
          <w:color w:val="000000"/>
          <w:sz w:val="28"/>
        </w:rPr>
        <w:t>Мемлекеттік кеме тізіліміне 20___ жылғы "__" _______ № ___енгізілген деректер негізінде осы арқылы</w:t>
      </w:r>
      <w:r>
        <w:br/>
      </w:r>
      <w:r>
        <w:rPr>
          <w:rFonts w:ascii="Times New Roman"/>
          <w:b w:val="false"/>
          <w:i w:val="false"/>
          <w:color w:val="000000"/>
          <w:sz w:val="28"/>
        </w:rPr>
        <w:t>кемесінің ипотекасын мемлекеттік тіркеу куәландырылады. ______________________________________</w:t>
      </w:r>
      <w:r>
        <w:br/>
      </w:r>
      <w:r>
        <w:rPr>
          <w:rFonts w:ascii="Times New Roman"/>
          <w:b w:val="false"/>
          <w:i w:val="false"/>
          <w:color w:val="000000"/>
          <w:sz w:val="28"/>
        </w:rPr>
        <w:t xml:space="preserve">                                                                                                                                 (кеменің атауы)</w:t>
      </w:r>
      <w:r>
        <w:br/>
      </w:r>
      <w:r>
        <w:rPr>
          <w:rFonts w:ascii="Times New Roman"/>
          <w:b w:val="false"/>
          <w:i w:val="false"/>
          <w:color w:val="000000"/>
          <w:sz w:val="28"/>
        </w:rPr>
        <w:t>На основании данных, внесенных в Государственный судовой реестр под № ___  от "__"_______ 20__ г.,</w:t>
      </w:r>
      <w:r>
        <w:br/>
      </w:r>
      <w:r>
        <w:rPr>
          <w:rFonts w:ascii="Times New Roman"/>
          <w:b w:val="false"/>
          <w:i w:val="false"/>
          <w:color w:val="000000"/>
          <w:sz w:val="28"/>
        </w:rPr>
        <w:t>настоящим удостоверяется государственная регистрация ипотеки судна</w:t>
      </w:r>
      <w:r>
        <w:br/>
      </w:r>
      <w:r>
        <w:rPr>
          <w:rFonts w:ascii="Times New Roman"/>
          <w:b w:val="false"/>
          <w:i w:val="false"/>
          <w:color w:val="000000"/>
          <w:sz w:val="28"/>
        </w:rPr>
        <w:t>__________________________________________________________________________________________</w:t>
      </w:r>
      <w:r>
        <w:br/>
      </w:r>
      <w:r>
        <w:rPr>
          <w:rFonts w:ascii="Times New Roman"/>
          <w:b w:val="false"/>
          <w:i w:val="false"/>
          <w:color w:val="000000"/>
          <w:sz w:val="28"/>
        </w:rPr>
        <w:t xml:space="preserve">                                                                          наименование судна)</w:t>
      </w:r>
      <w:r>
        <w:br/>
      </w:r>
      <w:r>
        <w:rPr>
          <w:rFonts w:ascii="Times New Roman"/>
          <w:b w:val="false"/>
          <w:i w:val="false"/>
          <w:color w:val="000000"/>
          <w:sz w:val="28"/>
        </w:rPr>
        <w:t>Кеменің ипотекасы нысанасының сипаттамасы/Описание предмета ипотеки судна</w:t>
      </w:r>
      <w:r>
        <w:br/>
      </w:r>
      <w:r>
        <w:rPr>
          <w:rFonts w:ascii="Times New Roman"/>
          <w:b w:val="false"/>
          <w:i w:val="false"/>
          <w:color w:val="000000"/>
          <w:sz w:val="28"/>
        </w:rPr>
        <w:t>__________________________________________________________________________________________</w:t>
      </w:r>
      <w:r>
        <w:br/>
      </w:r>
      <w:r>
        <w:rPr>
          <w:rFonts w:ascii="Times New Roman"/>
          <w:b w:val="false"/>
          <w:i w:val="false"/>
          <w:color w:val="000000"/>
          <w:sz w:val="28"/>
        </w:rPr>
        <w:t>(кеменің ипотекасы шартының деректемелері/(реквизиты договора ипотеки судна)</w:t>
      </w:r>
      <w:r>
        <w:br/>
      </w:r>
      <w:r>
        <w:rPr>
          <w:rFonts w:ascii="Times New Roman"/>
          <w:b w:val="false"/>
          <w:i w:val="false"/>
          <w:color w:val="000000"/>
          <w:sz w:val="28"/>
        </w:rPr>
        <w:t>__________________________________________________________________________________________</w:t>
      </w:r>
      <w:r>
        <w:br/>
      </w:r>
      <w:r>
        <w:rPr>
          <w:rFonts w:ascii="Times New Roman"/>
          <w:b w:val="false"/>
          <w:i w:val="false"/>
          <w:color w:val="000000"/>
          <w:sz w:val="28"/>
        </w:rPr>
        <w:t>Кепіл беруші/Залогодатель __________________________________________________________________</w:t>
      </w:r>
      <w:r>
        <w:br/>
      </w:r>
      <w:r>
        <w:rPr>
          <w:rFonts w:ascii="Times New Roman"/>
          <w:b w:val="false"/>
          <w:i w:val="false"/>
          <w:color w:val="000000"/>
          <w:sz w:val="28"/>
        </w:rPr>
        <w:t xml:space="preserve">                  (басқару органының атауы, орналасқан жері, мекенжайы (заңды тұлғалар ушін); тегі, аты</w:t>
      </w:r>
      <w:r>
        <w:br/>
      </w:r>
      <w:r>
        <w:rPr>
          <w:rFonts w:ascii="Times New Roman"/>
          <w:b w:val="false"/>
          <w:i w:val="false"/>
          <w:color w:val="000000"/>
          <w:sz w:val="28"/>
        </w:rPr>
        <w:t>(наименование, местонахождение, адрес органа, управления для юридических лиц); фамилия,</w:t>
      </w:r>
      <w:r>
        <w:br/>
      </w:r>
      <w:r>
        <w:rPr>
          <w:rFonts w:ascii="Times New Roman"/>
          <w:b w:val="false"/>
          <w:i w:val="false"/>
          <w:color w:val="000000"/>
          <w:sz w:val="28"/>
        </w:rPr>
        <w:t>__________________________________________________________________________________________</w:t>
      </w:r>
      <w:r>
        <w:br/>
      </w:r>
      <w:r>
        <w:rPr>
          <w:rFonts w:ascii="Times New Roman"/>
          <w:b w:val="false"/>
          <w:i w:val="false"/>
          <w:color w:val="000000"/>
          <w:sz w:val="28"/>
        </w:rPr>
        <w:t>әкесінің аты, азаматтығы, толық мекенжайы (жеке тұлғалар ушін),сондай-ақ телефон, факс, имя, отчество,</w:t>
      </w:r>
      <w:r>
        <w:br/>
      </w:r>
      <w:r>
        <w:rPr>
          <w:rFonts w:ascii="Times New Roman"/>
          <w:b w:val="false"/>
          <w:i w:val="false"/>
          <w:color w:val="000000"/>
          <w:sz w:val="28"/>
        </w:rPr>
        <w:t>гражданство, полный адрес (для физических лиц), а также телефон, факс, телекс,</w:t>
      </w:r>
      <w:r>
        <w:br/>
      </w:r>
      <w:r>
        <w:rPr>
          <w:rFonts w:ascii="Times New Roman"/>
          <w:b w:val="false"/>
          <w:i w:val="false"/>
          <w:color w:val="000000"/>
          <w:sz w:val="28"/>
        </w:rPr>
        <w:t>__________________________________________________________________________________________</w:t>
      </w:r>
      <w:r>
        <w:br/>
      </w:r>
      <w:r>
        <w:rPr>
          <w:rFonts w:ascii="Times New Roman"/>
          <w:b w:val="false"/>
          <w:i w:val="false"/>
          <w:color w:val="000000"/>
          <w:sz w:val="28"/>
        </w:rPr>
        <w:t>телекс, электрондық почта/ электронная почта</w:t>
      </w:r>
      <w:r>
        <w:br/>
      </w:r>
      <w:r>
        <w:rPr>
          <w:rFonts w:ascii="Times New Roman"/>
          <w:b w:val="false"/>
          <w:i w:val="false"/>
          <w:color w:val="000000"/>
          <w:sz w:val="28"/>
        </w:rPr>
        <w:t>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w:t>
      </w:r>
      <w:r>
        <w:br/>
      </w:r>
      <w:r>
        <w:rPr>
          <w:rFonts w:ascii="Times New Roman"/>
          <w:b w:val="false"/>
          <w:i w:val="false"/>
          <w:color w:val="000000"/>
          <w:sz w:val="28"/>
        </w:rPr>
        <w:t>Кепіл ұстаушы/Залогодержатель ______________________________________________________________</w:t>
      </w:r>
      <w:r>
        <w:br/>
      </w:r>
      <w:r>
        <w:rPr>
          <w:rFonts w:ascii="Times New Roman"/>
          <w:b w:val="false"/>
          <w:i w:val="false"/>
          <w:color w:val="000000"/>
          <w:sz w:val="28"/>
        </w:rPr>
        <w:t>(басқару органының атауы, орналасқан жері, мекенжайы (заңды тұлғалар ушін);</w:t>
      </w:r>
      <w:r>
        <w:br/>
      </w:r>
      <w:r>
        <w:rPr>
          <w:rFonts w:ascii="Times New Roman"/>
          <w:b w:val="false"/>
          <w:i w:val="false"/>
          <w:color w:val="000000"/>
          <w:sz w:val="28"/>
        </w:rPr>
        <w:t>(наименование, местонахождение, адрес органа, управления (для юридических лиц);</w:t>
      </w:r>
      <w:r>
        <w:br/>
      </w:r>
      <w:r>
        <w:rPr>
          <w:rFonts w:ascii="Times New Roman"/>
          <w:b w:val="false"/>
          <w:i w:val="false"/>
          <w:color w:val="000000"/>
          <w:sz w:val="28"/>
        </w:rPr>
        <w:t>__________________________________________________________________________________________</w:t>
      </w:r>
      <w:r>
        <w:br/>
      </w:r>
      <w:r>
        <w:rPr>
          <w:rFonts w:ascii="Times New Roman"/>
          <w:b w:val="false"/>
          <w:i w:val="false"/>
          <w:color w:val="000000"/>
          <w:sz w:val="28"/>
        </w:rPr>
        <w:t>тегі, аты, әкесінің аты, азаматтығы, толық мекенжайы (жеке тұлғалар ушін),</w:t>
      </w:r>
      <w:r>
        <w:br/>
      </w:r>
      <w:r>
        <w:rPr>
          <w:rFonts w:ascii="Times New Roman"/>
          <w:b w:val="false"/>
          <w:i w:val="false"/>
          <w:color w:val="000000"/>
          <w:sz w:val="28"/>
        </w:rPr>
        <w:t>фамилия, имя, отчество, гражданство, полный адрес (для физических лиц),  а также</w:t>
      </w:r>
      <w:r>
        <w:br/>
      </w:r>
      <w:r>
        <w:rPr>
          <w:rFonts w:ascii="Times New Roman"/>
          <w:b w:val="false"/>
          <w:i w:val="false"/>
          <w:color w:val="000000"/>
          <w:sz w:val="28"/>
        </w:rPr>
        <w:t>__________________________________________________________________________________________</w:t>
      </w:r>
      <w:r>
        <w:br/>
      </w:r>
      <w:r>
        <w:rPr>
          <w:rFonts w:ascii="Times New Roman"/>
          <w:b w:val="false"/>
          <w:i w:val="false"/>
          <w:color w:val="000000"/>
          <w:sz w:val="28"/>
        </w:rPr>
        <w:t>сондай-ақ телефон, факс, телекс, электрондық почта) телефон, факс, телекс, электронная почта)</w:t>
      </w:r>
      <w:r>
        <w:br/>
      </w:r>
      <w:r>
        <w:rPr>
          <w:rFonts w:ascii="Times New Roman"/>
          <w:b w:val="false"/>
          <w:i w:val="false"/>
          <w:color w:val="000000"/>
          <w:sz w:val="28"/>
        </w:rPr>
        <w:t>__________________________________________________________________________________________</w:t>
      </w:r>
      <w:r>
        <w:br/>
      </w:r>
      <w:r>
        <w:rPr>
          <w:rFonts w:ascii="Times New Roman"/>
          <w:b w:val="false"/>
          <w:i w:val="false"/>
          <w:color w:val="000000"/>
          <w:sz w:val="28"/>
        </w:rPr>
        <w:t>Кеме ипотекасымен қамтамасыз етілген міндеттеменің ең көп мөлшері/</w:t>
      </w:r>
      <w:r>
        <w:br/>
      </w:r>
      <w:r>
        <w:rPr>
          <w:rFonts w:ascii="Times New Roman"/>
          <w:b w:val="false"/>
          <w:i w:val="false"/>
          <w:color w:val="000000"/>
          <w:sz w:val="28"/>
        </w:rPr>
        <w:t>Максимальный размер обязательства, обеспеченный ипотекой судна</w:t>
      </w:r>
      <w:r>
        <w:br/>
      </w:r>
      <w:r>
        <w:rPr>
          <w:rFonts w:ascii="Times New Roman"/>
          <w:b w:val="false"/>
          <w:i w:val="false"/>
          <w:color w:val="000000"/>
          <w:sz w:val="28"/>
        </w:rPr>
        <w:t>_____________________________________________________________________ _____________________</w:t>
      </w:r>
      <w:r>
        <w:br/>
      </w:r>
      <w:r>
        <w:rPr>
          <w:rFonts w:ascii="Times New Roman"/>
          <w:b w:val="false"/>
          <w:i w:val="false"/>
          <w:color w:val="000000"/>
          <w:sz w:val="28"/>
        </w:rPr>
        <w:t>__________________________________________________________________________________________</w:t>
      </w:r>
      <w:r>
        <w:br/>
      </w:r>
      <w:r>
        <w:rPr>
          <w:rFonts w:ascii="Times New Roman"/>
          <w:b w:val="false"/>
          <w:i w:val="false"/>
          <w:color w:val="000000"/>
          <w:sz w:val="28"/>
        </w:rPr>
        <w:t>Кеме ипотекасының аяқталу күні/Дата окончания ипотеки судна __________________________________</w:t>
      </w:r>
      <w:r>
        <w:br/>
      </w:r>
      <w:r>
        <w:rPr>
          <w:rFonts w:ascii="Times New Roman"/>
          <w:b w:val="false"/>
          <w:i w:val="false"/>
          <w:color w:val="000000"/>
          <w:sz w:val="28"/>
        </w:rPr>
        <w:t>Ерекше белгілер/Особые отметки _____________________________________________________________</w:t>
      </w:r>
      <w:r>
        <w:br/>
      </w:r>
      <w:r>
        <w:rPr>
          <w:rFonts w:ascii="Times New Roman"/>
          <w:b w:val="false"/>
          <w:i w:val="false"/>
          <w:color w:val="000000"/>
          <w:sz w:val="28"/>
        </w:rPr>
        <w:t>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w:t>
      </w:r>
      <w:r>
        <w:br/>
      </w:r>
      <w:r>
        <w:rPr>
          <w:rFonts w:ascii="Times New Roman"/>
          <w:b w:val="false"/>
          <w:i w:val="false"/>
          <w:color w:val="000000"/>
          <w:sz w:val="28"/>
        </w:rPr>
        <w:t>Кеме туралы мәліметтер/Сведения о судне _____________________________________________________</w:t>
      </w:r>
      <w:r>
        <w:br/>
      </w:r>
      <w:r>
        <w:rPr>
          <w:rFonts w:ascii="Times New Roman"/>
          <w:b w:val="false"/>
          <w:i w:val="false"/>
          <w:color w:val="000000"/>
          <w:sz w:val="28"/>
        </w:rPr>
        <w:t>1. Кеменің үлгісі және мақсаты/Тип и назначение судна __________________________________________</w:t>
      </w:r>
      <w:r>
        <w:br/>
      </w:r>
      <w:r>
        <w:rPr>
          <w:rFonts w:ascii="Times New Roman"/>
          <w:b w:val="false"/>
          <w:i w:val="false"/>
          <w:color w:val="000000"/>
          <w:sz w:val="28"/>
        </w:rPr>
        <w:t>2. Тіркеу орны/Место регистрации ____________________________________________________________</w:t>
      </w:r>
      <w:r>
        <w:br/>
      </w:r>
      <w:r>
        <w:rPr>
          <w:rFonts w:ascii="Times New Roman"/>
          <w:b w:val="false"/>
          <w:i w:val="false"/>
          <w:color w:val="000000"/>
          <w:sz w:val="28"/>
        </w:rPr>
        <w:t>3. Жасалған орны мен уақыты/ Место и время постройки _________________________________________</w:t>
      </w:r>
      <w:r>
        <w:br/>
      </w:r>
      <w:r>
        <w:rPr>
          <w:rFonts w:ascii="Times New Roman"/>
          <w:b w:val="false"/>
          <w:i w:val="false"/>
          <w:color w:val="000000"/>
          <w:sz w:val="28"/>
        </w:rPr>
        <w:t>4. Басты мөлшерлер: Главные размеры: Ұзындығы Ені Бортының биіктігі Длина _____________________</w:t>
      </w:r>
      <w:r>
        <w:br/>
      </w:r>
      <w:r>
        <w:rPr>
          <w:rFonts w:ascii="Times New Roman"/>
          <w:b w:val="false"/>
          <w:i w:val="false"/>
          <w:color w:val="000000"/>
          <w:sz w:val="28"/>
        </w:rPr>
        <w:t>Ширина ____________ Высота борта ______</w:t>
      </w:r>
      <w:r>
        <w:br/>
      </w:r>
      <w:r>
        <w:rPr>
          <w:rFonts w:ascii="Times New Roman"/>
          <w:b w:val="false"/>
          <w:i w:val="false"/>
          <w:color w:val="000000"/>
          <w:sz w:val="28"/>
        </w:rPr>
        <w:t>5. Сыйымдылығы Жалпы Таза Вместимость: __________ Валовая ___________ Чистая _______________</w:t>
      </w:r>
      <w:r>
        <w:br/>
      </w:r>
      <w:r>
        <w:rPr>
          <w:rFonts w:ascii="Times New Roman"/>
          <w:b w:val="false"/>
          <w:i w:val="false"/>
          <w:color w:val="000000"/>
          <w:sz w:val="28"/>
        </w:rPr>
        <w:t>Осы Kyәлік Көлік комитетінің аумақтық органы берді ___________________________________________</w:t>
      </w:r>
      <w:r>
        <w:br/>
      </w:r>
      <w:r>
        <w:rPr>
          <w:rFonts w:ascii="Times New Roman"/>
          <w:b w:val="false"/>
          <w:i w:val="false"/>
          <w:color w:val="000000"/>
          <w:sz w:val="28"/>
        </w:rPr>
        <w:t>__________________________________________________________________________________________</w:t>
      </w:r>
      <w:r>
        <w:br/>
      </w:r>
      <w:r>
        <w:rPr>
          <w:rFonts w:ascii="Times New Roman"/>
          <w:b w:val="false"/>
          <w:i w:val="false"/>
          <w:color w:val="000000"/>
          <w:sz w:val="28"/>
        </w:rPr>
        <w:t>Настоящее свидетельство выдано территориальным органом</w:t>
      </w:r>
      <w:r>
        <w:br/>
      </w:r>
      <w:r>
        <w:rPr>
          <w:rFonts w:ascii="Times New Roman"/>
          <w:b w:val="false"/>
          <w:i w:val="false"/>
          <w:color w:val="000000"/>
          <w:sz w:val="28"/>
        </w:rPr>
        <w:t>Комитета транспорта  20_____ж./г. "_______"_____________________________ (күні/дата) (айы/месяц)</w:t>
      </w:r>
      <w:r>
        <w:br/>
      </w:r>
      <w:r>
        <w:rPr>
          <w:rFonts w:ascii="Times New Roman"/>
          <w:b w:val="false"/>
          <w:i w:val="false"/>
          <w:color w:val="000000"/>
          <w:sz w:val="28"/>
        </w:rPr>
        <w:t>Көлік комитеті ____________________________________ аумақтық органының басшысы/ (аты-жөні/Ф.И.О)</w:t>
      </w:r>
      <w:r>
        <w:br/>
      </w:r>
      <w:r>
        <w:rPr>
          <w:rFonts w:ascii="Times New Roman"/>
          <w:b w:val="false"/>
          <w:i w:val="false"/>
          <w:color w:val="000000"/>
          <w:sz w:val="28"/>
        </w:rPr>
        <w:t>Руководитель территориального органа Комитета транспорта</w:t>
      </w:r>
    </w:p>
    <w:bookmarkEnd w:id="3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w:t>
            </w:r>
            <w:r>
              <w:br/>
            </w:r>
            <w:r>
              <w:rPr>
                <w:rFonts w:ascii="Times New Roman"/>
                <w:b w:val="false"/>
                <w:i w:val="false"/>
                <w:color w:val="000000"/>
                <w:sz w:val="20"/>
              </w:rPr>
              <w:t>государственной регистрации судна,</w:t>
            </w:r>
            <w:r>
              <w:br/>
            </w:r>
            <w:r>
              <w:rPr>
                <w:rFonts w:ascii="Times New Roman"/>
                <w:b w:val="false"/>
                <w:i w:val="false"/>
                <w:color w:val="000000"/>
                <w:sz w:val="20"/>
              </w:rPr>
              <w:t>в том числе маломерного судна и прав на него</w:t>
            </w:r>
          </w:p>
        </w:tc>
      </w:tr>
    </w:tbl>
    <w:bookmarkStart w:name="z469" w:id="344"/>
    <w:p>
      <w:pPr>
        <w:spacing w:after="0"/>
        <w:ind w:left="0"/>
        <w:jc w:val="both"/>
      </w:pPr>
      <w:r>
        <w:rPr>
          <w:rFonts w:ascii="Times New Roman"/>
          <w:b w:val="false"/>
          <w:i w:val="false"/>
          <w:color w:val="000000"/>
          <w:sz w:val="28"/>
        </w:rPr>
        <w:t xml:space="preserve">
      Форма </w:t>
      </w:r>
    </w:p>
    <w:bookmarkEnd w:id="344"/>
    <w:bookmarkStart w:name="z470" w:id="345"/>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w:t>
      </w:r>
      <w:r>
        <w:br/>
      </w:r>
      <w:r>
        <w:rPr>
          <w:rFonts w:ascii="Times New Roman"/>
          <w:b w:val="false"/>
          <w:i w:val="false"/>
          <w:color w:val="000000"/>
          <w:sz w:val="28"/>
        </w:rPr>
        <w:t>Көлік комитетінің аумақтық органы _____________________________________</w:t>
      </w:r>
      <w:r>
        <w:br/>
      </w:r>
      <w:r>
        <w:rPr>
          <w:rFonts w:ascii="Times New Roman"/>
          <w:b w:val="false"/>
          <w:i w:val="false"/>
          <w:color w:val="000000"/>
          <w:sz w:val="28"/>
        </w:rPr>
        <w:t>Территориальный орган Комитета транспорта Министерства индустрии и</w:t>
      </w:r>
      <w:r>
        <w:br/>
      </w:r>
      <w:r>
        <w:rPr>
          <w:rFonts w:ascii="Times New Roman"/>
          <w:b w:val="false"/>
          <w:i w:val="false"/>
          <w:color w:val="000000"/>
          <w:sz w:val="28"/>
        </w:rPr>
        <w:t>инфраструктурного развития Республики Казахстан________________________</w:t>
      </w:r>
    </w:p>
    <w:bookmarkEnd w:id="345"/>
    <w:bookmarkStart w:name="z471" w:id="346"/>
    <w:p>
      <w:pPr>
        <w:spacing w:after="0"/>
        <w:ind w:left="0"/>
        <w:jc w:val="left"/>
      </w:pPr>
      <w:r>
        <w:rPr>
          <w:rFonts w:ascii="Times New Roman"/>
          <w:b/>
          <w:i w:val="false"/>
          <w:color w:val="000000"/>
        </w:rPr>
        <w:t xml:space="preserve"> КЕМЕНІҢ ИПОТЕКАСЫН МЕМЛЕКЕТТІК ТІРКЕУ ТУРАЛЫ КУӘЛІК</w:t>
      </w:r>
      <w:r>
        <w:br/>
      </w:r>
      <w:r>
        <w:rPr>
          <w:rFonts w:ascii="Times New Roman"/>
          <w:b/>
          <w:i w:val="false"/>
          <w:color w:val="000000"/>
        </w:rPr>
        <w:t>СВИДЕТЕЛЬСТВО О ГОСУДАРСТВЕННОЙ РЕГИСТРАЦИИ ИПОТЕКИ МАЛОМЕРНОГО СУДНА</w:t>
      </w:r>
    </w:p>
    <w:bookmarkEnd w:id="346"/>
    <w:bookmarkStart w:name="z472" w:id="347"/>
    <w:p>
      <w:pPr>
        <w:spacing w:after="0"/>
        <w:ind w:left="0"/>
        <w:jc w:val="both"/>
      </w:pPr>
      <w:r>
        <w:rPr>
          <w:rFonts w:ascii="Times New Roman"/>
          <w:b w:val="false"/>
          <w:i w:val="false"/>
          <w:color w:val="000000"/>
          <w:sz w:val="28"/>
        </w:rPr>
        <w:t>
      20___ жылғы "___" __________ № _______ год</w:t>
      </w:r>
      <w:r>
        <w:br/>
      </w:r>
      <w:r>
        <w:rPr>
          <w:rFonts w:ascii="Times New Roman"/>
          <w:b w:val="false"/>
          <w:i w:val="false"/>
          <w:color w:val="000000"/>
          <w:sz w:val="28"/>
        </w:rPr>
        <w:t>Кеме кiтабына 20___ жылғы "___" __________ № __________ енгiзiлген деректер негiзiнде осы шағын көлемді</w:t>
      </w:r>
      <w:r>
        <w:br/>
      </w:r>
      <w:r>
        <w:rPr>
          <w:rFonts w:ascii="Times New Roman"/>
          <w:b w:val="false"/>
          <w:i w:val="false"/>
          <w:color w:val="000000"/>
          <w:sz w:val="28"/>
        </w:rPr>
        <w:t>кеменiң ипотекасын мемлекеттiк тiркеу куәландырылады. На основании данных, внесенных в судовую книгу под</w:t>
      </w:r>
      <w:r>
        <w:br/>
      </w:r>
      <w:r>
        <w:rPr>
          <w:rFonts w:ascii="Times New Roman"/>
          <w:b w:val="false"/>
          <w:i w:val="false"/>
          <w:color w:val="000000"/>
          <w:sz w:val="28"/>
        </w:rPr>
        <w:t>№ _____  от "___" __________ 20___ г., настоящим удостоверяется государственная регистрация ипотеки маломерного судна.</w:t>
      </w:r>
      <w:r>
        <w:br/>
      </w:r>
      <w:r>
        <w:rPr>
          <w:rFonts w:ascii="Times New Roman"/>
          <w:b w:val="false"/>
          <w:i w:val="false"/>
          <w:color w:val="000000"/>
          <w:sz w:val="28"/>
        </w:rPr>
        <w:t>____________________________________________________________________________________________________________</w:t>
      </w:r>
      <w:r>
        <w:br/>
      </w:r>
      <w:r>
        <w:rPr>
          <w:rFonts w:ascii="Times New Roman"/>
          <w:b w:val="false"/>
          <w:i w:val="false"/>
          <w:color w:val="000000"/>
          <w:sz w:val="28"/>
        </w:rPr>
        <w:t xml:space="preserve">                                           (шағын көлемді кеменің атауы)/(наименование маломерного судна)</w:t>
      </w:r>
      <w:r>
        <w:br/>
      </w:r>
      <w:r>
        <w:rPr>
          <w:rFonts w:ascii="Times New Roman"/>
          <w:b w:val="false"/>
          <w:i w:val="false"/>
          <w:color w:val="000000"/>
          <w:sz w:val="28"/>
        </w:rPr>
        <w:t>Шағын көлемді кеменің ипотекасы мәнінің сипаттамасы /Описание предмета ипотеки маломерного судна</w:t>
      </w:r>
      <w:r>
        <w:br/>
      </w:r>
      <w:r>
        <w:rPr>
          <w:rFonts w:ascii="Times New Roman"/>
          <w:b w:val="false"/>
          <w:i w:val="false"/>
          <w:color w:val="000000"/>
          <w:sz w:val="28"/>
        </w:rPr>
        <w:t>_____________________________________________________________________________________________________________</w:t>
      </w:r>
      <w:r>
        <w:br/>
      </w:r>
      <w:r>
        <w:rPr>
          <w:rFonts w:ascii="Times New Roman"/>
          <w:b w:val="false"/>
          <w:i w:val="false"/>
          <w:color w:val="000000"/>
          <w:sz w:val="28"/>
        </w:rPr>
        <w:t xml:space="preserve">        (шағын көлемді кеменің ипотекасы шартының деректемелері) (реквизиты договора ипотеки маломерного судна)</w:t>
      </w:r>
      <w:r>
        <w:br/>
      </w:r>
      <w:r>
        <w:rPr>
          <w:rFonts w:ascii="Times New Roman"/>
          <w:b w:val="false"/>
          <w:i w:val="false"/>
          <w:color w:val="000000"/>
          <w:sz w:val="28"/>
        </w:rPr>
        <w:t>_____________________________________________________________________________________________________________</w:t>
      </w:r>
      <w:r>
        <w:br/>
      </w:r>
      <w:r>
        <w:rPr>
          <w:rFonts w:ascii="Times New Roman"/>
          <w:b w:val="false"/>
          <w:i w:val="false"/>
          <w:color w:val="000000"/>
          <w:sz w:val="28"/>
        </w:rPr>
        <w:t>Кепіл беруші Залогодатель _____________________________________________________________________________________</w:t>
      </w:r>
      <w:r>
        <w:br/>
      </w:r>
      <w:r>
        <w:rPr>
          <w:rFonts w:ascii="Times New Roman"/>
          <w:b w:val="false"/>
          <w:i w:val="false"/>
          <w:color w:val="000000"/>
          <w:sz w:val="28"/>
        </w:rPr>
        <w:t>(басқару органының атауы, орналасқан жерi, мекенжайы (заңды тұлғалар үшін); наименование, место нахождения, адрес органа</w:t>
      </w:r>
      <w:r>
        <w:br/>
      </w:r>
      <w:r>
        <w:rPr>
          <w:rFonts w:ascii="Times New Roman"/>
          <w:b w:val="false"/>
          <w:i w:val="false"/>
          <w:color w:val="000000"/>
          <w:sz w:val="28"/>
        </w:rPr>
        <w:t>управления(для юридических лиц);</w:t>
      </w:r>
      <w:r>
        <w:br/>
      </w:r>
      <w:r>
        <w:rPr>
          <w:rFonts w:ascii="Times New Roman"/>
          <w:b w:val="false"/>
          <w:i w:val="false"/>
          <w:color w:val="000000"/>
          <w:sz w:val="28"/>
        </w:rPr>
        <w:t>______________________________________________________________________________________________________________</w:t>
      </w:r>
      <w:r>
        <w:br/>
      </w:r>
      <w:r>
        <w:rPr>
          <w:rFonts w:ascii="Times New Roman"/>
          <w:b w:val="false"/>
          <w:i w:val="false"/>
          <w:color w:val="000000"/>
          <w:sz w:val="28"/>
        </w:rPr>
        <w:t xml:space="preserve"> тегi, аты, әкесiнiң аты, азаматтығы, толық мекенжайы (жеке тұлғалар үшін), фамилия, имя,  отчество, гражданство, полный адрес</w:t>
      </w:r>
      <w:r>
        <w:br/>
      </w:r>
      <w:r>
        <w:rPr>
          <w:rFonts w:ascii="Times New Roman"/>
          <w:b w:val="false"/>
          <w:i w:val="false"/>
          <w:color w:val="000000"/>
          <w:sz w:val="28"/>
        </w:rPr>
        <w:t>(для физических лиц), а также ____________________________________________________________________________________</w:t>
      </w:r>
      <w:r>
        <w:br/>
      </w:r>
      <w:r>
        <w:rPr>
          <w:rFonts w:ascii="Times New Roman"/>
          <w:b w:val="false"/>
          <w:i w:val="false"/>
          <w:color w:val="000000"/>
          <w:sz w:val="28"/>
        </w:rPr>
        <w:t>сондай-ақ телефоны, факсы, телексі, электрондық почтасы) телефон, факс, телекс,  электронная почта)</w:t>
      </w:r>
      <w:r>
        <w:br/>
      </w:r>
      <w:r>
        <w:rPr>
          <w:rFonts w:ascii="Times New Roman"/>
          <w:b w:val="false"/>
          <w:i w:val="false"/>
          <w:color w:val="000000"/>
          <w:sz w:val="28"/>
        </w:rPr>
        <w:t>____________________________________________________ __________________________________________________________</w:t>
      </w:r>
      <w:r>
        <w:br/>
      </w:r>
      <w:r>
        <w:rPr>
          <w:rFonts w:ascii="Times New Roman"/>
          <w:b w:val="false"/>
          <w:i w:val="false"/>
          <w:color w:val="000000"/>
          <w:sz w:val="28"/>
        </w:rPr>
        <w:t>___________ ___________________________________________________________________________________________________</w:t>
      </w:r>
      <w:r>
        <w:br/>
      </w:r>
      <w:r>
        <w:rPr>
          <w:rFonts w:ascii="Times New Roman"/>
          <w:b w:val="false"/>
          <w:i w:val="false"/>
          <w:color w:val="000000"/>
          <w:sz w:val="28"/>
        </w:rPr>
        <w:t>Кепіл ұстаушы Залогодержатель __________________________________________________________________________________</w:t>
      </w:r>
      <w:r>
        <w:br/>
      </w:r>
      <w:r>
        <w:rPr>
          <w:rFonts w:ascii="Times New Roman"/>
          <w:b w:val="false"/>
          <w:i w:val="false"/>
          <w:color w:val="000000"/>
          <w:sz w:val="28"/>
        </w:rPr>
        <w:t>(басқару органының атауы, орналасқан жері, мекенжайы (заңды тұлғалар үшін);  (наименование, место нахождения, адрес органа</w:t>
      </w:r>
      <w:r>
        <w:br/>
      </w:r>
      <w:r>
        <w:rPr>
          <w:rFonts w:ascii="Times New Roman"/>
          <w:b w:val="false"/>
          <w:i w:val="false"/>
          <w:color w:val="000000"/>
          <w:sz w:val="28"/>
        </w:rPr>
        <w:t>управления (для юридических лиц); _______________________________________________________________________________</w:t>
      </w:r>
      <w:r>
        <w:br/>
      </w:r>
      <w:r>
        <w:rPr>
          <w:rFonts w:ascii="Times New Roman"/>
          <w:b w:val="false"/>
          <w:i w:val="false"/>
          <w:color w:val="000000"/>
          <w:sz w:val="28"/>
        </w:rPr>
        <w:t>тегі, аты, әкесiнiң аты, азаматтығы, толық мекенжайы (жеке тұлғалар үшiн), фамилия,  имя, отчество, гражданство, полный адрес</w:t>
      </w:r>
      <w:r>
        <w:br/>
      </w:r>
      <w:r>
        <w:rPr>
          <w:rFonts w:ascii="Times New Roman"/>
          <w:b w:val="false"/>
          <w:i w:val="false"/>
          <w:color w:val="000000"/>
          <w:sz w:val="28"/>
        </w:rPr>
        <w:t>(для физических лиц),  а также ____________________________________________________________________________________</w:t>
      </w:r>
      <w:r>
        <w:br/>
      </w:r>
      <w:r>
        <w:rPr>
          <w:rFonts w:ascii="Times New Roman"/>
          <w:b w:val="false"/>
          <w:i w:val="false"/>
          <w:color w:val="000000"/>
          <w:sz w:val="28"/>
        </w:rPr>
        <w:t>сондай-ақ телефоны, факсы, телексі, электрондық почтасы) телефон, факс, телекс, электронная почта)</w:t>
      </w:r>
      <w:r>
        <w:br/>
      </w:r>
      <w:r>
        <w:rPr>
          <w:rFonts w:ascii="Times New Roman"/>
          <w:b w:val="false"/>
          <w:i w:val="false"/>
          <w:color w:val="000000"/>
          <w:sz w:val="28"/>
        </w:rPr>
        <w:t>_____________________________________________________  _________________________________________________________</w:t>
      </w:r>
      <w:r>
        <w:br/>
      </w:r>
      <w:r>
        <w:rPr>
          <w:rFonts w:ascii="Times New Roman"/>
          <w:b w:val="false"/>
          <w:i w:val="false"/>
          <w:color w:val="000000"/>
          <w:sz w:val="28"/>
        </w:rPr>
        <w:t>Шағын көлемді кеменiң ипотекасымен қамтамасыз етілген мiндеттеменіңең көп мөлшерi Максимальный размер обязательства</w:t>
      </w:r>
      <w:r>
        <w:br/>
      </w:r>
      <w:r>
        <w:rPr>
          <w:rFonts w:ascii="Times New Roman"/>
          <w:b w:val="false"/>
          <w:i w:val="false"/>
          <w:color w:val="000000"/>
          <w:sz w:val="28"/>
        </w:rPr>
        <w:t>обеспеченный ипотекой маломерного судна 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w:t>
      </w:r>
      <w:r>
        <w:br/>
      </w:r>
      <w:r>
        <w:rPr>
          <w:rFonts w:ascii="Times New Roman"/>
          <w:b w:val="false"/>
          <w:i w:val="false"/>
          <w:color w:val="000000"/>
          <w:sz w:val="28"/>
        </w:rPr>
        <w:t>Шағын көлемді кеме ипотекасының аяқталу күні Дата окончания ипотеки маломерного судна ______________________________</w:t>
      </w:r>
      <w:r>
        <w:br/>
      </w:r>
      <w:r>
        <w:rPr>
          <w:rFonts w:ascii="Times New Roman"/>
          <w:b w:val="false"/>
          <w:i w:val="false"/>
          <w:color w:val="000000"/>
          <w:sz w:val="28"/>
        </w:rPr>
        <w:t>Ерекше белгілер Особые отметки ______________________________________________________ ____________________________</w:t>
      </w:r>
      <w:r>
        <w:br/>
      </w:r>
      <w:r>
        <w:rPr>
          <w:rFonts w:ascii="Times New Roman"/>
          <w:b w:val="false"/>
          <w:i w:val="false"/>
          <w:color w:val="000000"/>
          <w:sz w:val="28"/>
        </w:rPr>
        <w:t>_________________________________________ ______________________________________________________________________</w:t>
      </w:r>
      <w:r>
        <w:br/>
      </w:r>
      <w:r>
        <w:rPr>
          <w:rFonts w:ascii="Times New Roman"/>
          <w:b w:val="false"/>
          <w:i w:val="false"/>
          <w:color w:val="000000"/>
          <w:sz w:val="28"/>
        </w:rPr>
        <w:t>Шағын көлемді кеме туралы мәліметтер Сведения о маломерном судне</w:t>
      </w:r>
      <w:r>
        <w:br/>
      </w:r>
      <w:r>
        <w:rPr>
          <w:rFonts w:ascii="Times New Roman"/>
          <w:b w:val="false"/>
          <w:i w:val="false"/>
          <w:color w:val="000000"/>
          <w:sz w:val="28"/>
        </w:rPr>
        <w:t>1. Шағын көлемді кеменің үлгiсi және мақсаты Тип и назначение маломерного судна ______________________________________</w:t>
      </w:r>
      <w:r>
        <w:br/>
      </w:r>
      <w:r>
        <w:rPr>
          <w:rFonts w:ascii="Times New Roman"/>
          <w:b w:val="false"/>
          <w:i w:val="false"/>
          <w:color w:val="000000"/>
          <w:sz w:val="28"/>
        </w:rPr>
        <w:t>2. Тіркеу орны Место регистрации _________________________________________________________________________________</w:t>
      </w:r>
      <w:r>
        <w:br/>
      </w:r>
      <w:r>
        <w:rPr>
          <w:rFonts w:ascii="Times New Roman"/>
          <w:b w:val="false"/>
          <w:i w:val="false"/>
          <w:color w:val="000000"/>
          <w:sz w:val="28"/>
        </w:rPr>
        <w:t>3. Жасалған орны мен уақыты  Место и время постройки ______________________________________________________________</w:t>
      </w:r>
      <w:r>
        <w:br/>
      </w:r>
      <w:r>
        <w:rPr>
          <w:rFonts w:ascii="Times New Roman"/>
          <w:b w:val="false"/>
          <w:i w:val="false"/>
          <w:color w:val="000000"/>
          <w:sz w:val="28"/>
        </w:rPr>
        <w:t>4. Басты өлшемдері: Главные размеры: Ұзындығы Длина ________________________ Ені Ширина _______________________</w:t>
      </w:r>
      <w:r>
        <w:br/>
      </w:r>
      <w:r>
        <w:rPr>
          <w:rFonts w:ascii="Times New Roman"/>
          <w:b w:val="false"/>
          <w:i w:val="false"/>
          <w:color w:val="000000"/>
          <w:sz w:val="28"/>
        </w:rPr>
        <w:t>Көлік комитеті ____________________ __________________ аумақтық органының басшысы/(қолы/подпись) (аты-жөні/Ф.И.О)</w:t>
      </w:r>
      <w:r>
        <w:br/>
      </w:r>
      <w:r>
        <w:rPr>
          <w:rFonts w:ascii="Times New Roman"/>
          <w:b w:val="false"/>
          <w:i w:val="false"/>
          <w:color w:val="000000"/>
          <w:sz w:val="28"/>
        </w:rPr>
        <w:t>Руководитель территориального органа Комитета транспорта</w:t>
      </w:r>
    </w:p>
    <w:bookmarkEnd w:id="3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w:t>
            </w:r>
            <w:r>
              <w:br/>
            </w:r>
            <w:r>
              <w:rPr>
                <w:rFonts w:ascii="Times New Roman"/>
                <w:b w:val="false"/>
                <w:i w:val="false"/>
                <w:color w:val="000000"/>
                <w:sz w:val="20"/>
              </w:rPr>
              <w:t>государственной регистрации судна,</w:t>
            </w:r>
            <w:r>
              <w:br/>
            </w:r>
            <w:r>
              <w:rPr>
                <w:rFonts w:ascii="Times New Roman"/>
                <w:b w:val="false"/>
                <w:i w:val="false"/>
                <w:color w:val="000000"/>
                <w:sz w:val="20"/>
              </w:rPr>
              <w:t>в том числе маломерного</w:t>
            </w:r>
            <w:r>
              <w:br/>
            </w:r>
            <w:r>
              <w:rPr>
                <w:rFonts w:ascii="Times New Roman"/>
                <w:b w:val="false"/>
                <w:i w:val="false"/>
                <w:color w:val="000000"/>
                <w:sz w:val="20"/>
              </w:rPr>
              <w:t>судна и прав на него</w:t>
            </w:r>
          </w:p>
        </w:tc>
      </w:tr>
    </w:tbl>
    <w:bookmarkStart w:name="z474" w:id="348"/>
    <w:p>
      <w:pPr>
        <w:spacing w:after="0"/>
        <w:ind w:left="0"/>
        <w:jc w:val="both"/>
      </w:pPr>
      <w:r>
        <w:rPr>
          <w:rFonts w:ascii="Times New Roman"/>
          <w:b w:val="false"/>
          <w:i w:val="false"/>
          <w:color w:val="000000"/>
          <w:sz w:val="28"/>
        </w:rPr>
        <w:t xml:space="preserve">
      Форма </w:t>
      </w:r>
    </w:p>
    <w:bookmarkEnd w:id="348"/>
    <w:bookmarkStart w:name="z475" w:id="349"/>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w:t>
      </w:r>
      <w:r>
        <w:br/>
      </w:r>
      <w:r>
        <w:rPr>
          <w:rFonts w:ascii="Times New Roman"/>
          <w:b w:val="false"/>
          <w:i w:val="false"/>
          <w:color w:val="000000"/>
          <w:sz w:val="28"/>
        </w:rPr>
        <w:t>Көлік комитетінің аумақтық органы _____________________________________</w:t>
      </w:r>
      <w:r>
        <w:br/>
      </w:r>
      <w:r>
        <w:rPr>
          <w:rFonts w:ascii="Times New Roman"/>
          <w:b w:val="false"/>
          <w:i w:val="false"/>
          <w:color w:val="000000"/>
          <w:sz w:val="28"/>
        </w:rPr>
        <w:t>Территориальный орган Комитета транспорта Министерства индустрии и</w:t>
      </w:r>
      <w:r>
        <w:br/>
      </w:r>
      <w:r>
        <w:rPr>
          <w:rFonts w:ascii="Times New Roman"/>
          <w:b w:val="false"/>
          <w:i w:val="false"/>
          <w:color w:val="000000"/>
          <w:sz w:val="28"/>
        </w:rPr>
        <w:t>инфраструктурного развития Республики Казахстан________________________</w:t>
      </w:r>
    </w:p>
    <w:bookmarkEnd w:id="349"/>
    <w:bookmarkStart w:name="z476" w:id="350"/>
    <w:p>
      <w:pPr>
        <w:spacing w:after="0"/>
        <w:ind w:left="0"/>
        <w:jc w:val="left"/>
      </w:pPr>
      <w:r>
        <w:rPr>
          <w:rFonts w:ascii="Times New Roman"/>
          <w:b/>
          <w:i w:val="false"/>
          <w:color w:val="000000"/>
        </w:rPr>
        <w:t xml:space="preserve"> КЕМЕНІҢ (ЖАСАЛЫП ЖАТҚАН КЕМЕНІҢ) ИПОТЕКАСЫН МЕМЛЕКЕТТІК ТІРКЕУ ТУРАЛЫ КУӘЛІГІ</w:t>
      </w:r>
    </w:p>
    <w:bookmarkEnd w:id="350"/>
    <w:bookmarkStart w:name="z477" w:id="351"/>
    <w:p>
      <w:pPr>
        <w:spacing w:after="0"/>
        <w:ind w:left="0"/>
        <w:jc w:val="left"/>
      </w:pPr>
      <w:r>
        <w:rPr>
          <w:rFonts w:ascii="Times New Roman"/>
          <w:b/>
          <w:i w:val="false"/>
          <w:color w:val="000000"/>
        </w:rPr>
        <w:t xml:space="preserve"> СВИДЕТЕЛЬСТВО О ГОСУДАРСТВЕННОЙ РЕГИСТРАЦИИ ИПОТЕКИ СУДНА (СТРОЯЩЕГОСЯ СУДНА)</w:t>
      </w:r>
    </w:p>
    <w:bookmarkEnd w:id="351"/>
    <w:bookmarkStart w:name="z478" w:id="352"/>
    <w:p>
      <w:pPr>
        <w:spacing w:after="0"/>
        <w:ind w:left="0"/>
        <w:jc w:val="both"/>
      </w:pPr>
      <w:r>
        <w:rPr>
          <w:rFonts w:ascii="Times New Roman"/>
          <w:b w:val="false"/>
          <w:i w:val="false"/>
          <w:color w:val="000000"/>
          <w:sz w:val="28"/>
        </w:rPr>
        <w:t>
      20 ___ жылғы "__" _______ № ____________ год _________________ тізіліміне 20___ жылғы "__" _______ № ___</w:t>
      </w:r>
      <w:r>
        <w:br/>
      </w:r>
      <w:r>
        <w:rPr>
          <w:rFonts w:ascii="Times New Roman"/>
          <w:b w:val="false"/>
          <w:i w:val="false"/>
          <w:color w:val="000000"/>
          <w:sz w:val="28"/>
        </w:rPr>
        <w:t>енгізілген деректер  негізінде _____________ кемесінің ипотекасын мемлекеттік тіркеу куәландырылады.</w:t>
      </w:r>
      <w:r>
        <w:br/>
      </w:r>
      <w:r>
        <w:rPr>
          <w:rFonts w:ascii="Times New Roman"/>
          <w:b w:val="false"/>
          <w:i w:val="false"/>
          <w:color w:val="000000"/>
          <w:sz w:val="28"/>
        </w:rPr>
        <w:t>_________________________________________________________________________________________________________</w:t>
      </w:r>
      <w:r>
        <w:br/>
      </w:r>
      <w:r>
        <w:rPr>
          <w:rFonts w:ascii="Times New Roman"/>
          <w:b w:val="false"/>
          <w:i w:val="false"/>
          <w:color w:val="000000"/>
          <w:sz w:val="28"/>
        </w:rPr>
        <w:t xml:space="preserve">                                                                                            (кеменің атауы)</w:t>
      </w:r>
      <w:r>
        <w:br/>
      </w:r>
      <w:r>
        <w:rPr>
          <w:rFonts w:ascii="Times New Roman"/>
          <w:b w:val="false"/>
          <w:i w:val="false"/>
          <w:color w:val="000000"/>
          <w:sz w:val="28"/>
        </w:rPr>
        <w:t>На основании данных, внесенных в __________________ реестр _______________ под № ___  от "__"_______ 20__ г.,</w:t>
      </w:r>
      <w:r>
        <w:br/>
      </w:r>
      <w:r>
        <w:rPr>
          <w:rFonts w:ascii="Times New Roman"/>
          <w:b w:val="false"/>
          <w:i w:val="false"/>
          <w:color w:val="000000"/>
          <w:sz w:val="28"/>
        </w:rPr>
        <w:t>настоящим удостоверяется государственная регистрация ипотеки судна ___________________________________________</w:t>
      </w:r>
      <w:r>
        <w:br/>
      </w:r>
      <w:r>
        <w:rPr>
          <w:rFonts w:ascii="Times New Roman"/>
          <w:b w:val="false"/>
          <w:i w:val="false"/>
          <w:color w:val="000000"/>
          <w:sz w:val="28"/>
        </w:rPr>
        <w:t xml:space="preserve">                                                                                                                                                 (наименование судна)</w:t>
      </w:r>
      <w:r>
        <w:br/>
      </w:r>
      <w:r>
        <w:rPr>
          <w:rFonts w:ascii="Times New Roman"/>
          <w:b w:val="false"/>
          <w:i w:val="false"/>
          <w:color w:val="000000"/>
          <w:sz w:val="28"/>
        </w:rPr>
        <w:t>Кеменің ипотекасы нысанасының сипаттамасы Описание предмета ипотеки судна</w:t>
      </w:r>
      <w:r>
        <w:br/>
      </w:r>
      <w:r>
        <w:rPr>
          <w:rFonts w:ascii="Times New Roman"/>
          <w:b w:val="false"/>
          <w:i w:val="false"/>
          <w:color w:val="000000"/>
          <w:sz w:val="28"/>
        </w:rPr>
        <w:t>_________________________________________________________________________________________________________</w:t>
      </w:r>
      <w:r>
        <w:br/>
      </w:r>
      <w:r>
        <w:rPr>
          <w:rFonts w:ascii="Times New Roman"/>
          <w:b w:val="false"/>
          <w:i w:val="false"/>
          <w:color w:val="000000"/>
          <w:sz w:val="28"/>
        </w:rPr>
        <w:t xml:space="preserve">                              (кеменің ипотекасы шартының деректемелері (реквизиты договора ипотеки судна)</w:t>
      </w:r>
      <w:r>
        <w:br/>
      </w:r>
      <w:r>
        <w:rPr>
          <w:rFonts w:ascii="Times New Roman"/>
          <w:b w:val="false"/>
          <w:i w:val="false"/>
          <w:color w:val="000000"/>
          <w:sz w:val="28"/>
        </w:rPr>
        <w:t>_________________________________________________________________________________________________________</w:t>
      </w:r>
      <w:r>
        <w:br/>
      </w:r>
      <w:r>
        <w:rPr>
          <w:rFonts w:ascii="Times New Roman"/>
          <w:b w:val="false"/>
          <w:i w:val="false"/>
          <w:color w:val="000000"/>
          <w:sz w:val="28"/>
        </w:rPr>
        <w:t>Кепіл беруші Залогодатель __________________________________________________________________________________</w:t>
      </w:r>
      <w:r>
        <w:br/>
      </w:r>
      <w:r>
        <w:rPr>
          <w:rFonts w:ascii="Times New Roman"/>
          <w:b w:val="false"/>
          <w:i w:val="false"/>
          <w:color w:val="000000"/>
          <w:sz w:val="28"/>
        </w:rPr>
        <w:t>(басқару органының атауы, орналасқан жері, мекенжайы (заңды тұлғалар ушін); тегі, аты (наименование, местонахождение,</w:t>
      </w:r>
      <w:r>
        <w:br/>
      </w:r>
      <w:r>
        <w:rPr>
          <w:rFonts w:ascii="Times New Roman"/>
          <w:b w:val="false"/>
          <w:i w:val="false"/>
          <w:color w:val="000000"/>
          <w:sz w:val="28"/>
        </w:rPr>
        <w:t xml:space="preserve">адрес органа, управления (для юридических лиц); </w:t>
      </w:r>
      <w:r>
        <w:br/>
      </w:r>
      <w:r>
        <w:rPr>
          <w:rFonts w:ascii="Times New Roman"/>
          <w:b w:val="false"/>
          <w:i w:val="false"/>
          <w:color w:val="000000"/>
          <w:sz w:val="28"/>
        </w:rPr>
        <w:t>фамилия,_________________________________________________________________________________________________</w:t>
      </w:r>
      <w:r>
        <w:br/>
      </w:r>
      <w:r>
        <w:rPr>
          <w:rFonts w:ascii="Times New Roman"/>
          <w:b w:val="false"/>
          <w:i w:val="false"/>
          <w:color w:val="000000"/>
          <w:sz w:val="28"/>
        </w:rPr>
        <w:t>әкесінің аты, азаматтығы, толық мекенжайы (жеке тұлғалар ушін),сондай-ақ телефон, факс, имя, отчество, гражданство,</w:t>
      </w:r>
      <w:r>
        <w:br/>
      </w:r>
      <w:r>
        <w:rPr>
          <w:rFonts w:ascii="Times New Roman"/>
          <w:b w:val="false"/>
          <w:i w:val="false"/>
          <w:color w:val="000000"/>
          <w:sz w:val="28"/>
        </w:rPr>
        <w:t>полный адрес (для физических лиц), а также телефон,</w:t>
      </w:r>
      <w:r>
        <w:br/>
      </w:r>
      <w:r>
        <w:rPr>
          <w:rFonts w:ascii="Times New Roman"/>
          <w:b w:val="false"/>
          <w:i w:val="false"/>
          <w:color w:val="000000"/>
          <w:sz w:val="28"/>
        </w:rPr>
        <w:t>факс, телекс, ______________________________________________________________________________________________</w:t>
      </w:r>
      <w:r>
        <w:br/>
      </w:r>
      <w:r>
        <w:rPr>
          <w:rFonts w:ascii="Times New Roman"/>
          <w:b w:val="false"/>
          <w:i w:val="false"/>
          <w:color w:val="000000"/>
          <w:sz w:val="28"/>
        </w:rPr>
        <w:t>телекс, электрондық почта/ электронная почта _________________________________________________________________</w:t>
      </w:r>
      <w:r>
        <w:br/>
      </w:r>
      <w:r>
        <w:rPr>
          <w:rFonts w:ascii="Times New Roman"/>
          <w:b w:val="false"/>
          <w:i w:val="false"/>
          <w:color w:val="000000"/>
          <w:sz w:val="28"/>
        </w:rPr>
        <w:t>________________________________________________________________ _________________________________________</w:t>
      </w:r>
      <w:r>
        <w:br/>
      </w:r>
      <w:r>
        <w:rPr>
          <w:rFonts w:ascii="Times New Roman"/>
          <w:b w:val="false"/>
          <w:i w:val="false"/>
          <w:color w:val="000000"/>
          <w:sz w:val="28"/>
        </w:rPr>
        <w:t>Кепіл ұстаушы Залогодержатель _____________________________________________________________________________</w:t>
      </w:r>
      <w:r>
        <w:br/>
      </w:r>
      <w:r>
        <w:rPr>
          <w:rFonts w:ascii="Times New Roman"/>
          <w:b w:val="false"/>
          <w:i w:val="false"/>
          <w:color w:val="000000"/>
          <w:sz w:val="28"/>
        </w:rPr>
        <w:t>(басқару органының атауы, орналасқан жері, мекенжайы (заңды тұлғалар ушін); (наименование, местонахождение, адрес</w:t>
      </w:r>
      <w:r>
        <w:br/>
      </w:r>
      <w:r>
        <w:rPr>
          <w:rFonts w:ascii="Times New Roman"/>
          <w:b w:val="false"/>
          <w:i w:val="false"/>
          <w:color w:val="000000"/>
          <w:sz w:val="28"/>
        </w:rPr>
        <w:t>органа, управления (для юридических лиц); ___________________________________________________________________</w:t>
      </w:r>
      <w:r>
        <w:br/>
      </w:r>
      <w:r>
        <w:rPr>
          <w:rFonts w:ascii="Times New Roman"/>
          <w:b w:val="false"/>
          <w:i w:val="false"/>
          <w:color w:val="000000"/>
          <w:sz w:val="28"/>
        </w:rPr>
        <w:t>тегі, аты, әкесінің аты, азаматтығы, толық мекенжайы (жеке тұлғалар ушін), фамилия, имя, отчество, гражданство, полный</w:t>
      </w:r>
      <w:r>
        <w:br/>
      </w:r>
      <w:r>
        <w:rPr>
          <w:rFonts w:ascii="Times New Roman"/>
          <w:b w:val="false"/>
          <w:i w:val="false"/>
          <w:color w:val="000000"/>
          <w:sz w:val="28"/>
        </w:rPr>
        <w:t>адрес (для физических лиц), а также __________________________________________________________________________</w:t>
      </w:r>
      <w:r>
        <w:br/>
      </w:r>
      <w:r>
        <w:rPr>
          <w:rFonts w:ascii="Times New Roman"/>
          <w:b w:val="false"/>
          <w:i w:val="false"/>
          <w:color w:val="000000"/>
          <w:sz w:val="28"/>
        </w:rPr>
        <w:t>сондай-ақ телефон, факс, телекс, электрондық почта) телефон, факс, телекс, электронная почта)</w:t>
      </w:r>
      <w:r>
        <w:br/>
      </w:r>
      <w:r>
        <w:rPr>
          <w:rFonts w:ascii="Times New Roman"/>
          <w:b w:val="false"/>
          <w:i w:val="false"/>
          <w:color w:val="000000"/>
          <w:sz w:val="28"/>
        </w:rPr>
        <w:t>__________________________________________________________________________________________________________</w:t>
      </w:r>
      <w:r>
        <w:br/>
      </w:r>
      <w:r>
        <w:rPr>
          <w:rFonts w:ascii="Times New Roman"/>
          <w:b w:val="false"/>
          <w:i w:val="false"/>
          <w:color w:val="000000"/>
          <w:sz w:val="28"/>
        </w:rPr>
        <w:t>Кеме ипотекасымен қамтамасыз етілген міндеттеменің ең көп мөлшері Максимальный размер обязательства,</w:t>
      </w:r>
      <w:r>
        <w:br/>
      </w:r>
      <w:r>
        <w:rPr>
          <w:rFonts w:ascii="Times New Roman"/>
          <w:b w:val="false"/>
          <w:i w:val="false"/>
          <w:color w:val="000000"/>
          <w:sz w:val="28"/>
        </w:rPr>
        <w:t>обеспеченный ипотекой судна 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w:t>
      </w:r>
      <w:r>
        <w:br/>
      </w:r>
      <w:r>
        <w:rPr>
          <w:rFonts w:ascii="Times New Roman"/>
          <w:b w:val="false"/>
          <w:i w:val="false"/>
          <w:color w:val="000000"/>
          <w:sz w:val="28"/>
        </w:rPr>
        <w:t>Кеме ипотекасының аяқталу күні Дата окончания ипотеки судна __________________________________________________</w:t>
      </w:r>
      <w:r>
        <w:br/>
      </w:r>
      <w:r>
        <w:rPr>
          <w:rFonts w:ascii="Times New Roman"/>
          <w:b w:val="false"/>
          <w:i w:val="false"/>
          <w:color w:val="000000"/>
          <w:sz w:val="28"/>
        </w:rPr>
        <w:t>Ерекше белгілер Особые отметки _________________________________________________ ____________________________</w:t>
      </w:r>
      <w:r>
        <w:br/>
      </w:r>
      <w:r>
        <w:rPr>
          <w:rFonts w:ascii="Times New Roman"/>
          <w:b w:val="false"/>
          <w:i w:val="false"/>
          <w:color w:val="000000"/>
          <w:sz w:val="28"/>
        </w:rPr>
        <w:t>___________________________________ 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w:t>
      </w:r>
      <w:r>
        <w:br/>
      </w:r>
      <w:r>
        <w:rPr>
          <w:rFonts w:ascii="Times New Roman"/>
          <w:b w:val="false"/>
          <w:i w:val="false"/>
          <w:color w:val="000000"/>
          <w:sz w:val="28"/>
        </w:rPr>
        <w:t>Кеме туралы мәліметтер Сведения о судне __________________________</w:t>
      </w:r>
      <w:r>
        <w:br/>
      </w:r>
      <w:r>
        <w:rPr>
          <w:rFonts w:ascii="Times New Roman"/>
          <w:b w:val="false"/>
          <w:i w:val="false"/>
          <w:color w:val="000000"/>
          <w:sz w:val="28"/>
        </w:rPr>
        <w:t>1. Кеменің үлгісі және мақсаты Тип и назначение судна __________________________________________________________</w:t>
      </w:r>
      <w:r>
        <w:br/>
      </w:r>
      <w:r>
        <w:rPr>
          <w:rFonts w:ascii="Times New Roman"/>
          <w:b w:val="false"/>
          <w:i w:val="false"/>
          <w:color w:val="000000"/>
          <w:sz w:val="28"/>
        </w:rPr>
        <w:t>2. Тіркеу орны Место регистрации ____________________________________________________________________________</w:t>
      </w:r>
      <w:r>
        <w:br/>
      </w:r>
      <w:r>
        <w:rPr>
          <w:rFonts w:ascii="Times New Roman"/>
          <w:b w:val="false"/>
          <w:i w:val="false"/>
          <w:color w:val="000000"/>
          <w:sz w:val="28"/>
        </w:rPr>
        <w:t>3. Жасалған орны мен уақыты  Место и время постройки _________________________________________________________</w:t>
      </w:r>
      <w:r>
        <w:br/>
      </w:r>
      <w:r>
        <w:rPr>
          <w:rFonts w:ascii="Times New Roman"/>
          <w:b w:val="false"/>
          <w:i w:val="false"/>
          <w:color w:val="000000"/>
          <w:sz w:val="28"/>
        </w:rPr>
        <w:t>4. Басты мөлшерлер: Главные размеры: Ұзындығы Ені Бортының биіктігі Длина _________________ Ширина ___________</w:t>
      </w:r>
      <w:r>
        <w:br/>
      </w:r>
      <w:r>
        <w:rPr>
          <w:rFonts w:ascii="Times New Roman"/>
          <w:b w:val="false"/>
          <w:i w:val="false"/>
          <w:color w:val="000000"/>
          <w:sz w:val="28"/>
        </w:rPr>
        <w:t>Высота борта ______ 5. Сыйымдылығы Жалпы Таза Вместимость: __________ Валовая ___________ Чистая ____________</w:t>
      </w:r>
      <w:r>
        <w:br/>
      </w:r>
      <w:r>
        <w:rPr>
          <w:rFonts w:ascii="Times New Roman"/>
          <w:b w:val="false"/>
          <w:i w:val="false"/>
          <w:color w:val="000000"/>
          <w:sz w:val="28"/>
        </w:rPr>
        <w:t>Осы Kyәлікті Көлік комитетінің аумақтық органы берді __________________________________________________________</w:t>
      </w:r>
      <w:r>
        <w:br/>
      </w:r>
      <w:r>
        <w:rPr>
          <w:rFonts w:ascii="Times New Roman"/>
          <w:b w:val="false"/>
          <w:i w:val="false"/>
          <w:color w:val="000000"/>
          <w:sz w:val="28"/>
        </w:rPr>
        <w:t>Настоящее свидетельство выдано территориальным органом Комитета транспорта</w:t>
      </w:r>
      <w:r>
        <w:br/>
      </w:r>
      <w:r>
        <w:rPr>
          <w:rFonts w:ascii="Times New Roman"/>
          <w:b w:val="false"/>
          <w:i w:val="false"/>
          <w:color w:val="000000"/>
          <w:sz w:val="28"/>
        </w:rPr>
        <w:t>20_____ж./г. "_______"_____________________________ (күні/дата) (айы/месяц)</w:t>
      </w:r>
      <w:r>
        <w:br/>
      </w:r>
      <w:r>
        <w:rPr>
          <w:rFonts w:ascii="Times New Roman"/>
          <w:b w:val="false"/>
          <w:i w:val="false"/>
          <w:color w:val="000000"/>
          <w:sz w:val="28"/>
        </w:rPr>
        <w:t>Уәкілетті тұлғаның аты-жөні / Ф.И.О. уполномоченного лица</w:t>
      </w:r>
    </w:p>
    <w:bookmarkEnd w:id="3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 xml:space="preserve">к Правилам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государственной регистрации судна,</w:t>
            </w:r>
            <w:r>
              <w:br/>
            </w:r>
            <w:r>
              <w:rPr>
                <w:rFonts w:ascii="Times New Roman"/>
                <w:b w:val="false"/>
                <w:i w:val="false"/>
                <w:color w:val="000000"/>
                <w:sz w:val="20"/>
              </w:rPr>
              <w:t>в том числе маломерного</w:t>
            </w:r>
            <w:r>
              <w:br/>
            </w:r>
            <w:r>
              <w:rPr>
                <w:rFonts w:ascii="Times New Roman"/>
                <w:b w:val="false"/>
                <w:i w:val="false"/>
                <w:color w:val="000000"/>
                <w:sz w:val="20"/>
              </w:rPr>
              <w:t>судна и прав на него</w:t>
            </w:r>
          </w:p>
        </w:tc>
      </w:tr>
    </w:tbl>
    <w:bookmarkStart w:name="z481" w:id="353"/>
    <w:p>
      <w:pPr>
        <w:spacing w:after="0"/>
        <w:ind w:left="0"/>
        <w:jc w:val="both"/>
      </w:pPr>
      <w:r>
        <w:rPr>
          <w:rFonts w:ascii="Times New Roman"/>
          <w:b w:val="false"/>
          <w:i w:val="false"/>
          <w:color w:val="000000"/>
          <w:sz w:val="28"/>
        </w:rPr>
        <w:t>
      Форма</w:t>
      </w:r>
    </w:p>
    <w:bookmarkEnd w:id="353"/>
    <w:bookmarkStart w:name="z482" w:id="354"/>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w:t>
      </w:r>
      <w:r>
        <w:br/>
      </w:r>
      <w:r>
        <w:rPr>
          <w:rFonts w:ascii="Times New Roman"/>
          <w:b w:val="false"/>
          <w:i w:val="false"/>
          <w:color w:val="000000"/>
          <w:sz w:val="28"/>
        </w:rPr>
        <w:t>Көлік комитетінің аумақтық органы ______________________________________</w:t>
      </w:r>
      <w:r>
        <w:br/>
      </w:r>
      <w:r>
        <w:rPr>
          <w:rFonts w:ascii="Times New Roman"/>
          <w:b w:val="false"/>
          <w:i w:val="false"/>
          <w:color w:val="000000"/>
          <w:sz w:val="28"/>
        </w:rPr>
        <w:t>Территориальный орган Комитета транспорта Министерства индустрии и</w:t>
      </w:r>
      <w:r>
        <w:br/>
      </w:r>
      <w:r>
        <w:rPr>
          <w:rFonts w:ascii="Times New Roman"/>
          <w:b w:val="false"/>
          <w:i w:val="false"/>
          <w:color w:val="000000"/>
          <w:sz w:val="28"/>
        </w:rPr>
        <w:t>инфраструктурного развития Республики Казахстан________________________</w:t>
      </w:r>
    </w:p>
    <w:bookmarkEnd w:id="354"/>
    <w:bookmarkStart w:name="z483" w:id="355"/>
    <w:p>
      <w:pPr>
        <w:spacing w:after="0"/>
        <w:ind w:left="0"/>
        <w:jc w:val="left"/>
      </w:pPr>
      <w:r>
        <w:rPr>
          <w:rFonts w:ascii="Times New Roman"/>
          <w:b/>
          <w:i w:val="false"/>
          <w:color w:val="000000"/>
        </w:rPr>
        <w:t xml:space="preserve">                                 КЕМЕНІҢ ИПОТЕКАСЫН МЕМЛЕКЕТТІК ТІРКЕУ ТУРАЛЫ КУӘЛІККЕ ҚОСЫМША ПАРАҚ</w:t>
      </w:r>
    </w:p>
    <w:bookmarkEnd w:id="355"/>
    <w:bookmarkStart w:name="z484" w:id="356"/>
    <w:p>
      <w:pPr>
        <w:spacing w:after="0"/>
        <w:ind w:left="0"/>
        <w:jc w:val="left"/>
      </w:pPr>
      <w:r>
        <w:rPr>
          <w:rFonts w:ascii="Times New Roman"/>
          <w:b/>
          <w:i w:val="false"/>
          <w:color w:val="000000"/>
        </w:rPr>
        <w:t xml:space="preserve">                 ДОПОЛНИТЕЛЬНЫЙ ЛИСТ К СВИДЕТЕЛЬСТВУ О ГОСУДАРСТВЕННОЙ РЕГИСТРАЦИИ ИПОТЕКИ СУДНА</w:t>
      </w:r>
    </w:p>
    <w:bookmarkEnd w:id="356"/>
    <w:bookmarkStart w:name="z485" w:id="357"/>
    <w:p>
      <w:pPr>
        <w:spacing w:after="0"/>
        <w:ind w:left="0"/>
        <w:jc w:val="both"/>
      </w:pPr>
      <w:r>
        <w:rPr>
          <w:rFonts w:ascii="Times New Roman"/>
          <w:b w:val="false"/>
          <w:i w:val="false"/>
          <w:color w:val="000000"/>
          <w:sz w:val="28"/>
        </w:rPr>
        <w:t>
      20___ жылғы/год "__" ________ № _______-_</w:t>
      </w:r>
      <w:r>
        <w:br/>
      </w:r>
      <w:r>
        <w:rPr>
          <w:rFonts w:ascii="Times New Roman"/>
          <w:b w:val="false"/>
          <w:i w:val="false"/>
          <w:color w:val="000000"/>
          <w:sz w:val="28"/>
        </w:rPr>
        <w:t>Қосымша парақ Кеме ипотекасын мемлекеттік тіркеу туралы куәлікке берілді.</w:t>
      </w:r>
      <w:r>
        <w:br/>
      </w:r>
      <w:r>
        <w:rPr>
          <w:rFonts w:ascii="Times New Roman"/>
          <w:b w:val="false"/>
          <w:i w:val="false"/>
          <w:color w:val="000000"/>
          <w:sz w:val="28"/>
        </w:rPr>
        <w:t>Дополнительный лист выдан к Свидетельству о государственной регистрации ипотеки судна.</w:t>
      </w:r>
      <w:r>
        <w:br/>
      </w:r>
      <w:r>
        <w:rPr>
          <w:rFonts w:ascii="Times New Roman"/>
          <w:b w:val="false"/>
          <w:i w:val="false"/>
          <w:color w:val="000000"/>
          <w:sz w:val="28"/>
        </w:rPr>
        <w:t>Кеме ипотекасы туралы шартқа қосымша келісімнің нөмipi: _______</w:t>
      </w:r>
      <w:r>
        <w:br/>
      </w:r>
      <w:r>
        <w:rPr>
          <w:rFonts w:ascii="Times New Roman"/>
          <w:b w:val="false"/>
          <w:i w:val="false"/>
          <w:color w:val="000000"/>
          <w:sz w:val="28"/>
        </w:rPr>
        <w:t>Номер дополнительного соглашения к договору об ипотеке судна</w:t>
      </w:r>
      <w:r>
        <w:br/>
      </w:r>
      <w:r>
        <w:rPr>
          <w:rFonts w:ascii="Times New Roman"/>
          <w:b w:val="false"/>
          <w:i w:val="false"/>
          <w:color w:val="000000"/>
          <w:sz w:val="28"/>
        </w:rPr>
        <w:t>Кеме ипотекасы туралы шартқа қосымша келісім жасалған күні: ____________</w:t>
      </w:r>
      <w:r>
        <w:br/>
      </w:r>
      <w:r>
        <w:rPr>
          <w:rFonts w:ascii="Times New Roman"/>
          <w:b w:val="false"/>
          <w:i w:val="false"/>
          <w:color w:val="000000"/>
          <w:sz w:val="28"/>
        </w:rPr>
        <w:t>Дата заключения дополнительного соглашения к договору об ипотеке судна _____</w:t>
      </w:r>
      <w:r>
        <w:br/>
      </w:r>
      <w:r>
        <w:rPr>
          <w:rFonts w:ascii="Times New Roman"/>
          <w:b w:val="false"/>
          <w:i w:val="false"/>
          <w:color w:val="000000"/>
          <w:sz w:val="28"/>
        </w:rPr>
        <w:t>Кеме ипотекасы туралы шартқа енгізілген өзгерістер мен толықтырулардың мәні:</w:t>
      </w:r>
      <w:r>
        <w:br/>
      </w:r>
      <w:r>
        <w:rPr>
          <w:rFonts w:ascii="Times New Roman"/>
          <w:b w:val="false"/>
          <w:i w:val="false"/>
          <w:color w:val="000000"/>
          <w:sz w:val="28"/>
        </w:rPr>
        <w:t>Сущность внесенных изменений и (или) дополнений в договор об ипотеке судна</w:t>
      </w:r>
      <w:r>
        <w:br/>
      </w:r>
      <w:r>
        <w:rPr>
          <w:rFonts w:ascii="Times New Roman"/>
          <w:b w:val="false"/>
          <w:i w:val="false"/>
          <w:color w:val="000000"/>
          <w:sz w:val="28"/>
        </w:rPr>
        <w:t>______________________________________ ____________________________________________</w:t>
      </w:r>
      <w:r>
        <w:br/>
      </w:r>
      <w:r>
        <w:rPr>
          <w:rFonts w:ascii="Times New Roman"/>
          <w:b w:val="false"/>
          <w:i w:val="false"/>
          <w:color w:val="000000"/>
          <w:sz w:val="28"/>
        </w:rPr>
        <w:t>___________________ _______________________________________________________________</w:t>
      </w:r>
      <w:r>
        <w:br/>
      </w:r>
      <w:r>
        <w:rPr>
          <w:rFonts w:ascii="Times New Roman"/>
          <w:b w:val="false"/>
          <w:i w:val="false"/>
          <w:color w:val="000000"/>
          <w:sz w:val="28"/>
        </w:rPr>
        <w:t>__________________________________________________________________________________</w:t>
      </w:r>
      <w:r>
        <w:br/>
      </w:r>
      <w:r>
        <w:rPr>
          <w:rFonts w:ascii="Times New Roman"/>
          <w:b w:val="false"/>
          <w:i w:val="false"/>
          <w:color w:val="000000"/>
          <w:sz w:val="28"/>
        </w:rPr>
        <w:t>Егер, кеме ипотекасы туралы шарт бойынша борышкер кепіл бepyші болып  табылмаса кепіл</w:t>
      </w:r>
      <w:r>
        <w:br/>
      </w:r>
      <w:r>
        <w:rPr>
          <w:rFonts w:ascii="Times New Roman"/>
          <w:b w:val="false"/>
          <w:i w:val="false"/>
          <w:color w:val="000000"/>
          <w:sz w:val="28"/>
        </w:rPr>
        <w:t>бepyшi және (немесе) борышкер ауысқан кезде: При смене залогодателя и (или) должника, если</w:t>
      </w:r>
      <w:r>
        <w:br/>
      </w:r>
      <w:r>
        <w:rPr>
          <w:rFonts w:ascii="Times New Roman"/>
          <w:b w:val="false"/>
          <w:i w:val="false"/>
          <w:color w:val="000000"/>
          <w:sz w:val="28"/>
        </w:rPr>
        <w:t>должник по договору об ипотеке судна не является залогодателем: Жаңа кепіл берушінің және</w:t>
      </w:r>
      <w:r>
        <w:br/>
      </w:r>
      <w:r>
        <w:rPr>
          <w:rFonts w:ascii="Times New Roman"/>
          <w:b w:val="false"/>
          <w:i w:val="false"/>
          <w:color w:val="000000"/>
          <w:sz w:val="28"/>
        </w:rPr>
        <w:t>(немесе) борышкердің атауы: _________ Наименование нового залогодателя и (или) должника</w:t>
      </w:r>
      <w:r>
        <w:br/>
      </w:r>
      <w:r>
        <w:rPr>
          <w:rFonts w:ascii="Times New Roman"/>
          <w:b w:val="false"/>
          <w:i w:val="false"/>
          <w:color w:val="000000"/>
          <w:sz w:val="28"/>
        </w:rPr>
        <w:t>Жаңа кепіл берушінің және (немесе) борышкердің мекенжайы: _____</w:t>
      </w:r>
      <w:r>
        <w:br/>
      </w:r>
      <w:r>
        <w:rPr>
          <w:rFonts w:ascii="Times New Roman"/>
          <w:b w:val="false"/>
          <w:i w:val="false"/>
          <w:color w:val="000000"/>
          <w:sz w:val="28"/>
        </w:rPr>
        <w:t>Местожительство нового залогодателя и (или) должника</w:t>
      </w:r>
      <w:r>
        <w:br/>
      </w:r>
      <w:r>
        <w:rPr>
          <w:rFonts w:ascii="Times New Roman"/>
          <w:b w:val="false"/>
          <w:i w:val="false"/>
          <w:color w:val="000000"/>
          <w:sz w:val="28"/>
        </w:rPr>
        <w:t>Жаңа кепіл берушінің қолы: __________________________________________________________</w:t>
      </w:r>
      <w:r>
        <w:br/>
      </w:r>
      <w:r>
        <w:rPr>
          <w:rFonts w:ascii="Times New Roman"/>
          <w:b w:val="false"/>
          <w:i w:val="false"/>
          <w:color w:val="000000"/>
          <w:sz w:val="28"/>
        </w:rPr>
        <w:t>Подпись нового залогодателя: Осы куәлікке қосымша парақты Көлік комитетінің аумақтық органы берді.</w:t>
      </w:r>
      <w:r>
        <w:br/>
      </w:r>
      <w:r>
        <w:rPr>
          <w:rFonts w:ascii="Times New Roman"/>
          <w:b w:val="false"/>
          <w:i w:val="false"/>
          <w:color w:val="000000"/>
          <w:sz w:val="28"/>
        </w:rPr>
        <w:t>___________________________________________________________________________________</w:t>
      </w:r>
      <w:r>
        <w:br/>
      </w:r>
      <w:r>
        <w:rPr>
          <w:rFonts w:ascii="Times New Roman"/>
          <w:b w:val="false"/>
          <w:i w:val="false"/>
          <w:color w:val="000000"/>
          <w:sz w:val="28"/>
        </w:rPr>
        <w:t>Настоящее свидетельство выдано территориальным органом Комитета транспорта</w:t>
      </w:r>
      <w:r>
        <w:br/>
      </w:r>
      <w:r>
        <w:rPr>
          <w:rFonts w:ascii="Times New Roman"/>
          <w:b w:val="false"/>
          <w:i w:val="false"/>
          <w:color w:val="000000"/>
          <w:sz w:val="28"/>
        </w:rPr>
        <w:t>20_____ж./г. "_______"_____________________________ (күні/дата) (айы/месяц)</w:t>
      </w:r>
      <w:r>
        <w:br/>
      </w:r>
      <w:r>
        <w:rPr>
          <w:rFonts w:ascii="Times New Roman"/>
          <w:b w:val="false"/>
          <w:i w:val="false"/>
          <w:color w:val="000000"/>
          <w:sz w:val="28"/>
        </w:rPr>
        <w:t>Көлік комитеті аумақтық органының басшысы/</w:t>
      </w:r>
      <w:r>
        <w:br/>
      </w:r>
      <w:r>
        <w:rPr>
          <w:rFonts w:ascii="Times New Roman"/>
          <w:b w:val="false"/>
          <w:i w:val="false"/>
          <w:color w:val="000000"/>
          <w:sz w:val="28"/>
        </w:rPr>
        <w:t>Руководитель территориального органа  Комитета транспорта (аты-жөні/Ф.И.О)</w:t>
      </w:r>
    </w:p>
    <w:bookmarkEnd w:id="3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w:t>
            </w:r>
            <w:r>
              <w:br/>
            </w:r>
            <w:r>
              <w:rPr>
                <w:rFonts w:ascii="Times New Roman"/>
                <w:b w:val="false"/>
                <w:i w:val="false"/>
                <w:color w:val="000000"/>
                <w:sz w:val="20"/>
              </w:rPr>
              <w:t>государственной регистрации судна,</w:t>
            </w:r>
            <w:r>
              <w:br/>
            </w:r>
            <w:r>
              <w:rPr>
                <w:rFonts w:ascii="Times New Roman"/>
                <w:b w:val="false"/>
                <w:i w:val="false"/>
                <w:color w:val="000000"/>
                <w:sz w:val="20"/>
              </w:rPr>
              <w:t>в том числе маломерного</w:t>
            </w:r>
            <w:r>
              <w:br/>
            </w:r>
            <w:r>
              <w:rPr>
                <w:rFonts w:ascii="Times New Roman"/>
                <w:b w:val="false"/>
                <w:i w:val="false"/>
                <w:color w:val="000000"/>
                <w:sz w:val="20"/>
              </w:rPr>
              <w:t>судна и прав на него</w:t>
            </w:r>
          </w:p>
        </w:tc>
      </w:tr>
    </w:tbl>
    <w:bookmarkStart w:name="z487" w:id="358"/>
    <w:p>
      <w:pPr>
        <w:spacing w:after="0"/>
        <w:ind w:left="0"/>
        <w:jc w:val="both"/>
      </w:pPr>
      <w:r>
        <w:rPr>
          <w:rFonts w:ascii="Times New Roman"/>
          <w:b w:val="false"/>
          <w:i w:val="false"/>
          <w:color w:val="000000"/>
          <w:sz w:val="28"/>
        </w:rPr>
        <w:t>
      Форма</w:t>
      </w:r>
    </w:p>
    <w:bookmarkEnd w:id="358"/>
    <w:bookmarkStart w:name="z488" w:id="359"/>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w:t>
      </w:r>
      <w:r>
        <w:br/>
      </w:r>
      <w:r>
        <w:rPr>
          <w:rFonts w:ascii="Times New Roman"/>
          <w:b w:val="false"/>
          <w:i w:val="false"/>
          <w:color w:val="000000"/>
          <w:sz w:val="28"/>
        </w:rPr>
        <w:t>Көлік комитетінің аумақтық органы _______________________________________</w:t>
      </w:r>
      <w:r>
        <w:br/>
      </w:r>
      <w:r>
        <w:rPr>
          <w:rFonts w:ascii="Times New Roman"/>
          <w:b w:val="false"/>
          <w:i w:val="false"/>
          <w:color w:val="000000"/>
          <w:sz w:val="28"/>
        </w:rPr>
        <w:t>Территориальный орган Комитета транспорта Министерства индустрии и</w:t>
      </w:r>
      <w:r>
        <w:br/>
      </w:r>
      <w:r>
        <w:rPr>
          <w:rFonts w:ascii="Times New Roman"/>
          <w:b w:val="false"/>
          <w:i w:val="false"/>
          <w:color w:val="000000"/>
          <w:sz w:val="28"/>
        </w:rPr>
        <w:t>инфраструктурного развития Республики Казахстан_________________________</w:t>
      </w:r>
    </w:p>
    <w:bookmarkEnd w:id="359"/>
    <w:bookmarkStart w:name="z489" w:id="360"/>
    <w:p>
      <w:pPr>
        <w:spacing w:after="0"/>
        <w:ind w:left="0"/>
        <w:jc w:val="left"/>
      </w:pPr>
      <w:r>
        <w:rPr>
          <w:rFonts w:ascii="Times New Roman"/>
          <w:b/>
          <w:i w:val="false"/>
          <w:color w:val="000000"/>
        </w:rPr>
        <w:t xml:space="preserve">                                ШАҒЫН КӨЛЕМДІ КЕМЕНІҢ ИПОТЕКАСЫН МЕМЛЕКЕТТІК ТІРКЕУ ТУРАЛЫ КУӘЛІККЕ ҚОСЫМША ПАРАҚ</w:t>
      </w:r>
    </w:p>
    <w:bookmarkEnd w:id="360"/>
    <w:bookmarkStart w:name="z490" w:id="361"/>
    <w:p>
      <w:pPr>
        <w:spacing w:after="0"/>
        <w:ind w:left="0"/>
        <w:jc w:val="left"/>
      </w:pPr>
      <w:r>
        <w:rPr>
          <w:rFonts w:ascii="Times New Roman"/>
          <w:b/>
          <w:i w:val="false"/>
          <w:color w:val="000000"/>
        </w:rPr>
        <w:t xml:space="preserve">                   ДОПОЛНИТЕЛЬНЫЙ ЛИСТ К СВИДЕТЕЛЬСТВУ О ГОСУДАРСТВЕННОЙ РЕГИСТРАЦИИ ИПОТЕКИ МАЛОМЕРНОГО СУДНА</w:t>
      </w:r>
    </w:p>
    <w:bookmarkEnd w:id="361"/>
    <w:bookmarkStart w:name="z491" w:id="362"/>
    <w:p>
      <w:pPr>
        <w:spacing w:after="0"/>
        <w:ind w:left="0"/>
        <w:jc w:val="both"/>
      </w:pPr>
      <w:r>
        <w:rPr>
          <w:rFonts w:ascii="Times New Roman"/>
          <w:b w:val="false"/>
          <w:i w:val="false"/>
          <w:color w:val="000000"/>
          <w:sz w:val="28"/>
        </w:rPr>
        <w:t>
      20___ жылғы/год "__" ________ № _______-_</w:t>
      </w:r>
      <w:r>
        <w:br/>
      </w:r>
      <w:r>
        <w:rPr>
          <w:rFonts w:ascii="Times New Roman"/>
          <w:b w:val="false"/>
          <w:i w:val="false"/>
          <w:color w:val="000000"/>
          <w:sz w:val="28"/>
        </w:rPr>
        <w:t>Қосымша парақ шағын көлемді кеменің ипотекасын мемлекеттік тіркеу туралы куәлікке берілді.</w:t>
      </w:r>
      <w:r>
        <w:br/>
      </w:r>
      <w:r>
        <w:rPr>
          <w:rFonts w:ascii="Times New Roman"/>
          <w:b w:val="false"/>
          <w:i w:val="false"/>
          <w:color w:val="000000"/>
          <w:sz w:val="28"/>
        </w:rPr>
        <w:t>Дополнительный лист выдан к Свидетельству о государственной регистрации ипотеки маломерного судна.</w:t>
      </w:r>
      <w:r>
        <w:br/>
      </w:r>
      <w:r>
        <w:rPr>
          <w:rFonts w:ascii="Times New Roman"/>
          <w:b w:val="false"/>
          <w:i w:val="false"/>
          <w:color w:val="000000"/>
          <w:sz w:val="28"/>
        </w:rPr>
        <w:t>Шағын көлемді кеме ипотекасы туралы шартқа қосымша келісімнің нөмipi: _______</w:t>
      </w:r>
      <w:r>
        <w:br/>
      </w:r>
      <w:r>
        <w:rPr>
          <w:rFonts w:ascii="Times New Roman"/>
          <w:b w:val="false"/>
          <w:i w:val="false"/>
          <w:color w:val="000000"/>
          <w:sz w:val="28"/>
        </w:rPr>
        <w:t>Номер дополнительного соглашения к договору об ипотеке маломерного судна</w:t>
      </w:r>
      <w:r>
        <w:br/>
      </w:r>
      <w:r>
        <w:rPr>
          <w:rFonts w:ascii="Times New Roman"/>
          <w:b w:val="false"/>
          <w:i w:val="false"/>
          <w:color w:val="000000"/>
          <w:sz w:val="28"/>
        </w:rPr>
        <w:t>Шағын көлемді кеме ипотекасы туралы шартқа қосымша келісім жасалған күні: ___</w:t>
      </w:r>
      <w:r>
        <w:br/>
      </w:r>
      <w:r>
        <w:rPr>
          <w:rFonts w:ascii="Times New Roman"/>
          <w:b w:val="false"/>
          <w:i w:val="false"/>
          <w:color w:val="000000"/>
          <w:sz w:val="28"/>
        </w:rPr>
        <w:t>Дата заключения дополнительного соглашения к договору об ипотеке маломерного судна</w:t>
      </w:r>
      <w:r>
        <w:br/>
      </w:r>
      <w:r>
        <w:rPr>
          <w:rFonts w:ascii="Times New Roman"/>
          <w:b w:val="false"/>
          <w:i w:val="false"/>
          <w:color w:val="000000"/>
          <w:sz w:val="28"/>
        </w:rPr>
        <w:t>__________________________________________________________________________________</w:t>
      </w:r>
      <w:r>
        <w:br/>
      </w:r>
      <w:r>
        <w:rPr>
          <w:rFonts w:ascii="Times New Roman"/>
          <w:b w:val="false"/>
          <w:i w:val="false"/>
          <w:color w:val="000000"/>
          <w:sz w:val="28"/>
        </w:rPr>
        <w:t>Шағын көлемді кеме ипотекасы туралы шартқа енгізілген өзгерістер мен толықтырулардың мәні:</w:t>
      </w:r>
      <w:r>
        <w:br/>
      </w:r>
      <w:r>
        <w:rPr>
          <w:rFonts w:ascii="Times New Roman"/>
          <w:b w:val="false"/>
          <w:i w:val="false"/>
          <w:color w:val="000000"/>
          <w:sz w:val="28"/>
        </w:rPr>
        <w:t>Сущность внесенных изменений и (или) дополнений в договор об ипотеке судна</w:t>
      </w:r>
      <w:r>
        <w:br/>
      </w:r>
      <w:r>
        <w:rPr>
          <w:rFonts w:ascii="Times New Roman"/>
          <w:b w:val="false"/>
          <w:i w:val="false"/>
          <w:color w:val="000000"/>
          <w:sz w:val="28"/>
        </w:rPr>
        <w:t>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w:t>
      </w:r>
      <w:r>
        <w:br/>
      </w:r>
      <w:r>
        <w:rPr>
          <w:rFonts w:ascii="Times New Roman"/>
          <w:b w:val="false"/>
          <w:i w:val="false"/>
          <w:color w:val="000000"/>
          <w:sz w:val="28"/>
        </w:rPr>
        <w:t>Егер, шағын көлемді кеме ипотекасы туралы шарт бойынша борышкер кепіл бepyші болып табылмаса</w:t>
      </w:r>
      <w:r>
        <w:br/>
      </w:r>
      <w:r>
        <w:rPr>
          <w:rFonts w:ascii="Times New Roman"/>
          <w:b w:val="false"/>
          <w:i w:val="false"/>
          <w:color w:val="000000"/>
          <w:sz w:val="28"/>
        </w:rPr>
        <w:t>кепіл бepyшi және (немесе) борышкер ауысқан кезде:</w:t>
      </w:r>
      <w:r>
        <w:br/>
      </w:r>
      <w:r>
        <w:rPr>
          <w:rFonts w:ascii="Times New Roman"/>
          <w:b w:val="false"/>
          <w:i w:val="false"/>
          <w:color w:val="000000"/>
          <w:sz w:val="28"/>
        </w:rPr>
        <w:t>При смене залогодателя и (или) должника, если должник по договору  об ипотеке маломерного судна</w:t>
      </w:r>
      <w:r>
        <w:br/>
      </w:r>
      <w:r>
        <w:rPr>
          <w:rFonts w:ascii="Times New Roman"/>
          <w:b w:val="false"/>
          <w:i w:val="false"/>
          <w:color w:val="000000"/>
          <w:sz w:val="28"/>
        </w:rPr>
        <w:t>не является залогодателем:</w:t>
      </w:r>
      <w:r>
        <w:br/>
      </w:r>
      <w:r>
        <w:rPr>
          <w:rFonts w:ascii="Times New Roman"/>
          <w:b w:val="false"/>
          <w:i w:val="false"/>
          <w:color w:val="000000"/>
          <w:sz w:val="28"/>
        </w:rPr>
        <w:t>Жаңа кепіл берушінің және (немесе) борышкердің атауы: __________________________________</w:t>
      </w:r>
      <w:r>
        <w:br/>
      </w:r>
      <w:r>
        <w:rPr>
          <w:rFonts w:ascii="Times New Roman"/>
          <w:b w:val="false"/>
          <w:i w:val="false"/>
          <w:color w:val="000000"/>
          <w:sz w:val="28"/>
        </w:rPr>
        <w:t>Наименование нового залогодателя и (или) должника</w:t>
      </w:r>
      <w:r>
        <w:br/>
      </w:r>
      <w:r>
        <w:rPr>
          <w:rFonts w:ascii="Times New Roman"/>
          <w:b w:val="false"/>
          <w:i w:val="false"/>
          <w:color w:val="000000"/>
          <w:sz w:val="28"/>
        </w:rPr>
        <w:t>Жаңа кепіл берушінің және (немесе) борышкердің мекенжайы: _____________________________</w:t>
      </w:r>
      <w:r>
        <w:br/>
      </w:r>
      <w:r>
        <w:rPr>
          <w:rFonts w:ascii="Times New Roman"/>
          <w:b w:val="false"/>
          <w:i w:val="false"/>
          <w:color w:val="000000"/>
          <w:sz w:val="28"/>
        </w:rPr>
        <w:t>Местожительство нового залогодателя и (или) должника</w:t>
      </w:r>
      <w:r>
        <w:br/>
      </w:r>
      <w:r>
        <w:rPr>
          <w:rFonts w:ascii="Times New Roman"/>
          <w:b w:val="false"/>
          <w:i w:val="false"/>
          <w:color w:val="000000"/>
          <w:sz w:val="28"/>
        </w:rPr>
        <w:t>Жаңа кепіл берушінің қолы: ___________________________________________________________</w:t>
      </w:r>
      <w:r>
        <w:br/>
      </w:r>
      <w:r>
        <w:rPr>
          <w:rFonts w:ascii="Times New Roman"/>
          <w:b w:val="false"/>
          <w:i w:val="false"/>
          <w:color w:val="000000"/>
          <w:sz w:val="28"/>
        </w:rPr>
        <w:t>Подпись нового залогодателя:</w:t>
      </w:r>
      <w:r>
        <w:br/>
      </w:r>
      <w:r>
        <w:rPr>
          <w:rFonts w:ascii="Times New Roman"/>
          <w:b w:val="false"/>
          <w:i w:val="false"/>
          <w:color w:val="000000"/>
          <w:sz w:val="28"/>
        </w:rPr>
        <w:t>Осы куәлікке қосымша парақты Көлік комитетінің аумақтық органы берді.</w:t>
      </w:r>
      <w:r>
        <w:br/>
      </w:r>
      <w:r>
        <w:rPr>
          <w:rFonts w:ascii="Times New Roman"/>
          <w:b w:val="false"/>
          <w:i w:val="false"/>
          <w:color w:val="000000"/>
          <w:sz w:val="28"/>
        </w:rPr>
        <w:t>____________________________________________________________________________________</w:t>
      </w:r>
      <w:r>
        <w:br/>
      </w:r>
      <w:r>
        <w:rPr>
          <w:rFonts w:ascii="Times New Roman"/>
          <w:b w:val="false"/>
          <w:i w:val="false"/>
          <w:color w:val="000000"/>
          <w:sz w:val="28"/>
        </w:rPr>
        <w:t>Настоящее свидетельство выдано территориальным органом Комитета транспорта</w:t>
      </w:r>
      <w:r>
        <w:br/>
      </w:r>
      <w:r>
        <w:rPr>
          <w:rFonts w:ascii="Times New Roman"/>
          <w:b w:val="false"/>
          <w:i w:val="false"/>
          <w:color w:val="000000"/>
          <w:sz w:val="28"/>
        </w:rPr>
        <w:t>20_____ж./г. "_______"_____________________________ (күні/дата) (айы/месяц)</w:t>
      </w:r>
      <w:r>
        <w:br/>
      </w:r>
      <w:r>
        <w:rPr>
          <w:rFonts w:ascii="Times New Roman"/>
          <w:b w:val="false"/>
          <w:i w:val="false"/>
          <w:color w:val="000000"/>
          <w:sz w:val="28"/>
        </w:rPr>
        <w:t>Көлік комитеті аумақтық органының басшысы/ (аты-жөні/Ф.И.О)</w:t>
      </w:r>
      <w:r>
        <w:br/>
      </w:r>
      <w:r>
        <w:rPr>
          <w:rFonts w:ascii="Times New Roman"/>
          <w:b w:val="false"/>
          <w:i w:val="false"/>
          <w:color w:val="000000"/>
          <w:sz w:val="28"/>
        </w:rPr>
        <w:t>Руководитель территориального органа Комитета транспорта</w:t>
      </w:r>
    </w:p>
    <w:bookmarkEnd w:id="3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w:t>
            </w:r>
            <w:r>
              <w:br/>
            </w:r>
            <w:r>
              <w:rPr>
                <w:rFonts w:ascii="Times New Roman"/>
                <w:b w:val="false"/>
                <w:i w:val="false"/>
                <w:color w:val="000000"/>
                <w:sz w:val="20"/>
              </w:rPr>
              <w:t>государственной регистрации судна,</w:t>
            </w:r>
            <w:r>
              <w:br/>
            </w:r>
            <w:r>
              <w:rPr>
                <w:rFonts w:ascii="Times New Roman"/>
                <w:b w:val="false"/>
                <w:i w:val="false"/>
                <w:color w:val="000000"/>
                <w:sz w:val="20"/>
              </w:rPr>
              <w:t>в том числе маломерного</w:t>
            </w:r>
            <w:r>
              <w:br/>
            </w:r>
            <w:r>
              <w:rPr>
                <w:rFonts w:ascii="Times New Roman"/>
                <w:b w:val="false"/>
                <w:i w:val="false"/>
                <w:color w:val="000000"/>
                <w:sz w:val="20"/>
              </w:rPr>
              <w:t>судна и прав на него</w:t>
            </w:r>
          </w:p>
        </w:tc>
      </w:tr>
    </w:tbl>
    <w:bookmarkStart w:name="z493" w:id="363"/>
    <w:p>
      <w:pPr>
        <w:spacing w:after="0"/>
        <w:ind w:left="0"/>
        <w:jc w:val="both"/>
      </w:pPr>
      <w:r>
        <w:rPr>
          <w:rFonts w:ascii="Times New Roman"/>
          <w:b w:val="false"/>
          <w:i w:val="false"/>
          <w:color w:val="000000"/>
          <w:sz w:val="28"/>
        </w:rPr>
        <w:t>
      Форма</w:t>
      </w:r>
    </w:p>
    <w:bookmarkEnd w:id="363"/>
    <w:bookmarkStart w:name="z494" w:id="364"/>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w:t>
      </w:r>
      <w:r>
        <w:br/>
      </w:r>
      <w:r>
        <w:rPr>
          <w:rFonts w:ascii="Times New Roman"/>
          <w:b w:val="false"/>
          <w:i w:val="false"/>
          <w:color w:val="000000"/>
          <w:sz w:val="28"/>
        </w:rPr>
        <w:t>Көлік комитетінің аумақтық органы _______________________________________</w:t>
      </w:r>
      <w:r>
        <w:br/>
      </w:r>
      <w:r>
        <w:rPr>
          <w:rFonts w:ascii="Times New Roman"/>
          <w:b w:val="false"/>
          <w:i w:val="false"/>
          <w:color w:val="000000"/>
          <w:sz w:val="28"/>
        </w:rPr>
        <w:t>Территориальный орган Комитета транспорта Министерства индустрии и</w:t>
      </w:r>
      <w:r>
        <w:br/>
      </w:r>
      <w:r>
        <w:rPr>
          <w:rFonts w:ascii="Times New Roman"/>
          <w:b w:val="false"/>
          <w:i w:val="false"/>
          <w:color w:val="000000"/>
          <w:sz w:val="28"/>
        </w:rPr>
        <w:t>инфраструктурного развития Республики Казахстан_________________________</w:t>
      </w:r>
    </w:p>
    <w:bookmarkEnd w:id="364"/>
    <w:bookmarkStart w:name="z495" w:id="365"/>
    <w:p>
      <w:pPr>
        <w:spacing w:after="0"/>
        <w:ind w:left="0"/>
        <w:jc w:val="left"/>
      </w:pPr>
      <w:r>
        <w:rPr>
          <w:rFonts w:ascii="Times New Roman"/>
          <w:b/>
          <w:i w:val="false"/>
          <w:color w:val="000000"/>
        </w:rPr>
        <w:t xml:space="preserve">                КЕМЕНІҢ (ЖАСАЛЫП ЖАТҚАН КЕМЕНІҢ) ИПОТЕКАСЫН МЕМЛЕКЕТТІК ТІРКЕУ ТУРАЛЫ КУӘЛІККЕ ҚОСЫМША ПАРАҚ</w:t>
      </w:r>
    </w:p>
    <w:bookmarkEnd w:id="365"/>
    <w:bookmarkStart w:name="z496" w:id="366"/>
    <w:p>
      <w:pPr>
        <w:spacing w:after="0"/>
        <w:ind w:left="0"/>
        <w:jc w:val="left"/>
      </w:pPr>
      <w:r>
        <w:rPr>
          <w:rFonts w:ascii="Times New Roman"/>
          <w:b/>
          <w:i w:val="false"/>
          <w:color w:val="000000"/>
        </w:rPr>
        <w:t xml:space="preserve">           ДОПОЛНИТЕЛЬНЫЙ ЛИСТ К СВИДЕТЕЛЬСТВУ О ГОСУДАРСТВЕННОЙ РЕГИСТРАЦИИ ИПОТЕКИ СУДНА (СТРОЯЩЕГОСЯ СУДНА)</w:t>
      </w:r>
    </w:p>
    <w:bookmarkEnd w:id="366"/>
    <w:bookmarkStart w:name="z497" w:id="367"/>
    <w:p>
      <w:pPr>
        <w:spacing w:after="0"/>
        <w:ind w:left="0"/>
        <w:jc w:val="both"/>
      </w:pPr>
      <w:r>
        <w:rPr>
          <w:rFonts w:ascii="Times New Roman"/>
          <w:b w:val="false"/>
          <w:i w:val="false"/>
          <w:color w:val="000000"/>
          <w:sz w:val="28"/>
        </w:rPr>
        <w:t>
      20 ___ жылғы/год "____" ___________ № _________ Қосымша парақ Кеме (жасалып жатқан кеме) ипотекасын мемлекеттік тіркеу туралы куәлікке берілді.</w:t>
      </w:r>
      <w:r>
        <w:br/>
      </w:r>
      <w:r>
        <w:rPr>
          <w:rFonts w:ascii="Times New Roman"/>
          <w:b w:val="false"/>
          <w:i w:val="false"/>
          <w:color w:val="000000"/>
          <w:sz w:val="28"/>
        </w:rPr>
        <w:t>Дополнительный лист выдан к Свидетельству о государственной регистрации ипотеки  судна или строящегося судна №___ от "___"________20___г.</w:t>
      </w:r>
      <w:r>
        <w:br/>
      </w:r>
      <w:r>
        <w:rPr>
          <w:rFonts w:ascii="Times New Roman"/>
          <w:b w:val="false"/>
          <w:i w:val="false"/>
          <w:color w:val="000000"/>
          <w:sz w:val="28"/>
        </w:rPr>
        <w:t>Кеме (жасалып жатқан кеме) ипотекасы туралы 20_____ жылғы "____" ___________ № ________ келісімге қосымша шарттың нөмірі:</w:t>
      </w:r>
      <w:r>
        <w:br/>
      </w:r>
      <w:r>
        <w:rPr>
          <w:rFonts w:ascii="Times New Roman"/>
          <w:b w:val="false"/>
          <w:i w:val="false"/>
          <w:color w:val="000000"/>
          <w:sz w:val="28"/>
        </w:rPr>
        <w:t>Дата заключения и номер дополнительного соглашения к договору об ипотеке судна или строящегося судна №____от "___"___20___года.</w:t>
      </w:r>
      <w:r>
        <w:br/>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Кеме (жасалып  жатқан кеме) ипотекасы туралы келісімге енгізілген өзгерістер мен толықтырулардың мәні:</w:t>
      </w:r>
      <w:r>
        <w:br/>
      </w:r>
      <w:r>
        <w:rPr>
          <w:rFonts w:ascii="Times New Roman"/>
          <w:b w:val="false"/>
          <w:i w:val="false"/>
          <w:color w:val="000000"/>
          <w:sz w:val="28"/>
        </w:rPr>
        <w:t>Сущность внесенных изменений и (или) дополнений в договор об ипотеке судна или строящегося судна</w:t>
      </w:r>
      <w:r>
        <w:br/>
      </w:r>
      <w:r>
        <w:rPr>
          <w:rFonts w:ascii="Times New Roman"/>
          <w:b w:val="false"/>
          <w:i w:val="false"/>
          <w:color w:val="000000"/>
          <w:sz w:val="28"/>
        </w:rPr>
        <w:t>____________________________________________________  ____________________________________________________________________</w:t>
      </w:r>
      <w:r>
        <w:br/>
      </w:r>
      <w:r>
        <w:rPr>
          <w:rFonts w:ascii="Times New Roman"/>
          <w:b w:val="false"/>
          <w:i w:val="false"/>
          <w:color w:val="000000"/>
          <w:sz w:val="28"/>
        </w:rPr>
        <w:t>____________________________________________________________________ ____________________________________________________</w:t>
      </w:r>
      <w:r>
        <w:br/>
      </w:r>
      <w:r>
        <w:rPr>
          <w:rFonts w:ascii="Times New Roman"/>
          <w:b w:val="false"/>
          <w:i w:val="false"/>
          <w:color w:val="000000"/>
          <w:sz w:val="28"/>
        </w:rPr>
        <w:t>Егер, кеме(жасалып жатқан кеме) ипотекасы туралы келісім бойынша борышты кепіл беруші  емес болып табылған кепіл беруші және (немесе)</w:t>
      </w:r>
      <w:r>
        <w:br/>
      </w:r>
      <w:r>
        <w:rPr>
          <w:rFonts w:ascii="Times New Roman"/>
          <w:b w:val="false"/>
          <w:i w:val="false"/>
          <w:color w:val="000000"/>
          <w:sz w:val="28"/>
        </w:rPr>
        <w:t>борышты ауысқан кезде:</w:t>
      </w:r>
      <w:r>
        <w:br/>
      </w:r>
      <w:r>
        <w:rPr>
          <w:rFonts w:ascii="Times New Roman"/>
          <w:b w:val="false"/>
          <w:i w:val="false"/>
          <w:color w:val="000000"/>
          <w:sz w:val="28"/>
        </w:rPr>
        <w:t>При смене залогодателя и (или) должника, если должник по договору об ипотеке судна или  строящегося судна не является залогодателем:</w:t>
      </w:r>
      <w:r>
        <w:br/>
      </w:r>
      <w:r>
        <w:rPr>
          <w:rFonts w:ascii="Times New Roman"/>
          <w:b w:val="false"/>
          <w:i w:val="false"/>
          <w:color w:val="000000"/>
          <w:sz w:val="28"/>
        </w:rPr>
        <w:t>________________________________________________________________ _________________________________________________________</w:t>
      </w:r>
      <w:r>
        <w:br/>
      </w:r>
      <w:r>
        <w:rPr>
          <w:rFonts w:ascii="Times New Roman"/>
          <w:b w:val="false"/>
          <w:i w:val="false"/>
          <w:color w:val="000000"/>
          <w:sz w:val="28"/>
        </w:rPr>
        <w:t>Жаңа кепіл берушінің және (немесе) борыштының атауы:</w:t>
      </w:r>
      <w:r>
        <w:br/>
      </w:r>
      <w:r>
        <w:rPr>
          <w:rFonts w:ascii="Times New Roman"/>
          <w:b w:val="false"/>
          <w:i w:val="false"/>
          <w:color w:val="000000"/>
          <w:sz w:val="28"/>
        </w:rPr>
        <w:t>Наименование нового залогодателя и (или) должника ___________________________________________________________________________</w:t>
      </w:r>
      <w:r>
        <w:br/>
      </w:r>
      <w:r>
        <w:rPr>
          <w:rFonts w:ascii="Times New Roman"/>
          <w:b w:val="false"/>
          <w:i w:val="false"/>
          <w:color w:val="000000"/>
          <w:sz w:val="28"/>
        </w:rPr>
        <w:t>__________________________________________________________________ _______________________________________________________</w:t>
      </w:r>
      <w:r>
        <w:br/>
      </w:r>
      <w:r>
        <w:rPr>
          <w:rFonts w:ascii="Times New Roman"/>
          <w:b w:val="false"/>
          <w:i w:val="false"/>
          <w:color w:val="000000"/>
          <w:sz w:val="28"/>
        </w:rPr>
        <w:t>___________ ______________________________________________________________________________________________________________</w:t>
      </w:r>
      <w:r>
        <w:br/>
      </w:r>
      <w:r>
        <w:rPr>
          <w:rFonts w:ascii="Times New Roman"/>
          <w:b w:val="false"/>
          <w:i w:val="false"/>
          <w:color w:val="000000"/>
          <w:sz w:val="28"/>
        </w:rPr>
        <w:t>Жаңа кепіл берушінің және (немесе) борыштының мекен жайы:</w:t>
      </w:r>
      <w:r>
        <w:br/>
      </w:r>
      <w:r>
        <w:rPr>
          <w:rFonts w:ascii="Times New Roman"/>
          <w:b w:val="false"/>
          <w:i w:val="false"/>
          <w:color w:val="000000"/>
          <w:sz w:val="28"/>
        </w:rPr>
        <w:t>Место жительства нового залогодателя и (или) должника _______________________________________________________________________</w:t>
      </w:r>
      <w:r>
        <w:br/>
      </w:r>
      <w:r>
        <w:rPr>
          <w:rFonts w:ascii="Times New Roman"/>
          <w:b w:val="false"/>
          <w:i w:val="false"/>
          <w:color w:val="000000"/>
          <w:sz w:val="28"/>
        </w:rPr>
        <w:t>__________________________________________________________________ ______________________________________________________</w:t>
      </w:r>
      <w:r>
        <w:br/>
      </w:r>
      <w:r>
        <w:rPr>
          <w:rFonts w:ascii="Times New Roman"/>
          <w:b w:val="false"/>
          <w:i w:val="false"/>
          <w:color w:val="000000"/>
          <w:sz w:val="28"/>
        </w:rPr>
        <w:t>Жаңа кепіл берушінің қолы</w:t>
      </w:r>
      <w:r>
        <w:br/>
      </w:r>
      <w:r>
        <w:rPr>
          <w:rFonts w:ascii="Times New Roman"/>
          <w:b w:val="false"/>
          <w:i w:val="false"/>
          <w:color w:val="000000"/>
          <w:sz w:val="28"/>
        </w:rPr>
        <w:t>Подпись нового залогодателя и (или) должника _______________________________________________________________</w:t>
      </w:r>
      <w:r>
        <w:br/>
      </w:r>
      <w:r>
        <w:rPr>
          <w:rFonts w:ascii="Times New Roman"/>
          <w:b w:val="false"/>
          <w:i w:val="false"/>
          <w:color w:val="000000"/>
          <w:sz w:val="28"/>
        </w:rPr>
        <w:t>Осы куәлікке қосымша парағы Көліктік бақылау комитетінің аумақтық органымен берілді.</w:t>
      </w:r>
      <w:r>
        <w:br/>
      </w:r>
      <w:r>
        <w:rPr>
          <w:rFonts w:ascii="Times New Roman"/>
          <w:b w:val="false"/>
          <w:i w:val="false"/>
          <w:color w:val="000000"/>
          <w:sz w:val="28"/>
        </w:rPr>
        <w:t>Настоящий дополнительный лист к свидетельству выдан территориальным органом Комитета транспорта</w:t>
      </w:r>
      <w:r>
        <w:br/>
      </w:r>
      <w:r>
        <w:rPr>
          <w:rFonts w:ascii="Times New Roman"/>
          <w:b w:val="false"/>
          <w:i w:val="false"/>
          <w:color w:val="000000"/>
          <w:sz w:val="28"/>
        </w:rPr>
        <w:t>_______________________________________ 20_____ж./г. "________"_________________________ (күні/дата) (айы/месяц)</w:t>
      </w:r>
    </w:p>
    <w:bookmarkEnd w:id="3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w:t>
            </w:r>
            <w:r>
              <w:br/>
            </w:r>
            <w:r>
              <w:rPr>
                <w:rFonts w:ascii="Times New Roman"/>
                <w:b w:val="false"/>
                <w:i w:val="false"/>
                <w:color w:val="000000"/>
                <w:sz w:val="20"/>
              </w:rPr>
              <w:t>государственной регистрации судна,</w:t>
            </w:r>
            <w:r>
              <w:br/>
            </w:r>
            <w:r>
              <w:rPr>
                <w:rFonts w:ascii="Times New Roman"/>
                <w:b w:val="false"/>
                <w:i w:val="false"/>
                <w:color w:val="000000"/>
                <w:sz w:val="20"/>
              </w:rPr>
              <w:t>в том числе маломерного</w:t>
            </w:r>
            <w:r>
              <w:br/>
            </w:r>
            <w:r>
              <w:rPr>
                <w:rFonts w:ascii="Times New Roman"/>
                <w:b w:val="false"/>
                <w:i w:val="false"/>
                <w:color w:val="000000"/>
                <w:sz w:val="20"/>
              </w:rPr>
              <w:t>судна и прав на него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bookmarkStart w:name="z500" w:id="368"/>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w:t>
      </w:r>
      <w:r>
        <w:br/>
      </w:r>
      <w:r>
        <w:rPr>
          <w:rFonts w:ascii="Times New Roman"/>
          <w:b w:val="false"/>
          <w:i w:val="false"/>
          <w:color w:val="000000"/>
          <w:sz w:val="28"/>
        </w:rPr>
        <w:t>Көлік комитетінің аумақтық органыны ____________________________________</w:t>
      </w:r>
      <w:r>
        <w:br/>
      </w:r>
      <w:r>
        <w:rPr>
          <w:rFonts w:ascii="Times New Roman"/>
          <w:b w:val="false"/>
          <w:i w:val="false"/>
          <w:color w:val="000000"/>
          <w:sz w:val="28"/>
        </w:rPr>
        <w:t>Территориальный орган Комитета транспорта Министерства индустрии и</w:t>
      </w:r>
      <w:r>
        <w:br/>
      </w:r>
      <w:r>
        <w:rPr>
          <w:rFonts w:ascii="Times New Roman"/>
          <w:b w:val="false"/>
          <w:i w:val="false"/>
          <w:color w:val="000000"/>
          <w:sz w:val="28"/>
        </w:rPr>
        <w:t>инфраструктурного развития Республики Казахста __________________________</w:t>
      </w:r>
    </w:p>
    <w:bookmarkEnd w:id="368"/>
    <w:bookmarkStart w:name="z501" w:id="369"/>
    <w:p>
      <w:pPr>
        <w:spacing w:after="0"/>
        <w:ind w:left="0"/>
        <w:jc w:val="left"/>
      </w:pPr>
      <w:r>
        <w:rPr>
          <w:rFonts w:ascii="Times New Roman"/>
          <w:b/>
          <w:i w:val="false"/>
          <w:color w:val="000000"/>
        </w:rPr>
        <w:t xml:space="preserve">                                                    Информация о прекращении ипотеки судна</w:t>
      </w:r>
    </w:p>
    <w:bookmarkEnd w:id="369"/>
    <w:bookmarkStart w:name="z502" w:id="370"/>
    <w:p>
      <w:pPr>
        <w:spacing w:after="0"/>
        <w:ind w:left="0"/>
        <w:jc w:val="both"/>
      </w:pPr>
      <w:r>
        <w:rPr>
          <w:rFonts w:ascii="Times New Roman"/>
          <w:b w:val="false"/>
          <w:i w:val="false"/>
          <w:color w:val="000000"/>
          <w:sz w:val="28"/>
        </w:rPr>
        <w:t>
      Ипотека судна:</w:t>
      </w:r>
    </w:p>
    <w:bookmarkEnd w:id="370"/>
    <w:bookmarkStart w:name="z503" w:id="371"/>
    <w:p>
      <w:pPr>
        <w:spacing w:after="0"/>
        <w:ind w:left="0"/>
        <w:jc w:val="both"/>
      </w:pPr>
      <w:r>
        <w:rPr>
          <w:rFonts w:ascii="Times New Roman"/>
          <w:b w:val="false"/>
          <w:i w:val="false"/>
          <w:color w:val="000000"/>
          <w:sz w:val="28"/>
        </w:rPr>
        <w:t>
      1. Название судна ___________________________________________________________</w:t>
      </w:r>
      <w:r>
        <w:br/>
      </w:r>
      <w:r>
        <w:rPr>
          <w:rFonts w:ascii="Times New Roman"/>
          <w:b w:val="false"/>
          <w:i w:val="false"/>
          <w:color w:val="000000"/>
          <w:sz w:val="28"/>
        </w:rPr>
        <w:t>2. Регистрационный номер судна ______________________________________________</w:t>
      </w:r>
      <w:r>
        <w:br/>
      </w:r>
      <w:r>
        <w:rPr>
          <w:rFonts w:ascii="Times New Roman"/>
          <w:b w:val="false"/>
          <w:i w:val="false"/>
          <w:color w:val="000000"/>
          <w:sz w:val="28"/>
        </w:rPr>
        <w:t>3. Регистрационный номер ипотеки судна_______________________________________</w:t>
      </w:r>
      <w:r>
        <w:br/>
      </w:r>
      <w:r>
        <w:rPr>
          <w:rFonts w:ascii="Times New Roman"/>
          <w:b w:val="false"/>
          <w:i w:val="false"/>
          <w:color w:val="000000"/>
          <w:sz w:val="28"/>
        </w:rPr>
        <w:t>4. Место регистрации судна___________________________________________________</w:t>
      </w:r>
      <w:r>
        <w:br/>
      </w:r>
      <w:r>
        <w:rPr>
          <w:rFonts w:ascii="Times New Roman"/>
          <w:b w:val="false"/>
          <w:i w:val="false"/>
          <w:color w:val="000000"/>
          <w:sz w:val="28"/>
        </w:rPr>
        <w:t>5. Регистровый номер ________________________________________________________</w:t>
      </w:r>
      <w:r>
        <w:br/>
      </w:r>
      <w:r>
        <w:rPr>
          <w:rFonts w:ascii="Times New Roman"/>
          <w:b w:val="false"/>
          <w:i w:val="false"/>
          <w:color w:val="000000"/>
          <w:sz w:val="28"/>
        </w:rPr>
        <w:t>6. Тип судна ________________________________________________________________</w:t>
      </w:r>
      <w:r>
        <w:br/>
      </w:r>
      <w:r>
        <w:rPr>
          <w:rFonts w:ascii="Times New Roman"/>
          <w:b w:val="false"/>
          <w:i w:val="false"/>
          <w:color w:val="000000"/>
          <w:sz w:val="28"/>
        </w:rPr>
        <w:t>7. Класс судна ______________________________________________________________</w:t>
      </w:r>
      <w:r>
        <w:br/>
      </w:r>
      <w:r>
        <w:rPr>
          <w:rFonts w:ascii="Times New Roman"/>
          <w:b w:val="false"/>
          <w:i w:val="false"/>
          <w:color w:val="000000"/>
          <w:sz w:val="28"/>
        </w:rPr>
        <w:t>8. Тоннаж судна ____________________________________________________________</w:t>
      </w:r>
      <w:r>
        <w:br/>
      </w:r>
      <w:r>
        <w:rPr>
          <w:rFonts w:ascii="Times New Roman"/>
          <w:b w:val="false"/>
          <w:i w:val="false"/>
          <w:color w:val="000000"/>
          <w:sz w:val="28"/>
        </w:rPr>
        <w:t>прекращена.</w:t>
      </w:r>
    </w:p>
    <w:bookmarkEnd w:id="371"/>
    <w:bookmarkStart w:name="z504" w:id="372"/>
    <w:p>
      <w:pPr>
        <w:spacing w:after="0"/>
        <w:ind w:left="0"/>
        <w:jc w:val="both"/>
      </w:pPr>
      <w:r>
        <w:rPr>
          <w:rFonts w:ascii="Times New Roman"/>
          <w:b w:val="false"/>
          <w:i w:val="false"/>
          <w:color w:val="000000"/>
          <w:sz w:val="28"/>
        </w:rPr>
        <w:t>
      Ф.И.О / подпись уполномоченного лица ______________</w:t>
      </w:r>
    </w:p>
    <w:bookmarkEnd w:id="3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bookmarkStart w:name="z506" w:id="373"/>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w:t>
      </w:r>
      <w:r>
        <w:br/>
      </w:r>
      <w:r>
        <w:rPr>
          <w:rFonts w:ascii="Times New Roman"/>
          <w:b w:val="false"/>
          <w:i w:val="false"/>
          <w:color w:val="000000"/>
          <w:sz w:val="28"/>
        </w:rPr>
        <w:t>Көлік комитетінің аумақтық органыны ____________________________________</w:t>
      </w:r>
      <w:r>
        <w:br/>
      </w:r>
      <w:r>
        <w:rPr>
          <w:rFonts w:ascii="Times New Roman"/>
          <w:b w:val="false"/>
          <w:i w:val="false"/>
          <w:color w:val="000000"/>
          <w:sz w:val="28"/>
        </w:rPr>
        <w:t>Территориальный орган Комитета транспорта Министерства индустрии и</w:t>
      </w:r>
      <w:r>
        <w:br/>
      </w:r>
      <w:r>
        <w:rPr>
          <w:rFonts w:ascii="Times New Roman"/>
          <w:b w:val="false"/>
          <w:i w:val="false"/>
          <w:color w:val="000000"/>
          <w:sz w:val="28"/>
        </w:rPr>
        <w:t>инфраструктурного развития Республики Казахста__________________________</w:t>
      </w:r>
      <w:r>
        <w:br/>
      </w:r>
      <w:r>
        <w:rPr>
          <w:rFonts w:ascii="Times New Roman"/>
          <w:b w:val="false"/>
          <w:i w:val="false"/>
          <w:color w:val="000000"/>
          <w:sz w:val="28"/>
        </w:rPr>
        <w:t>Информация о прекращении ипотеки маломерного судна</w:t>
      </w:r>
      <w:r>
        <w:br/>
      </w:r>
      <w:r>
        <w:rPr>
          <w:rFonts w:ascii="Times New Roman"/>
          <w:b w:val="false"/>
          <w:i w:val="false"/>
          <w:color w:val="000000"/>
          <w:sz w:val="28"/>
        </w:rPr>
        <w:t>Ипотека маломерного судна:</w:t>
      </w:r>
      <w:r>
        <w:br/>
      </w:r>
      <w:r>
        <w:rPr>
          <w:rFonts w:ascii="Times New Roman"/>
          <w:b w:val="false"/>
          <w:i w:val="false"/>
          <w:color w:val="000000"/>
          <w:sz w:val="28"/>
        </w:rPr>
        <w:t>1. Регистрационный номер судна __________________________________________</w:t>
      </w:r>
      <w:r>
        <w:br/>
      </w:r>
      <w:r>
        <w:rPr>
          <w:rFonts w:ascii="Times New Roman"/>
          <w:b w:val="false"/>
          <w:i w:val="false"/>
          <w:color w:val="000000"/>
          <w:sz w:val="28"/>
        </w:rPr>
        <w:t>2. Регистрационный номер ипотеки маломерного судна _______________________</w:t>
      </w:r>
      <w:r>
        <w:br/>
      </w:r>
      <w:r>
        <w:rPr>
          <w:rFonts w:ascii="Times New Roman"/>
          <w:b w:val="false"/>
          <w:i w:val="false"/>
          <w:color w:val="000000"/>
          <w:sz w:val="28"/>
        </w:rPr>
        <w:t>3. Место регистрации ____________________________________________________</w:t>
      </w:r>
      <w:r>
        <w:br/>
      </w:r>
      <w:r>
        <w:rPr>
          <w:rFonts w:ascii="Times New Roman"/>
          <w:b w:val="false"/>
          <w:i w:val="false"/>
          <w:color w:val="000000"/>
          <w:sz w:val="28"/>
        </w:rPr>
        <w:t>4. Тип судна ____________________________________________________________</w:t>
      </w:r>
      <w:r>
        <w:br/>
      </w:r>
      <w:r>
        <w:rPr>
          <w:rFonts w:ascii="Times New Roman"/>
          <w:b w:val="false"/>
          <w:i w:val="false"/>
          <w:color w:val="000000"/>
          <w:sz w:val="28"/>
        </w:rPr>
        <w:t>прекращена.</w:t>
      </w:r>
    </w:p>
    <w:bookmarkEnd w:id="373"/>
    <w:bookmarkStart w:name="z507" w:id="374"/>
    <w:p>
      <w:pPr>
        <w:spacing w:after="0"/>
        <w:ind w:left="0"/>
        <w:jc w:val="both"/>
      </w:pPr>
      <w:r>
        <w:rPr>
          <w:rFonts w:ascii="Times New Roman"/>
          <w:b w:val="false"/>
          <w:i w:val="false"/>
          <w:color w:val="000000"/>
          <w:sz w:val="28"/>
        </w:rPr>
        <w:t>
      Ф.И.О/подпись уполномоченного лица __________________</w:t>
      </w:r>
    </w:p>
    <w:bookmarkEnd w:id="3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w:t>
            </w:r>
          </w:p>
        </w:tc>
      </w:tr>
    </w:tbl>
    <w:bookmarkStart w:name="z509" w:id="375"/>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w:t>
      </w:r>
      <w:r>
        <w:br/>
      </w:r>
      <w:r>
        <w:rPr>
          <w:rFonts w:ascii="Times New Roman"/>
          <w:b w:val="false"/>
          <w:i w:val="false"/>
          <w:color w:val="000000"/>
          <w:sz w:val="28"/>
        </w:rPr>
        <w:t>Көлік комитетінің аумақтық органы ______________________________________</w:t>
      </w:r>
      <w:r>
        <w:br/>
      </w:r>
      <w:r>
        <w:rPr>
          <w:rFonts w:ascii="Times New Roman"/>
          <w:b w:val="false"/>
          <w:i w:val="false"/>
          <w:color w:val="000000"/>
          <w:sz w:val="28"/>
        </w:rPr>
        <w:t>Территориальный орган Комитета транспорта Министерства индустрии и</w:t>
      </w:r>
      <w:r>
        <w:br/>
      </w:r>
      <w:r>
        <w:rPr>
          <w:rFonts w:ascii="Times New Roman"/>
          <w:b w:val="false"/>
          <w:i w:val="false"/>
          <w:color w:val="000000"/>
          <w:sz w:val="28"/>
        </w:rPr>
        <w:t>инфраструктурного развития Республики Казахстан_________________________</w:t>
      </w:r>
      <w:r>
        <w:br/>
      </w:r>
      <w:r>
        <w:rPr>
          <w:rFonts w:ascii="Times New Roman"/>
          <w:b w:val="false"/>
          <w:i w:val="false"/>
          <w:color w:val="000000"/>
          <w:sz w:val="28"/>
        </w:rPr>
        <w:t>Информация о прекращении ипотеки судна (строящегося судна)</w:t>
      </w:r>
    </w:p>
    <w:bookmarkEnd w:id="375"/>
    <w:bookmarkStart w:name="z510" w:id="376"/>
    <w:p>
      <w:pPr>
        <w:spacing w:after="0"/>
        <w:ind w:left="0"/>
        <w:jc w:val="both"/>
      </w:pPr>
      <w:r>
        <w:rPr>
          <w:rFonts w:ascii="Times New Roman"/>
          <w:b w:val="false"/>
          <w:i w:val="false"/>
          <w:color w:val="000000"/>
          <w:sz w:val="28"/>
        </w:rPr>
        <w:t>
      Ипотека судна (строящегося судна):</w:t>
      </w:r>
      <w:r>
        <w:br/>
      </w:r>
      <w:r>
        <w:rPr>
          <w:rFonts w:ascii="Times New Roman"/>
          <w:b w:val="false"/>
          <w:i w:val="false"/>
          <w:color w:val="000000"/>
          <w:sz w:val="28"/>
        </w:rPr>
        <w:t>1. Название судна _________________________________________________________</w:t>
      </w:r>
      <w:r>
        <w:br/>
      </w:r>
      <w:r>
        <w:rPr>
          <w:rFonts w:ascii="Times New Roman"/>
          <w:b w:val="false"/>
          <w:i w:val="false"/>
          <w:color w:val="000000"/>
          <w:sz w:val="28"/>
        </w:rPr>
        <w:t>2. Регистрационный номер судна ____________________________________________</w:t>
      </w:r>
      <w:r>
        <w:br/>
      </w:r>
      <w:r>
        <w:rPr>
          <w:rFonts w:ascii="Times New Roman"/>
          <w:b w:val="false"/>
          <w:i w:val="false"/>
          <w:color w:val="000000"/>
          <w:sz w:val="28"/>
        </w:rPr>
        <w:t>3. Регистрационный номер ипотеки судна_____________________________________</w:t>
      </w:r>
      <w:r>
        <w:br/>
      </w:r>
      <w:r>
        <w:rPr>
          <w:rFonts w:ascii="Times New Roman"/>
          <w:b w:val="false"/>
          <w:i w:val="false"/>
          <w:color w:val="000000"/>
          <w:sz w:val="28"/>
        </w:rPr>
        <w:t>4. Порт или место регистрации судна_________________________________________</w:t>
      </w:r>
      <w:r>
        <w:br/>
      </w:r>
      <w:r>
        <w:rPr>
          <w:rFonts w:ascii="Times New Roman"/>
          <w:b w:val="false"/>
          <w:i w:val="false"/>
          <w:color w:val="000000"/>
          <w:sz w:val="28"/>
        </w:rPr>
        <w:t>5. Тип судна______________________________________________________________</w:t>
      </w:r>
      <w:r>
        <w:br/>
      </w:r>
      <w:r>
        <w:rPr>
          <w:rFonts w:ascii="Times New Roman"/>
          <w:b w:val="false"/>
          <w:i w:val="false"/>
          <w:color w:val="000000"/>
          <w:sz w:val="28"/>
        </w:rPr>
        <w:t>6. Регистровый номер______________________________________________________</w:t>
      </w:r>
      <w:r>
        <w:br/>
      </w:r>
      <w:r>
        <w:rPr>
          <w:rFonts w:ascii="Times New Roman"/>
          <w:b w:val="false"/>
          <w:i w:val="false"/>
          <w:color w:val="000000"/>
          <w:sz w:val="28"/>
        </w:rPr>
        <w:t>7. Класс судна_____________________________________________________________</w:t>
      </w:r>
      <w:r>
        <w:br/>
      </w:r>
      <w:r>
        <w:rPr>
          <w:rFonts w:ascii="Times New Roman"/>
          <w:b w:val="false"/>
          <w:i w:val="false"/>
          <w:color w:val="000000"/>
          <w:sz w:val="28"/>
        </w:rPr>
        <w:t>8. Тоннаж судна___________________________________________________________</w:t>
      </w:r>
      <w:r>
        <w:br/>
      </w:r>
      <w:r>
        <w:rPr>
          <w:rFonts w:ascii="Times New Roman"/>
          <w:b w:val="false"/>
          <w:i w:val="false"/>
          <w:color w:val="000000"/>
          <w:sz w:val="28"/>
        </w:rPr>
        <w:t>9. Место, в котором осуществляется постройка судна____________________________</w:t>
      </w:r>
      <w:r>
        <w:br/>
      </w:r>
      <w:r>
        <w:rPr>
          <w:rFonts w:ascii="Times New Roman"/>
          <w:b w:val="false"/>
          <w:i w:val="false"/>
          <w:color w:val="000000"/>
          <w:sz w:val="28"/>
        </w:rPr>
        <w:t>10. Построечный номер судна________________________________________________</w:t>
      </w:r>
      <w:r>
        <w:br/>
      </w:r>
      <w:r>
        <w:rPr>
          <w:rFonts w:ascii="Times New Roman"/>
          <w:b w:val="false"/>
          <w:i w:val="false"/>
          <w:color w:val="000000"/>
          <w:sz w:val="28"/>
        </w:rPr>
        <w:t>11. Длина киля_____________________________________________________________</w:t>
      </w:r>
      <w:r>
        <w:br/>
      </w:r>
      <w:r>
        <w:rPr>
          <w:rFonts w:ascii="Times New Roman"/>
          <w:b w:val="false"/>
          <w:i w:val="false"/>
          <w:color w:val="000000"/>
          <w:sz w:val="28"/>
        </w:rPr>
        <w:t>12. Другие основные измерения_______________________________________________</w:t>
      </w:r>
      <w:r>
        <w:br/>
      </w:r>
      <w:r>
        <w:rPr>
          <w:rFonts w:ascii="Times New Roman"/>
          <w:b w:val="false"/>
          <w:i w:val="false"/>
          <w:color w:val="000000"/>
          <w:sz w:val="28"/>
        </w:rPr>
        <w:t>прекращена.</w:t>
      </w:r>
    </w:p>
    <w:bookmarkEnd w:id="376"/>
    <w:bookmarkStart w:name="z511" w:id="377"/>
    <w:p>
      <w:pPr>
        <w:spacing w:after="0"/>
        <w:ind w:left="0"/>
        <w:jc w:val="both"/>
      </w:pPr>
      <w:r>
        <w:rPr>
          <w:rFonts w:ascii="Times New Roman"/>
          <w:b w:val="false"/>
          <w:i w:val="false"/>
          <w:color w:val="000000"/>
          <w:sz w:val="28"/>
        </w:rPr>
        <w:t>
      Ф.И.О/подпись уполномоченного лица __________________</w:t>
      </w:r>
    </w:p>
    <w:bookmarkEnd w:id="3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