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9f1c1" w14:textId="ff9f1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государственной услуги "Предоставление информации о категории субъекта предпринимательства"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29 мая 2020 года № 44. Зарегистрирован в Министерстве юстиции Республики Казахстан 29 мая 2020 года № 20772.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"Предоставление информации о категории субъекта предпринимательства".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 от 3 июля 2017 года № 268 "Об утверждении Стандарта государственной услуги "Предоставление информации о категории субъекта предпринимательства" (зарегистрирован в Реестре государственной регистрации нормативных правовых актов Республики Казахстан за № 15459, опубликован 16 августа 2017 года в Эталонном контрольном банке нормативных правовых актов Республики Казахстан);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 от 25 сентября 2017 года № 340 "Об утверждении Регламента государственной услуги "Предоставление информации о категории субъекта предпринимательства" (зарегистрирован в Реестре государственной регистрации нормативных правовых актов Республики Казахстан за № 15882, опубликован 25 октября 2017 года в Эталонном контрольном банке нормативных правовых актов Республики Казахстан).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развития предпринимательства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национальной экономики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2020 года № 44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"Предоставление информации о категории субъекта предпринимательства"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"Предоставление информации о категории субъекта предпринимательства"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от 15 апреля 2013 года "О государственных услугах"  и определяют порядок оказания государственной услуги "Предоставление информации о категории субъекта предпринимательства".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 источником данных о субъектах предпринимательства является реестр субъектов предпринимательства – электронная база данных, содержащая сведения о категориях субъектов предпринимательства, сформированная уполномоченным органом по предпринимательству на основании информации, полученной посредством информационного взаимодействия.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основные понятия: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бизнес-идентификационный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БИН) – уникальный номер, формируемый для юридического лица и индивидуального предпринимателя, осуществляющего деятельность в виде совместного предпринимательства;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идентификационный номер (далее –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государственная база данных "юридические лица" (далее – ГБД ЮЛ) – национальный реестр бизнес-идентификационных номеров, информационная система, предназначенная для учета и хранения сведений о созданных и прекративших деятельность юридических лицах (филиалах и представительствах), индивидуальных предпринимателях, осуществляющих деятельность в виде совместного предпринимательства, формирования и хранения сведений о присвоенных бизнес-идентификационных номерах;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субъектов предпринимательства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Реестр) – электронная база данных, содержащая сведения о категориях субъектов предпринимательства;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услугодатель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веб-портал "электронного правительства" (далее – портал) - информационная система, представляющая собой "единое окно" доступа ко всей консолидированной правительственной информации, включая нормативную правовую базу, и к государственным и иным услугам, оказываемым в электронной форме;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шлюз "электронного правительства" (далее – ШЭП) – информационная система, предназначенная для интеграции объектов информатизации "электронного правительства" с иными объектами информатизации;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"Предоставление информации о категории субъекта предпринимательства" (далее – государственная услуга) оказывается Министерством национальной экономики Республики Казахстан  (далее – услугодатель).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портал.</w:t>
      </w:r>
    </w:p>
    <w:bookmarkEnd w:id="22"/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получения государственной услуги, услугополучатели направляют в портал электронный запрос (далее – запрос), удостоверенный электронно-цифровой подписью, который поступает через ШЭП в электронную базу данных "Реестр субъектов предпринимательства". 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юридического лица услугодатель получает из соответствующих государственных информационных систем через систему ШЭП.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направлении запроса через портал в "личный кабинет" направляется информация о статусе рассмотрения запроса на оказание государственной услуги.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запроса осуществляется не более 15 минут, по итогам формируется справка о категории субъекта предпринимательства.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услугополучателя на портале в форме электронного документа  с использованием ЭЦП уполномоченного лица услугодателя.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государственных услугах".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Определение категории субъектов предпринимательства осуществляется в соответствии с критериями и их пороговыми значениями,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статье 24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а также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среднегодовой численности работников и среднегодового дохода субъектов предпринимательства, утверждаемыми Правительством Республики Казахстан от 30 декабря 2015 года № 1128.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обращения заявителя в уполномоченный орган по предпринимательству вопроса о неправомерном определении категории в письменном виде с обязательным приложением копий подтверждающих документов, услугодатель, в случае выявления несоответствия, корректирует сведения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и использования реестра субъектов предпринимательства, утвержденных постановлением Правительства Республики Казахстан от 28 декабря 2015 года № 1091.</w:t>
      </w:r>
    </w:p>
    <w:bookmarkEnd w:id="32"/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Жалоба на решение, действие (бездействие) услугодателя по вопросам оказания государственных услуг,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 Республики Казахстан.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государственного органа, непосредственно оказывающего государственную услугу,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случаях несогласия с результатами оказания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предпринимательства"</w:t>
            </w:r>
          </w:p>
        </w:tc>
      </w:tr>
    </w:tbl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"Предоставление информации о категории субъекта предпринимательства"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"Министерство национальной экономики Республики Казахстан".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 (пятнадцати) минут.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категории субъекта предпринимательства в электронном виде по форме, согласно приложению 2 к Правилам.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ЭЦП уполномоченного лица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взимаемый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физическим и юридическим лицам.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работы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портала – круглосуточно, за исключением технических перерывов в связи с проведением ремонтных работ;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услугодателя – с понедельника по пятницу, в соответствии с установленным графиком работы, за исключением выходных и праздничных дней, согласно Трудовому кодексу Республики Казахстан от 23 ноября 2015 года, с перерывом на обед.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запрос, удостоверенный ЭЦП услугополучателя.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предусмотрены.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услугодателя размещены на сайте Министерства национальной экономики Республики Казахстан www.economy.gov.kz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контакт-центр по вопросам оказания государственных услуг: 1414, 8 800 080 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оказания государственной услуги посредством справочных служб услугодателя, а также в режиме удаленного доступа посредством Единого контакт-центра "1414",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7810500" cy="643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