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b4896" w14:textId="29b48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исполняющего обязанности Министра по инвестициям и развитию Республики Казахстан от 24 февраля 2015 года № 167 "Об утверждении методики определения объемов долгосрочного субсидирования расходов перевозчиков, осуществляющих перевозки пассажиров по социально значимым сообщениям"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28 мая 2020 года № 316. Зарегистрирован в Министерстве юстиции Республики Казахстан 29 мая 2020 года № 20778.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Настоящий приказ вводится в действие с 01.12.2020.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24 февраля 2015 года № 167 "Об утверждении методики определения объемов долгосрочного субсидирования расходов перевозчиков, осуществляющих перевозки пассажиров по социально значимым сообщениям" (зарегистрирован в Реестре государственной регистрации нормативных правовых актов за № 11541, опубликован 27 июля 2015 года в информационно-правовой системе "Әділет") следующие изменения и дополнение: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объемов долгосрочного субсидирования расходов перевозчиков, осуществляющих перевозки пассажиров по социально значимым сообщениям, утвержденных указанным приказом: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 16 и 25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"kндс – ставка налога на добавленную стоимость (далее – НДС)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бюджет" (Налоговый кодекс) (в международном сообщении коэффициент налога на добавленную стоимость определяется путем экспертной оценки по факту предыдущего периода).".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11-1 следующего содержания: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"11-1. При расчете расходов перевозчика по межобластным сообщениям не учитываются расходы на услуги локомотивной тяги.".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 Социальные отчисления (Rсоц.отч.) - социальный налог уплачиваемый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налогах и других обязательных платежей в бюджет", платежи и социальные отчисления, уплачиваемые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обязательном социальном страховании" от 26 декабря 2019 года, отчисления на обязательное социальное медицинское страхование, уплачиваемые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обязательном социальном медицинском страховании" от 16 ноября 2015 года, которые исчисляются с фонда оплаты труда.".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36 изложить в следующей редакции: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"18) страховые платежи (взносы, уплачиваемые перевозчиком по договорам личного и имущественного страхования, заключенных перевозчиком в пользу своих работников), за исключением обязательных страховых платежей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26 декабря 2019 года "Об обязательном социальном страховании";".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Комитету транспорта Министерства индустрии и инфраструктурного развития Республики Казахстан в установленном законодательном порядке обеспечить: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декабря 2020 года и подлежит официальному опубликованию.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и.о. Министра индустрии и инфраструктурного развития РК от 19.08.2020 </w:t>
      </w:r>
      <w:r>
        <w:rPr>
          <w:rFonts w:ascii="Times New Roman"/>
          <w:b w:val="false"/>
          <w:i w:val="false"/>
          <w:color w:val="000000"/>
          <w:sz w:val="28"/>
        </w:rPr>
        <w:t>№ 436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01.07.2020).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индустрии и инфраструктурного развития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