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6768" w14:textId="e346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дополнений в приказ Министра сельского хозяйства Республики Казахстан от 26 января 2015 года № 18-02/40 "Об утверждении форм лесорубочного билета и лесного билета, правил их учета, хранения, заполнения и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 июня 2020 года № 128. Зарегистрирован в Министерстве юстиции Республики Казахстан 2 июня 2020 года № 20810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2015 года № 18-02/40 "Об утверждении форм лесорубочного билета и лесного билета, правил их учета, хранения, заполнения и выдачи" (зарегистрирован в Реестре государственной регистрации нормативных правовых актов за № 10676, опубликован 23 апреля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заполнения и выдачи лесорубочного билета и лесного билета,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государственном лесном фонде могут осуществляться следующие виды лесопользования: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заготовка древесины;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заготовка живицы, древесных соков;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заготовка второстепенных древесных ресурсов;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побочные лесные пользования (сенокошение, пастьба скота, мараловодство, звероводство, размещение ульев и пасек, огородничество, бахчеводство, садоводство и выращивание иных сельскохозяйственных культур, заготовка и сбор лекарственных растений и технического сырья, дикорастущих плодов, орехов, грибов, ягод и других пищевых продуктов, мха, лесной подстилки и опавших листьев, камыша);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пользование участками государственного лесного фонда для нужд охотничьего хозяйства;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пользование участками государственного лесного фонда для научно-исследовательских целей;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пользование участками государственного лесного фонда для оздоровительных, рекреационных, историко-культурных, туристских и спортивных целей;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Учет и хранение бланков лесорубочных билетов";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Заполнение и выдача бланков лесорубочных и лесных билетов";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13-1, 13-2 и 13-3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Для получения государственной услуги "Выдача лесорубочного и лесного билета" (далее – государственная услуга) физические и юридические лица (далее – услугополучатели) подают государственным лесовладельцам (далее – услугодатель) заявление по форме согласно приложению 4 к настоящим Правилам в канцелярию услугодателя или через веб-портал "электронного правительства" www.egov.kz (далее – портал).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5 к настоящим Правилам.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заявления через канцелярию услугодателя на его копии ставится отметка о принятии с указанием даты и фамилии сотрудника канцелярии услугодателя.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направляется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либо о начале деятельности в качестве индивидуального предпринимателя, оплаты в бюджет за лесные пользования, услугодатель получает из соответствующих информационных систем через шлюз "электронного правительства".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17.00 часов или в выходные и праздничные дни,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2017 года и статьей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в канцелярию услугадателя,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рассмотрения заявления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Услугодатель в течении 1 (одного) рабочего дня с момента получения документов проверяет полноту представленных документов.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 и направляет его в форме электронного документа в "личный кабинет" услугополучателя.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пакете документов, услугодатель в течении 1 (одного) рабочего дня рассматривает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представленных данных и заполняет лесорубочный билет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заполняет лесной билет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13-3. Услугодатель отказывает в оказании государственной услуги по следующим основаниям: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 требованиям настоящих Правил;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 текстовой части лесорубочного билета после слов "На основании" указывается основание для производимого отпуска древесины на корню.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отпуска древесины на корню является приказ руководителя ведомства об утверждении ежегодных объемов рубок леса на территории государственного лесного фонда.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"разрешается" указывается полное наименование лесопользователя, его индивидуальный идентификационный номер заявителя или юридический адрес бизнес-идентификационный номер.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"Вырубить в счет лесосечного фонда 20_ года" указывается год, на который выделен лесосечный фонд, а также вырубка какого леса разрешается (растущего, сухостойного, поврежденного огнем, насекомыми, ветровального и другие).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11 "Расстояние вывозки" указывается расстояние удаленности лесосеки от дороги общего пользования, которая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(далее – Налоговый кодекс).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"Категория государственного лесного фонда" указывается категория государственного лесного фонда: особо охраняемые лесные территории, городские леса и лесопарки, зеленые зоны, противоэрозионные леса, поле - и почвозащитные леса или другие.";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таблице текстовой части лесорубочного билета указывается: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делянок в гектарах с точностью до одной десятой гектара, а также хозяйство (хвойное, твердолиственное или мягколиственное). При необходимости хозяйство указывается по главной породе: сосновое, еловое, саксауловое, ивовое и так далее;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графах "Обеспечить сохранение подроста" – площадь, на которой должен быть сохранен подрост и количество подроста в тысячах штук на 1 гектар, согласно проведенному при отводе лесосек учету;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графах "Объем древесины в плотных кубических метрах" – количество отпускаемой древесины с точностью до одного кубического метра;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графах "Стоимость по ставке в тенге" – размер платы за лесные пользования определяется государственным лесовладельцем на основании материально-денежной оценки лесосек, рассчитанной исходя из объемов и установленных ставок платы за древесину, отпускаемую на корню, объемов заготовки живицы, древесных соков, второстепенных древесных ресурсов их стоимости, установленных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13 сентября 2018 года № 383 "Об утверждении Методических указаний расчета ставок платы за лесные пользования на участках государственного лесного фонда" (зарегистрированный в Реестре государственной регистрации нормативных правовых актов за № 17560);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"Причитается к уплате, тенге" – сумма, причитающаяся к уплате. При бесплатном отпуске в этой графе проставляется "бесплатно".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заполняется по каждой делянке в отдельности.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случае, когда лесорубочный билет выписывается на две и более отпускные единицы (лесосеки или делянки), в конце таблицы подводится общий итог по всем отпускным единицам, внесенным в этот билет.";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Лесной билет заполняется следующим образом: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 "На основании" приводится решение по протоколу о результатах тендера по предоставлению лесных ресурсов на участках государственного лесного фонда в долгосрочное лесопользование, решение государственного лесовладельца, решение территориального органа или ведомства о предоставлении лесопользования.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 "Допустить" указывается наименование лесопользователя – фамилия, имя, отчество физического лица, его индивидуальный идентификационный номер и для юридического лица адрес местонахождения, бизнес-идентификационный номер и далее в строке "к" – указывается вид лесопользования: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побочные лесные пользования (с определением конкретного пользования);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пользование участками государственного лесного фонда для нужд охотничьего хозяйства;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пользование участками государственного лесного фонда для научно-исследовательских целей;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пользование участками государственного лесного фонда для оздоровительных, рекреационных, историко-культурных, туристских и спортивных целей;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8 в показателях "На площади" и "в размере" – указываются площадь в гектарах и данные по лесопользованию: объемы в кубических метрах, штуках, тоннах, килограммах. При определении площади и объемов лесопользования учитываются научно-обоснованные нормы и нормативы, утверждаемые местными представительными органами.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9 "Стоимость по таксе" проставляется сумма платы за лесопользование (в тенге), которая определяется: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побочные лесные пользования и пользование участками государственного лесного фонда в научно-исследовательских, оздоровительных, рекреационных, историко-культурных, туристских и спортивных целях – по ставкам, установленным местными представительными органами на основании расчетов, составленных местными исполнительными органами областей, согласованных с территориальными органами;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пользование в хозяйственных целях животным миром, не относящимся к объектам охоты и рыболовства,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бюджет платы за указанные пользования производится до получения разрешительного документа, в котором делается отметка о произведенной оплате с указанием реквизитов платежного документа.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10 "Особые условия" приводятся основные особенности и условия, характерные для каждого вида лесопользования, которые необходимо соблюдать при его осуществлении.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краткосрочном лесопользовании необходимо указать временные сооружения – склады для хранения инструментов и кошары, сторожки, временные грунтовые дороги. Предельные размеры, вид и характер указанных строений, порядок их сноса (выноса), а также направление, протяженность и размеры прокладываемых дорог определяются в данной строке.";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Жалоба на решение, действие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оказания государственной услуги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Закона.".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18-02/40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356"/>
        <w:gridCol w:w="11231"/>
        <w:gridCol w:w="357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7"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  <w:bookmarkEnd w:id="78"/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</w:p>
          <w:bookmarkEnd w:id="7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701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80"/>
        </w:tc>
      </w:tr>
    </w:tbl>
    <w:bookmarkStart w:name="z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АҒАШ КЕСУ БИЛЕТІ ЛЕСОРУБОЧНЫЙ БИЛЕТ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Облысы ____________________________ "___" __________ 20 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Мекеме (орман иеленуші)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Учреждение (лесовладелец)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Ағашты кесу тәсілі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 рубки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Орманшылық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Лесничество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Мемлекеттік орман қоры санаты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Категория государственного лесного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Пайдалану түрі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Есепке алу тәсілі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Негізінде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Рұқсат етіледі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20 __ жылдың кеспе ағаш қоры есебіне _______________________ сүректер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кесуге рұқсат беріледі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Вырубить в счет лесосечного фонда 20__ года _______________ древесины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Ағаштарды тартып шығаратын аралық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Расстояние вывозки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3126"/>
        <w:gridCol w:w="2564"/>
        <w:gridCol w:w="452"/>
        <w:gridCol w:w="1303"/>
        <w:gridCol w:w="3383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Орамдардың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кварталов</w:t>
            </w:r>
          </w:p>
          <w:bookmarkEnd w:id="83"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Телім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выдела</w:t>
            </w:r>
          </w:p>
          <w:bookmarkEnd w:id="84"/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Кеспе- ағаштың №/ауданы, гектар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лесосеки/ площадь, гектар</w:t>
            </w:r>
          </w:p>
          <w:bookmarkEnd w:id="85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Мөлдектердің №/ ауданы, гектар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делянок/ площадь, гектар</w:t>
            </w:r>
          </w:p>
          <w:bookmarkEnd w:id="86"/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Өскендердің сақталуын қамтамасыз ету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сохранение подроста</w:t>
            </w:r>
          </w:p>
          <w:bookmarkEnd w:id="8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площади, гектар</w:t>
            </w:r>
          </w:p>
          <w:bookmarkEnd w:id="89"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 саны, мың дана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тыс. шт. на 1 гектар</w:t>
            </w:r>
          </w:p>
          <w:bookmarkEnd w:id="90"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9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1209"/>
        <w:gridCol w:w="2219"/>
        <w:gridCol w:w="537"/>
        <w:gridCol w:w="537"/>
        <w:gridCol w:w="537"/>
        <w:gridCol w:w="1546"/>
        <w:gridCol w:w="2220"/>
        <w:gridCol w:w="53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Тығыздалған текше метрдегі сүрек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древесины в плотных куб.м</w:t>
            </w:r>
          </w:p>
          <w:bookmarkEnd w:id="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бойынша құны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ставке в тенге</w:t>
            </w:r>
          </w:p>
          <w:bookmarkEnd w:id="94"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Төленуге тиіс,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Причитается к уплате, тенге</w:t>
            </w:r>
          </w:p>
          <w:bookmarkEnd w:id="95"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  <w:bookmarkEnd w:id="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дровяной</w:t>
            </w:r>
          </w:p>
          <w:bookmarkEnd w:id="97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шөпшектер мен 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хвороста и сучьев</w:t>
            </w:r>
          </w:p>
          <w:bookmarkEnd w:id="9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ағаш ресурстары второстепенные древесные ресурсы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  <w:bookmarkEnd w:id="1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дровяной</w:t>
            </w:r>
          </w:p>
          <w:bookmarkEnd w:id="101"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шөпшектер мен бұтақтар,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хвороста и сучьев</w:t>
            </w:r>
          </w:p>
          <w:bookmarkEnd w:id="102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ағаш ресурстары второстепенные древесные ресурсы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Дайындалатын ағаш өнімі үшін төлемақыны бюджетке енгізу мерзімі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внесения в бюджет платы за заготавливаемую лесопродукцию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Кесуге жатпайды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Рубке не подлежат (тұқымдық ағаштар, тұқымдық жерлер және басқа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ағаштардың саны - количество семенников, семенных куртин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деревьев)________________________________________________________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Ағаш дайындауды аяқтау мерзімі " __ " ___________ 20 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окончания заготовки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Уақытша қоймалар орны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Места временных складов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Тасып әкетуге рұқсат берілді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Вывозка разрешается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Тасып әкету мерзімі "___"____________ 20 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окончания вывозки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Мезгілінен бұрын кесуге рұқсат етіледі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Досрочная вырубка разрешается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Ағаштың қабығын аршу, ағашты химиялық өңдеу мерзімі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окорки, химической обработки древесины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Кеспеағашты тазарту тәсілі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 очистки лесосеки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21. Ағаштарды бекітілген технологиялық картаға сәйкес кесу керек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Разработку лесосек произвести согласно утвержденным технологическим картам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Ерекше шарттар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Особые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 басшысы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учреждения (тегі, аты, әкесінің аты(бар болса), қолы –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Инженер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(тегі, аты, әкесінің аты(бар болса), қолы – подпись,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23. Орман пайдаланушылар Қазақстан Республикасының ормандарында сүректі түбірімен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босату қағидаларын және Қазақстан Республикасының ормандарында өрт қауіпсіздігі қағидаларын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қатаң сақтауға міндетті. Көрсетілген қағидаларды бұзғаны үшін, сондай-ақ орман пайдаланушы ағаш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кесілген жерді тазартудан жалтарған кезде, орман шаруашылығы мемлекеттік басқару органдары,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сүрек дайындауды және орман пайдаланушылар жүргізіп жатқан басқа да жұмыстарды тоқтата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Лесопользователи обязаны строго соблюдать правила отпуска древесины на корню в лесах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и правила пожарной безопасности в лесах Республики Казахстан. За нарушение указанных правил,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при уклонении лесопользователя от очистки мест рубок, государственные органы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лесным хозяйством приостанавливают заготовку древесины и иные работы, проводимые лесопользователями.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24. Сүректі түбірімен босату қағидаларымен және өрт қауіпсіздігі қағидаларымен таныстым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правилами отпуска древесины на корню и правилами пожарной безопасности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25. Орман пайдаланушы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Лесопользователь (лауазымы, қолы, тегі, аты, әкесінің аты (бар болса) –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26. Ағаштарды тасып әкету мерзімдерінің ұзартылғаны туралы белгілер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Отметки о представлении отсрочек по вывозке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Мөр орны, мекеме басшысы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печати, руководитель учреждения (тегі, аты, әкесінің аты (бар болса),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қолы – подпись, 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27. Ағаш кесетін жерді куәләндіру мәліметтері бойынша орманды қалпына келтіру жөніндегі іс-шаралар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Мероприятия по восстановлению леса по материалам освидетельствования мест рубок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 Орманның қалпына келуін қамтамасыз ететін өскінді сақтау _______ 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Сохранение подроста, обеспечивающего восстановление леса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Мыналар талап етіледі: Требуется: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29. Орман ағаштарын отырғызу _____________ 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Создание лесных культур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30. Ағаштың табиғи өсуіне көмектесу _________ 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Содействие естественному возобновлению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31. Мекеме басшысы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учреждения (тегі, аты, әкесінің аты (бар болса), қолы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отчество(при его наличии))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18-02/40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356"/>
        <w:gridCol w:w="11231"/>
        <w:gridCol w:w="357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5"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  <w:bookmarkEnd w:id="106"/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</w:p>
          <w:bookmarkEnd w:id="1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70100" cy="213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08"/>
        </w:tc>
      </w:tr>
    </w:tbl>
    <w:bookmarkStart w:name="z13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ОРМАН БИЛЕТІ ЛЕСНОЙ БИЛЕТ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(орман пайдаланудың түрі – вид лесопользования)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20 __ жыл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Облысы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Мекеме (орман иеленуші)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Учреждение (лесовладелец)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Орманшылық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Лесничество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Айналым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Орам мен телімнің нөмірлері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Номера кварталов и выделов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Негізінде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Рұқсат етілсін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Допустить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(орман пайдаланушы және оның пошталық мекен–жайы – лесопользователь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почтовый адрес)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(орман пайдаланудың түрі – вид лесопользования)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Ауданда ______________________________, мөлшерде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площади (га) в размере (саны, көлемі – количество, объем)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Такса бойынша құны 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Стоимость по таксе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Ерекше шарттар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Особые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Пайдалану мерзімі "__"_________ 20 ___ жылдан "__"______ 20____ жылға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пользования с "__"___________20____года по "__"_______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 басшысы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Инженер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Инженер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Орман пайдаланушы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Лесопользователь (Лауазымы, қолы, тегі (бар болса), аты-жөні –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отчество(при его наличии))".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хранения, заполнения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лесорубочного 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 – ИИН,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 БИН)</w:t>
            </w:r>
          </w:p>
        </w:tc>
      </w:tr>
    </w:tbl>
    <w:bookmarkStart w:name="z13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(цель заявления)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10416"/>
        <w:gridCol w:w="340"/>
      </w:tblGrid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участка (лесничество, квартал, выдел)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и размер лесопользования (гектар, объемы в кубических метрах, штуках, тоннах, килограммах, количество голов домашних животных)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долгосрочного или краткосрочного лесопользования участков государственного лесного фонда (при наличии)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оплату в бюджет за лесные пользования (реквизиты платежного документа)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утверждения объема заготовки древесины (для получения лесорубочного билета)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технологической карты (для получения лесорубочного билета)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ответственности за представление недостоверных сведений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__________20__ года.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учета, хранения, заполнения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лесорубочного 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693"/>
        <w:gridCol w:w="101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"Выдача лесорубочного и лесного билета"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 (далее – услугодатель)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</w:t>
            </w:r>
          </w:p>
          <w:bookmarkEnd w:id="114"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день.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или бумажная.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лесорубочного билета и (или) лесного билета, либо 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или бумажная.</w:t>
            </w:r>
          </w:p>
          <w:bookmarkEnd w:id="115"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за лесные пользования на участках государственного лесного фонда определяются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 (Налоговый кодекс)".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ставки платы устанавливаются в зависимости от вида лесных пользований и специфических их особенностей, которые измеряются: по площади - в гектарах (га), по объему - в плотных кубических метрах (м 3) или складочных кубических метрах (скл. м 3), по количеству - в штуках, по весу - в килограммах (кг), центнерах (ц), тоннах (т) в свежем (сырорастущем) состоянии.</w:t>
            </w:r>
          </w:p>
          <w:bookmarkEnd w:id="116"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– с понедельника по пятницу с 9.00 до 18.30 часов, с перерывом на обед с 13.00 до 14.30,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декабря 2017 года (далее –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 (далее – Закон).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результатов оказания государственных услуг у услугодателя осуществляется: с 9.00 часов до 17.00 часов,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Государственная услуга оказывается в порядке очереди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 – круглосуточно, за исключением технических перерывов в связи с проведением ремонтных работ (при обращении услугополучателя после 17.00 часов, в выходные и праздничные дни согласно Кодексу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117"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 согласно приложению 4 к настоящим Правилам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 требованиям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118"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</w:t>
            </w:r>
          </w:p>
          <w:bookmarkEnd w:id="1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