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9591ac" w14:textId="a9591a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приказ Министра по инвестициям и развитию Республики Казахстан от 29 декабря 2015 года № 1265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иностранных дел Республики Казахстан от 3 июня 2020 года № 11-1-4/184. Зарегистрирован в Министерстве юстиции Республики Казахстан 8 июня 2020 года № 20831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декабря 2015 года № 1265 "Об утверждении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Республики Казахстан под № 13039, опубликован 26 февраля 2016 года в Информационно-правовой системе "Әділет")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преамбулу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 Предпринимательского кодекса Республики Казахстан от 29 октября 2015 года и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</w:t>
      </w:r>
      <w:r>
        <w:rPr>
          <w:rFonts w:ascii="Times New Roman"/>
          <w:b/>
          <w:i w:val="false"/>
          <w:color w:val="000000"/>
          <w:sz w:val="28"/>
        </w:rPr>
        <w:t>ПРИКАЗЫВАЮ</w:t>
      </w:r>
      <w:r>
        <w:rPr>
          <w:rFonts w:ascii="Times New Roman"/>
          <w:b w:val="false"/>
          <w:i w:val="false"/>
          <w:color w:val="000000"/>
          <w:sz w:val="28"/>
        </w:rPr>
        <w:t>:";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Признать утратившими силу некоторые приказы Министра по инвестициям и развитию Республики Казахстан и исполняющего обязанности Министра по инвестициям и развитию Республики Казахстан по перечню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Комитету по инвестициям Министерства иностранных дел Республики Казахстан в установленном законодательством порядке обеспечить: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иностранных дел Республики Казахстан;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десяти рабочих дней после государственной регистрации настоящего приказа представление в Департамент юридической службы Министерства иностранных дел Республики Казахстан сведений об исполнении мероприятий, предусмотренных подпунктами 1) и 2) настоящего пункта.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Контроль за исполнением настоящего приказа возложить на курирующего заместителя Министра иностранных дел Республики Казахстан.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Тілеуберді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7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внутренних дел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8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Комитет национальной безопасности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инноваций и аэрокосмической промышленности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11-1-4/184</w:t>
            </w:r>
          </w:p>
        </w:tc>
      </w:tr>
    </w:tbl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</w:r>
    </w:p>
    <w:bookmarkEnd w:id="14"/>
    <w:bookmarkStart w:name="z23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Правила), разработаны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7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282 Предпринимательского кодекса Республики Казахстан от 29 октября 2015 года,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15 апреля 2013 года "О государственных услугах" (далее – Закон "О государственных услугах") и определяют порядок оказания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– государственная услуга).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услуга оказывается Комитетом по инвестициям Министерства иностранных дел Республики Казахстан (далее - услугодатель).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В настоящих Правилах используются следующие основные понятия: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Государственная корпорация "Правительство для граждан" (далее – Государственная корпорация) – юридическое лицо, созданное по решению Правительства Республики Казахстан для оказания государственных услуг, услуг по выдаче технических условий на подключение к сетям субъектов естественных монополий и услуг субъектов квазигосударственного сектора в соответствии с законодательством Республики Казахстан, организации работы по приему заявлений на оказание государственных услуг, услуг по выдаче технических условий на подключение к сетям субъектов естественных монополий, услуг субъектов квазигосударственного сектора и выдаче их результатов услугополучателю по принципу "одного окна", а также обеспечения оказания государственных услуг в электронной форме, осуществляющее государственную регистрацию прав на недвижимое имущество по месту его нахождения;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веб-портал "электронного правительства" www.egov.kz (далее – Портал) – информационная система, представляющая собой единое окно доступа ко всей консолидированной правительственной информации, включая нормативную правовую базу, и к государственным и иным услугам, оказываемым в электронной форме;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заявитель на выдачу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заявитель) – физическое или юридическое лицо;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ходатайство) – письменное обращение уполномоченного органа по инвестициям в органы миграционной службы Министерства внутренних дел Республики Казахстан о предоставлении инвесторской визы лицу/лицам, являющихся нерезидентами Республики Казахстан и осуществляющих инвестиционную деятельность на территории Республики Казахстан. 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Если заявителем является юридическое лицо, то ходатайства выдаются руководителям и/или заместителям руководителя заявителя, а также руководителям структурных подразделений.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если заявитель является физическим лицом, ходатайство выдается заявителю.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Выдача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 Закона Республики Казахстан от 22 июля 2011 года "О миграции населения".</w:t>
      </w:r>
    </w:p>
    <w:bookmarkEnd w:id="25"/>
    <w:bookmarkStart w:name="z34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рассмотрения заявок для выдачи ходатайств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 (далее – заявка), подается заявителем в Государственную корпорацию либо на Портал по форме согласно приложению 1 к настоящим Правилам.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Заявитель (либо его представитель по доверенности) прилагает к заявке следующие документы: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Государственную корпорацию: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копия устава заявителя с нотариально удостоверенным переводом на государственном или русском языках (в случае если заявитель является юридическим лицом, оригинал представляется для сверки);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копия документа, подтверждающего должность лица, в соответствии с пунктом 3 настоящих Правил (в случае если заявитель является юридическим лицом, оригинал представляется для сверки);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№ 234 "О бухгалтерском учете и финансовой отчетности"; счета-фактуры,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Казахстан", оригиналы представляются для сверки).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через Портал: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электронная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электронная копия устава заявителя с нотариально удостоверенным переводом на государственном или русском языках (в случае если заявитель является юридическим лицом, оригинал представляется для сверки);</w:t>
      </w:r>
    </w:p>
    <w:bookmarkEnd w:id="36"/>
    <w:bookmarkStart w:name="z45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электронная копия документа, подтверждающего должность лица, в соответствии с пунктом 3 настоящих Правил (в случае если заявитель является юридическим лицом, оригинал представляется для сверки);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электронные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28 февраля 2007 года № 234 "О бухгалтерском учете и финансовой отчетности"; счета-фактуры,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26 декабря 2017 года "О таможенном регулировании в Республике Казахстан", оригиналы представляются для сверки).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оказания, а также иные сведения с учетом особенностей оказания государственной услуги изложены в стандарте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(далее - Стандарт) согласно приложению 2 к настоящим Правилам.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В случае обращения через Портал услугодатель осуществляет регистрацию заявления в день его поступления.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случае обращения заявителя после окончания рабочего времени, в выходные и праздничные дни согласно </w:t>
      </w:r>
      <w:r>
        <w:rPr>
          <w:rFonts w:ascii="Times New Roman"/>
          <w:b w:val="false"/>
          <w:i w:val="false"/>
          <w:color w:val="000000"/>
          <w:sz w:val="28"/>
        </w:rPr>
        <w:t>Трудовому кодексу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ноября 2015 года, прием заявления и выдача результата оказания государственной услуги осуществляется следующим рабочим днем.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Услугодатель в течение 2 (двух) рабочих дней с момента регистрации заявления на Портале проверяет полноту представленных документов, указанных в пункте 6 настоящих Правил: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представления услугополучателем неполного пакета документов и (или) документов с истекшим сроком действия услугодатель отказывает в приеме заявления;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услугодатель в течение 3 (трех) рабочих дней осуществляет проверку представленных документов на соответствие требованиям настоящих Правил и оформляет результат оказания государственной услуги.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Услугодатель принимает решение о выдаче ходатайства при наличии одного из следующих условий: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реализация заявителем проектов в рамках приоритетных отраслей обрабатывающей промышленности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31 декабря 2019 года № 1050 "Об утверждении Государственной программы индустриально-инновационного развития Республики Казахстан на 2020 – 2025 годы";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членство заявителя в Совете иностранных инвесторов при Президенте Республики Казахстан;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наличие у заявителя инвестиционного контракта, заключенного с уполномоченным органом по инвестициям;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у заявителя рекомендаций государственных органов или субъектов квазигосударственного сектора, подтверждающих реализацию заявителем инвестиционного проекта на территории Республики Казахстан.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При подаче заявки через Государственную корпорацию работник Государственной корпорации получает письменное согласие услугополучателя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 по форме согласно приложению 3 к настоящим Правилам.</w:t>
      </w:r>
    </w:p>
    <w:bookmarkEnd w:id="50"/>
    <w:bookmarkStart w:name="z59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подаче услугополучателем всех требуемых документов в Государственную корпорацию выдается расписка о приеме соответствующих документов (в произвольной форме).</w:t>
      </w:r>
    </w:p>
    <w:bookmarkEnd w:id="51"/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случаях предоставления услугополучателем неполного пакета документов, указанных в пункте 6 настоящих Правил, работник Государственной корпорации отказывает в приеме заявления и выдает расписку об отказе в приеме документов по форме согласно приложению 4 к настоящим Правилам.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полноты представленных документов услугодатель осуществляет проверку документов на соответствие требованиям настоящих Правил и оформляет результат оказания государственной услуги.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Выдача результата оказания государственной услуги осуществляется:</w:t>
      </w:r>
    </w:p>
    <w:bookmarkEnd w:id="54"/>
    <w:bookmarkStart w:name="z63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Государственной корпорации - на основании расписки о приеме соответствующих документов, при предъявлении документов удостоверяющего личность представителя и его полномочий;</w:t>
      </w:r>
    </w:p>
    <w:bookmarkEnd w:id="55"/>
    <w:bookmarkStart w:name="z64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 Портале – в "личном кабинете" услугополучателя отображается статус о принятии запроса для оказания государственной услуги с указанием даты получения результата государственной услуги.</w:t>
      </w:r>
    </w:p>
    <w:bookmarkEnd w:id="56"/>
    <w:bookmarkStart w:name="z65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Государственная корпорация обеспечивает хранение результата в течение одного месяца, после чего передает его услугодателю для дальнейшего хранения. При обращении услугополучателя по истечении одного месяца, по запросу Государственной корпорации услугодатель в течение одного рабочего дня направляет готовые документы в Государственную корпорацию для выдачи услугополучателю.</w:t>
      </w:r>
    </w:p>
    <w:bookmarkEnd w:id="57"/>
    <w:bookmarkStart w:name="z66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11. Услугодатель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 "О государственных услугах" обеспечивает внесение данных о стадии оказания государственной услуги в информационную систему мониторинга оказания государственных услуг.</w:t>
      </w:r>
    </w:p>
    <w:bookmarkEnd w:id="58"/>
    <w:bookmarkStart w:name="z67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случае сбоя информационной системы, содержащей необходимые сведения для оказания государственной услуги, услугодатель в течение одного рабочего дня уведомляет оператора информационно-коммуникационной инфраструктуры "электронного правительства" (далее – оператор).</w:t>
      </w:r>
    </w:p>
    <w:bookmarkEnd w:id="59"/>
    <w:bookmarkStart w:name="z68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этом случае оператор в течение срока, указанного в части первой настоящего пункта Правил, составляет в произвольной форме протокол о технической проблеме и подписывает его с услугодателем.</w:t>
      </w:r>
    </w:p>
    <w:bookmarkEnd w:id="60"/>
    <w:bookmarkStart w:name="z69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13. Услугодатель отказывает в оказании государственной услуги по следующим основаниям:</w:t>
      </w:r>
    </w:p>
    <w:bookmarkEnd w:id="61"/>
    <w:bookmarkStart w:name="z70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</w:r>
    </w:p>
    <w:bookmarkEnd w:id="62"/>
    <w:bookmarkStart w:name="z71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</w:r>
    </w:p>
    <w:bookmarkEnd w:id="63"/>
    <w:bookmarkStart w:name="z72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</w:r>
    </w:p>
    <w:bookmarkEnd w:id="64"/>
    <w:bookmarkStart w:name="z73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 услугодателей и (или) их должностных лиц по вопросам оказания государственных услуг</w:t>
      </w:r>
    </w:p>
    <w:bookmarkEnd w:id="65"/>
    <w:bookmarkStart w:name="z74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14. Обжалование решений, действий (бездействия) услугодателя и (или) его должностных лиц, Государственной корпорации и (или) ее работников по вопросам оказания государственных услуг осуществляется путем подачи жалобы на имя руководителя услугодателя, Государственной корпорации по адресам, указанным в Стандарте согласно приложению 2 к настоящим Правилам.</w:t>
      </w:r>
    </w:p>
    <w:bookmarkEnd w:id="66"/>
    <w:bookmarkStart w:name="z75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15. Жалоба услугополучателя, поступившая в адрес услугодателя,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25 Закона "О государственных услугах" подлежит рассмотрению в течение 5 (пяти) рабочих дней со дня ее регистрации.</w:t>
      </w:r>
    </w:p>
    <w:bookmarkEnd w:id="67"/>
    <w:bookmarkStart w:name="z76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68"/>
    <w:bookmarkStart w:name="z77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16. В случаях несогласия с результатами оказанной государственной услуги, услугополучатель обращается в суд согласно подпункту 6)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 Закона "О государственных услугах".</w:t>
      </w:r>
    </w:p>
    <w:bookmarkEnd w:id="6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79" w:id="7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Заявка для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</w:t>
      </w:r>
    </w:p>
    <w:bookmarkEnd w:id="7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юридического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21"/>
        <w:gridCol w:w="4879"/>
      </w:tblGrid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юридического лица Республики Казахстан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Информация о прохождении регистрации (перерегистрации) юридического лица Республики Казахстан (дата, основание)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Местонахождение: юридический адрес, фактическое местонахождение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Бизнес идентификационный номер (БИН)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Руководитель юридического лица Республики Казахстан (фамилия, имя, отчество (при его наличии), телефон, факс, электронная почта)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(с подтверждением факта вложения инвестиций)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получения ходатайства (указать соответствующий подпункт/подпункты пункта 8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иностранных дел Республики Казахстан от "__" ______ ____ 2020 года № _____ (зарегистрирован в Реестре государственной регистрации нормативных правовых актов за №_______ 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 (почтой, нарочно)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лице/лицах, заявленного на получение инвесторской визы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4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________________________________________________ (Фамилия, имя, отчество (при его наличии) руководителя юридического лица Республики Казахстан)</w:t>
            </w:r>
          </w:p>
        </w:tc>
        <w:tc>
          <w:tcPr>
            <w:tcW w:w="48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 (подпись, печать (при его наличии)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 №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(для физического лица)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439"/>
        <w:gridCol w:w="3861"/>
      </w:tblGrid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заявителе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Фамилия, имя, отчество (при его наличии)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Дата и место рождения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Гражданство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удостоверяющим личность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действия документа, удостоверяющего личность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Адрес фактического места проживания лица заявленного на получение инвесторской визы в стране резидентства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Общий классификатор вида экономического деятельноcти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Объем инвестиций (с подтверждением факта вложения инвестиций)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Занимаемая должность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Основание для получения ходатайства (указать соответствующий подпункт/подпункты пункта 8 Правил выдачи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утвержденных приказом Министра по иностранных дел Республики Казахстан от "__" ______ ____ 2020 года № _____ (зарегистрирован в Реестре государственной регистрации нормативных правовых актов за №_______)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данные (телефон, факс, электронная почта)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 получения ходатайства (почтой, нарочно)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4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______________________________________________ (Фамилия, имя, отчество (при его наличии) заявителя)</w:t>
            </w:r>
          </w:p>
        </w:tc>
        <w:tc>
          <w:tcPr>
            <w:tcW w:w="38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 (подпись и дата)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</w:tbl>
    <w:bookmarkStart w:name="z83" w:id="7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Стандарт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</w:t>
      </w:r>
    </w:p>
    <w:bookmarkEnd w:id="7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74"/>
        <w:gridCol w:w="1471"/>
        <w:gridCol w:w="10455"/>
      </w:tblGrid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Комитет по инвестициям Министерства иностранных дел Республики Казахстан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некоммерческое акционерное общество "Государственная корпорация "Правительство для граждан" (далее – Государственная корпорация);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веб-портал "электронного правительства" www.egov.kz (далее – Портал).</w:t>
            </w:r>
          </w:p>
          <w:bookmarkEnd w:id="72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с момента подачи пакета документов в Государственную корпорацию - 11 (одиннадцать) рабочих дней (день приема заявлений и документов не входит в срок оказания государственной услуги);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с момента подачи пакета документов на Портал - 5 (пять) рабочих дней</w:t>
            </w:r>
          </w:p>
          <w:bookmarkEnd w:id="73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или бумажная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Ходатайство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Казахстан, либо мотивированный отказ в оказании государственной услуги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Бесплатно</w:t>
            </w:r>
          </w:p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1) Государственной корпорации – с понедельника по субботу включительно, с 9.00 до 20.00 часов без перерыва на обед, за исключением воскресенья и праздничных дней, согласно трудовому законодательству Республики Казахстан.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услуга оказывается по выбору услугополучателя, в порядке "электронной очереди" без ускоренного обслуживания, возможно бронирование электронной очереди посредством Портала;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2) Портала – круглосуточно, за исключением технических перерывов в связи с проведением ремонтных (при обращении услугополучателя после окончания рабочего времени, в выходные и праздничные дни согласно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Трудовому Кодексу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23 ноября 2015 года, прием заявлений и выдача результатов оказания государственной услуги осуществляется на следующий рабочий день).</w:t>
            </w:r>
          </w:p>
          <w:bookmarkEnd w:id="74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обращении через Государственную корпорацию: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заявка по форме согласно приложению 1 к настоящим Правилам;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копия устава заявителя с нотариально удостоверенным переводом на государственном или русском языках (в случае если заявитель является юридическим лицом, оригинал представляется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копия документа, подтверждающего должность лица, в соответствии с пунктом 3 настоящих Правил (в случае если заявитель является юридическим лицом, оригинал представляется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5)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28 февраля 2007 года № 234 "О бухгалтерском учете и финансовой отчетности"; счета-фактуры,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2017 года "О таможенном регулировании в Республике Казахстан", оригиналы представляются для сверки).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обращении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электронная копия документа, удостоверяющего личность лица, заявленного на получение инвесторской визы с нотариально удостоверенным переводом на государственном или русском языках (со сроком действия паспорта не менее чем за три месяца до окончания срока действия запрашиваемой визы);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электронная копия устава заявителя с нотариально удостоверенным переводом на государственном или русском языках (в случае если заявитель является юридическим лицом, оригинал представляется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подтверждающего должность лица, в соответствии с пунктом 3 настоящих Правил (в случае если заявитель является юридическим лицом, оригинал представляется для сверки);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4) электронные копии документов, подтверждающих факт вложения инвестиций заявителя в инвестиционный проект (документами, подтверждающими фактические затраты инвестора, являются: первичные учетные документы, оформленные в соответствии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28 февраля 2007 года № 234 "О бухгалтерском учете и финансовой отчетности"; счета-фактуры,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25 декабря 2017 года "О налогах и других обязательных платежах в бюджет (Налоговый кодекс)"; таможенные декларации, оформленные в соответствии с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Кодексом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 от 26 декабря 2017 года "О таможенном регулировании в Республике Казахстан", оригиналы представляются для сверки).</w:t>
            </w:r>
          </w:p>
          <w:bookmarkEnd w:id="75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8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установление недостоверности документов и (или) документов с истекшим сроком действия, представленных услугополучателем для получения государственной услуги, и (или) данных (сведений), содержащихся в них;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несоответствие услугополучателя и (или) представленных материалов, объектов, данных и сведений, необходимых для оказания государственной услуги, требованиям, установленным настоящими Правилами;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в отношении услугополучателя имеется вступившее в законную силу решение (приговор) суда о запрещении деятельности или отдельных видов деятельности, требующих получения данной государственной услуги.</w:t>
            </w:r>
          </w:p>
          <w:bookmarkEnd w:id="76"/>
        </w:tc>
      </w:tr>
      <w:tr>
        <w:trPr>
          <w:trHeight w:val="30" w:hRule="atLeast"/>
        </w:trPr>
        <w:tc>
          <w:tcPr>
            <w:tcW w:w="3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1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</w:t>
            </w:r>
          </w:p>
        </w:tc>
        <w:tc>
          <w:tcPr>
            <w:tcW w:w="104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0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Услугополучатели, имеющие нарушение здоровья, со стойким расстройством функций организма, ограничивающее его жизнедеятельность, в случае необходимости, прием документов, для оказания государственной услуги, производится работником Государственной корпорации с выездом по месту жительства посредством обращения через Единый контакт-центр 1414, 8 800 080 7777.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ожидания для сдачи пакета документов услугополучателем в Государственную корпорацию – 20 (двадцать) минут;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максимально допустимое время обслуживания услугополучателя в Государственную корпорацию – 15 (пятнадцать) минут.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Адреса мест оказания государственной услуги размещены на интернет-ресурсах: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Министерства иностранных дел Республики Казахстан – www.mfa.gov.kz, раздел "Государственные услуги";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Государственной корпорации – www.gov4c.kz.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Телефон Единого контакт-центра по вопросам оказания государственных услуг: 1414, 8 800 080 7777.</w:t>
            </w:r>
          </w:p>
          <w:bookmarkEnd w:id="7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ходатайства 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организации 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10" w:id="7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Письменное согласие услугополучателя</w:t>
      </w:r>
    </w:p>
    <w:bookmarkEnd w:id="78"/>
    <w:bookmarkStart w:name="z111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(согласна) на использование сведений, составляющих охраняемую законом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      тайну, содержащихся в информационных системах.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___________________"___"____года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(подпись)</w:t>
      </w:r>
    </w:p>
    <w:bookmarkEnd w:id="7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4 к Правилам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выдачи ходатайства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получение инвесторской визы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лиц, являющихся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нерезидентами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осуществляющих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инвестиционную деятельность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территории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наличии) (далее Ф.И.О)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либо наименование организации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услугополучателя)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(адрес услугополучателя)</w:t>
            </w:r>
          </w:p>
        </w:tc>
      </w:tr>
    </w:tbl>
    <w:bookmarkStart w:name="z115" w:id="8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            Расписка об отказе в приеме документов</w:t>
      </w:r>
    </w:p>
    <w:bookmarkEnd w:id="80"/>
    <w:bookmarkStart w:name="z116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Руководствуясь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20 Закона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15 апреля 2013 года "О государственных услугах", отдел № __ филиала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Некоммерческого акционерного общества "Государственная корпорация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"Правительство для граждан"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(адрес:___________________________________)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отказывает в приеме документов на оказание государственной услуги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ввиду представления Вами неполного пакета документов согласно перечню,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предусмотренному стандартом государственной услуги, а именно: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Наименование отсутствующих документов: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1)__________________________________________________________;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2)__________________________________________________________;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3)...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Настоящая расписка составлена в 2 экземплярах, по одному для каждой стороны.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 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(подпись) работника Государственная корпорации)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Исполнитель 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Телефон__________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Получил: ____________________________________ 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наличии) (подпись)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20__года</w:t>
      </w:r>
    </w:p>
    <w:bookmarkEnd w:id="8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18"/>
        <w:gridCol w:w="69"/>
        <w:gridCol w:w="6813"/>
      </w:tblGrid>
      <w:tr>
        <w:trPr>
          <w:trHeight w:val="30" w:hRule="atLeast"/>
        </w:trPr>
        <w:tc>
          <w:tcPr>
            <w:tcW w:w="54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 (Должность подписывающего)</w:t>
            </w:r>
          </w:p>
        </w:tc>
        <w:tc>
          <w:tcPr>
            <w:tcW w:w="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___________________________________ (Фамилия, инициалы подписывающего)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приказу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3 июня 2020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11-1-4/184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00"/>
      </w:tblGrid>
      <w:tr>
        <w:trPr>
          <w:trHeight w:val="30" w:hRule="atLeast"/>
        </w:trPr>
        <w:tc>
          <w:tcPr>
            <w:tcW w:w="123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18" w:id="8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утративших силу некоторых приказов Министра по инвестициям и развитию Республики Казахстан и исполняющего обязанности Министра по инвестициям и развитию Республики Казахстан</w:t>
      </w:r>
    </w:p>
    <w:bookmarkEnd w:id="82"/>
    <w:bookmarkStart w:name="z119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29 марта 2016 года № 301 "Об утверждении стандарта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под № 13685, опубликован 19 мая 2016 года в информационно-правовой системе "Әділет");</w:t>
      </w:r>
    </w:p>
    <w:bookmarkEnd w:id="83"/>
    <w:bookmarkStart w:name="z120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по инвестициям и развитию Республики Казахстан от 15 июня 2016 года № 489 "Об утверждении регламента государственной услуги "Выдача ходатайства на получение инвесторской визы для лиц, являющихся нерезидентами Республики Казахстан и осуществляющих инвестиционную деятельность на территории Республики Казахстан" (зарегистрирован в Реестре государственной регистрации нормативных правовых актов под № 13946, опубликован 2 августа 2016 года в информационно-правовой системе "Әділет");</w:t>
      </w:r>
    </w:p>
    <w:bookmarkEnd w:id="84"/>
    <w:bookmarkStart w:name="z121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15 ноября 2018 года № 792 "О внесении изменений и дополнения в некоторые приказы Министра по инвестициям и развитию Республики Казахстан" (зарегистрирован в Реестре государственной регистрации нормативных правовых актов под № 17778, опубликован 27 ноября 2018 года в Эталонном контрольном банке нормативных правовых актов Республики Казахстан).</w:t>
      </w:r>
    </w:p>
    <w:bookmarkEnd w:id="8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