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c6ee" w14:textId="12bc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27 февраля 2015 года № 137 "Об утверждении Правил присвоения персональных идентификационных номеров-кодов"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июня 2020 года № 579. Зарегистрирован в Министерстве юстиции Республики Казахстан 9 июня 2020 года № 20842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2015 года № 137 "Об утверждении Правил присвоения персональных идентификационных номеров-кодов" (зарегистрирован в Реестре государственной регистрации нормативных правовых актов под № 10584, опубликован 13 мая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приказа внесено изменение на государственном языке, текст на русском языке не меняется;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июля 2011 года "О государственном регулировании производства и оборота отдельных видов нефтепродуктов"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персональных идентификационных номеров-кодов,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2020 года № 579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137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персональных идентификационных номеров-кодов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персональных идентификационных номеров-кодов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июля 2011 года "О государственном регулировании производства и оборота отдельных видов нефтепродуктов"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присвоения персональных идентификационных номеров-кодов (далее – ПИН-код).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ПИН-коды присваиваются производителям нефтепродуктов, оптовым поставщикам нефтепродуктов, осуществляющим импорт нефтепродуктов (далее – услугополучатели) и каждому наименованию нефтепродукта, производимого в Республике Казахстан или ввозимого на территорию Республики Казахстан.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присвоения ПИН-кодов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 оказываются территориальными органами Комитета государственных доходов Министерства финансов Республики Казахстан по областям, городам Нур-Султану, Алматы и Шымкенту (далее – услугодатель)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Услугополучатели через Государственную корпорацию представляют услогодателю заявку на присвоение персональных идентификационных номеров-кодов производителям нефтепродуктов, лицам, осуществляющим импорт нефтепродуктов (далее - заявка) согласно приложению 1 к настоящим Правилам: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 нефтепродуктов – до начала осуществления производства нефтепродуктов;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импортер нефтепродуктов – до начала осуществления ввоза (в том числе импорта) нефтепродуктов.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форме стандарта государственной услуги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 согласно приложению 2 к настоящим Правилам.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Прием заявки через Государственную корпорацию осуществляется в порядке "электронной" очереди, по месту регистрации услугополучателя без ускоренного обслуживания, возможно бронирование электронной очереди.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заявки через Государственную корпорацию, услугополучателю выдается расписка о приеме заявки. Заявка, принятая Государственной корпорацией, направляется услугодателю через курьерскую связь. При этом день принятия Государственной корпорацией заявки на бумажном носителе не входит в срок оказания государственных услуг.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Структурное подразделение услугодателя, ответственное за прием заявок, в день поступления заявок осуществляет прием и регистрацию (при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прием заявки и выдача результатов оказания государственной услуги осуществляется следующим рабочим днем).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структурного подразделения уполномоченного органа рассматривает заявки, указанные в пункте 4 настоящих Правил, на соответствие требованиям настоящих Правил.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обработку документов, вводит заявки и обрабатывает в информационной системе "Контроль за производством и оборотом подакцизной продукции и отдельных видов нефтепродуктов" (далее – информационная система) в течение 1 (одного) рабочего дня с даты получения документов и результат государственной услуги направляет в Государственную корпорацию.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отказывает в присвоении ПИН-кода в следующих случаях: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отсутствия регистрационного учета в качестве налогоплательщика, осуществляющего отдельные виды деятельности,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присвоенного ПИН-кода на вид нефтепродукта.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получении отказа в присвоении ПИН-кода в случаях, предусмотренных пунктом 7 настоящих Правил, услугополучатели повторно подают заявки на присвоение ПИН-кода в порядке, установленном настоящими Правилами.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построении присвоения ПИН-кода в информационной системе используется структура фасетной системы кодирования по форме согласно приложению 3 к настоящим Правилам.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случаях несогласия с результатами оказания государственной услуги услугополучателем подается жалоба на решение, действия (бездействие) услугодателя по вопросам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услугодателя;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уполномоченного органа, осуществляющего руководство в сфере обеспечения поступлений налогов и платежей в бюджет;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жалоба на действия (бездействие) работников Государственной корпорации при оказании государственных услуг через Государственную корпорацию подается на имя руководителя Государственной корпорации либо в уполномоченный орган в сфере информатизации.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Жалоба услугополучателя, поступившая в адрес услугодателя, Государственной корпорации, непосредственно оказывающих государственные услуги, подлежит рассмотрению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в течение 5 (пяти) рабочих дней со дня ее регистрации.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случаях несогласия с результатами оказания государственной услуги услугополучатель вправе обратиться в суд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персональных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номеров-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присвоение персональных идентификационных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номеров-кодов производителям нефтепродуктов,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лицам, осуществляющим импорт нефтепродуктов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(области/городу)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 20__ года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/ бизнес-идентификационный номер субъекта: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 субъекта (производитель/импортер): 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производитель нефтепродукта: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Административно-территориальная единица субъекта: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8385"/>
        <w:gridCol w:w="719"/>
        <w:gridCol w:w="2453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нефтепродукта (бензин – 1, дизельное топливо – 2, мазут – 3, авиатопливо – 4) (выпадающий список)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нефтепродукта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 (ГОСТ, Технические условия и так далее)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персональных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номеров-кодов"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1945"/>
        <w:gridCol w:w="9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Министерства финансов Республики Казахстан по областям, городам Нур-Султану, Алматы и Шымкенту.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1 (одного) рабочего дня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(или) бумажная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Пин-код или мотивированный отказ в оказании государственной услуги. Форма предоставления результата оказания государственной услуги: электронная и (или) бумажная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бесплатной основе физическим и юридическим лицам.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Услугодатели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с перерывом на обед с 13.00 часов до 14.30 часов.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запись для получения государственной услуги не требуется, ускоренное обслуживание не предусмотрено;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Государственная корпорация –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дней, согласно трудовому законодательству.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осуществляется в порядке "электронной" очереди, по месту регистрации услугополучателя без ускоренного обслуживания, возможно бронирование электронной очереди.</w:t>
            </w:r>
          </w:p>
          <w:bookmarkEnd w:id="53"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на присвоение персональных идентификационных номеров-кодов производителям нефтепродуктов, лицам, осуществляющим импорт нефтепродуктов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Отсутствия постановки на регистрационной учет в качестве налогоплательщика, осуществляющего отдельные виды деятельности, по месту нахождения объектов налогообложения и (или) объектов, связанных с налогообложением,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25 декабря 2017 года "О налогах и других обязательных платежах в бюджет" (Налоговый кодекс);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Наличия присвоенного ПИН-кода на вид нефтепродукта.</w:t>
            </w:r>
          </w:p>
          <w:bookmarkEnd w:id="54"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Услугополучателям, имеющим в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сентября 2009 года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 корпорацию).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персональных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номеров-кодов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Структура фасетной системы кодирования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фасет – код страны производителя нефтепродукта согласно приложению к настоящей структуре персонального идентификационного номера-кода;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фасет – код административно-территориальной единицы согласно приложению к настоящей структуре персонального идентификационного номера-кода;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фасет – код субъекта рынка нефтепродуктов (порядковые номера от 0001 до 9999) присваивается производителям и (или) импортерам бензина, авиационного и дизельного топлива, мазута;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фасет – код продукции (1 – бензин, 2 – дизельное топливо, 3 – мазут, 4 – авиационное топливо) присваивается отдельному виду нефтепродуктов, производимых на территории Республики Казахстан и (или) ввозимых на территорию Республики Казахстан;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пятый фасет – код марки бензина, авиационного и дизельного топлива, мазута (порядковые номера от 001 до ∞) присваивается каждой марке бензина, дизельного топлива и мазута, зарегистрированных в органах стандартизации и разрешенных к серийному производству и реализации.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фасетной системы кодирования</w:t>
            </w:r>
          </w:p>
        </w:tc>
      </w:tr>
    </w:tbl>
    <w:bookmarkStart w:name="z7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 стран производителей нефтепродуктов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2"/>
        <w:gridCol w:w="7488"/>
      </w:tblGrid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ПИН-код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 производителя нефтепродукта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вне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Кыргызстан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</w:tr>
    </w:tbl>
    <w:bookmarkStart w:name="z8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 административно-территориальных единиц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0"/>
        <w:gridCol w:w="7050"/>
      </w:tblGrid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ПИН-код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административно-территориальных единиц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Енбекшилдерский район*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Бурабай*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Айтекбийский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Раимбекский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Капчагай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Жылойский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Аягузский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Турара Рыскулова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Талласский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Джаныбекский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район 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Букейординский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 – Тау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район г. Караганды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Казыбек би г. Караганды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Жана-Аркинский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Кызыл-орда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Кармакчинский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Карабылыкский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Морпорт Актау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М. Жумабаева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Шал акына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Габита Мусрепова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Казгуртский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"Астана - жаңа қала"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Онтустик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Казгуртский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Тереңкөл 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Аққулы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Байқоныр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 - Султан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Нур - Султан 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"Астана - жаңа қала"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Байқоныр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Астана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Алматы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Бәйтерек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 - город Алтай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</w:tr>
    </w:tbl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используются в рамках проведения налогового контроля.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