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b5362" w14:textId="b6b53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здравоохранения Республики Казахстан от 29 августа 2019 года № ҚР ДСМ-117 "Об утверждении списка лекарственных средств, медицинских изделий в рамках гарантированного объема бесплатной медицинской помощи и в системе обязательного социального медицинского страхования, закупаемых у Единого дистрибьютора на 2020 год"</w:t>
      </w:r>
    </w:p>
    <w:p>
      <w:pPr>
        <w:spacing w:after="0"/>
        <w:ind w:left="0"/>
        <w:jc w:val="both"/>
      </w:pPr>
      <w:r>
        <w:rPr>
          <w:rFonts w:ascii="Times New Roman"/>
          <w:b w:val="false"/>
          <w:i w:val="false"/>
          <w:color w:val="000000"/>
          <w:sz w:val="28"/>
        </w:rPr>
        <w:t>Приказ Министра здравоохранения Республики Казахстан от 11 июня 2020 года № ҚР ДСМ-64/2020. Зарегистрирован в Министерстве юстиции Республики Казахстан 12 июня 2020 года № 20851</w:t>
      </w:r>
    </w:p>
    <w:p>
      <w:pPr>
        <w:spacing w:after="0"/>
        <w:ind w:left="0"/>
        <w:jc w:val="both"/>
      </w:pPr>
      <w:bookmarkStart w:name="z4" w:id="0"/>
      <w:r>
        <w:rPr>
          <w:rFonts w:ascii="Times New Roman"/>
          <w:b w:val="false"/>
          <w:i w:val="false"/>
          <w:color w:val="000000"/>
          <w:sz w:val="28"/>
        </w:rPr>
        <w:t>
      В соответствии с подпунктом 68) </w:t>
      </w:r>
      <w:r>
        <w:rPr>
          <w:rFonts w:ascii="Times New Roman"/>
          <w:b w:val="false"/>
          <w:i w:val="false"/>
          <w:color w:val="000000"/>
          <w:sz w:val="28"/>
        </w:rPr>
        <w:t>пункта 1</w:t>
      </w:r>
      <w:r>
        <w:rPr>
          <w:rFonts w:ascii="Times New Roman"/>
          <w:b w:val="false"/>
          <w:i w:val="false"/>
          <w:color w:val="000000"/>
          <w:sz w:val="28"/>
        </w:rPr>
        <w:t> статьи 7 Кодекса Республики Казахстан от 18 сентября 2009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29 августа 2019 года № ҚР ДСМ-117 "Об утверждении списка лекарственных средств, медицинских изделий в рамках гарантированного объема бесплатной медицинской помощи и в системе обязательного социального медицинского страхования, закупаемых у Единого дистрибьютора на 2020 год" (зарегистрирован в Реестре государственной регистрации нормативных правовых актов под № 19309, опубликован 3 сентября 2019 года в Эталонном контрольном банке нормативных правовых актов Республики Казахстан)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Список медицинских изделий в рамках гарантированного объема бесплатной медицинской помощи и в системе обязательного социального медицинского страхования на амбулаторном и стационарном уровнях, подлежащих закупу у Единого дистрибьютора на 2020 год:</w:t>
      </w:r>
    </w:p>
    <w:bookmarkEnd w:id="3"/>
    <w:bookmarkStart w:name="z8" w:id="4"/>
    <w:p>
      <w:pPr>
        <w:spacing w:after="0"/>
        <w:ind w:left="0"/>
        <w:jc w:val="both"/>
      </w:pPr>
      <w:r>
        <w:rPr>
          <w:rFonts w:ascii="Times New Roman"/>
          <w:b w:val="false"/>
          <w:i w:val="false"/>
          <w:color w:val="000000"/>
          <w:sz w:val="28"/>
        </w:rPr>
        <w:t>
      строки, порядковые номера 1, 2 изложить в следующей редакции:</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7"/>
        <w:gridCol w:w="886"/>
        <w:gridCol w:w="5353"/>
        <w:gridCol w:w="545"/>
        <w:gridCol w:w="4289"/>
      </w:tblGrid>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Бахилы высокие</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25 грамм/кв.м. из нетканого материала одноразовые стерильные</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203,06</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Бахилы высокие</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40 грамм/кв.м. из нетканого материала одноразовые стерильные</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1" w:id="5"/>
    <w:p>
      <w:pPr>
        <w:spacing w:after="0"/>
        <w:ind w:left="0"/>
        <w:jc w:val="both"/>
      </w:pPr>
      <w:r>
        <w:rPr>
          <w:rFonts w:ascii="Times New Roman"/>
          <w:b w:val="false"/>
          <w:i w:val="false"/>
          <w:color w:val="000000"/>
          <w:sz w:val="28"/>
        </w:rPr>
        <w:t>
      Строку, порядковый номер 11 изложить в следующей редакции:</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9"/>
        <w:gridCol w:w="1385"/>
        <w:gridCol w:w="3310"/>
        <w:gridCol w:w="615"/>
        <w:gridCol w:w="4841"/>
      </w:tblGrid>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Загубник для фиброэндоскопии</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однократного применения, стерильный, апирогенный, нетоксичный</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 w:id="6"/>
    <w:p>
      <w:pPr>
        <w:spacing w:after="0"/>
        <w:ind w:left="0"/>
        <w:jc w:val="both"/>
      </w:pPr>
      <w:r>
        <w:rPr>
          <w:rFonts w:ascii="Times New Roman"/>
          <w:b w:val="false"/>
          <w:i w:val="false"/>
          <w:color w:val="000000"/>
          <w:sz w:val="28"/>
        </w:rPr>
        <w:t>
      Строки, порядковые номера 15, 16, 17, 18, 19, 20, 21, 22, 23, 24, 25, 26, 27, 28, 29, 30, 31 изложить в следующей редакции:</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1655"/>
        <w:gridCol w:w="8047"/>
        <w:gridCol w:w="210"/>
        <w:gridCol w:w="1654"/>
      </w:tblGrid>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Зонд для энтерального питания, размер СН 10</w:t>
            </w:r>
          </w:p>
        </w:tc>
        <w:tc>
          <w:tcPr>
            <w:tcW w:w="8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стерильный, однократного применения, длина 40,0 см диаметр 3,3 мм.</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Зонд для энтерального питания, размер СН 12</w:t>
            </w:r>
          </w:p>
        </w:tc>
        <w:tc>
          <w:tcPr>
            <w:tcW w:w="8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стерильный, однократного применения, длина 40,0 см диаметр 4,0 мм.</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Зонд для энтерального питания, размер СН 16</w:t>
            </w:r>
          </w:p>
        </w:tc>
        <w:tc>
          <w:tcPr>
            <w:tcW w:w="8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стерильный, однократного применения, длина 40,0 см диаметр 5,3 мм.</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Зонд для энтерального питания, размер СН 18</w:t>
            </w:r>
          </w:p>
        </w:tc>
        <w:tc>
          <w:tcPr>
            <w:tcW w:w="8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стерильный, однократного применения, длина 40,0 см диаметр 6,0 мм.</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Зонд для энтерального питания, размер СН 20</w:t>
            </w:r>
          </w:p>
        </w:tc>
        <w:tc>
          <w:tcPr>
            <w:tcW w:w="8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стерильный, однократного применения, длина 40,0 см диаметр 6,7 мм.</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Зонд для энтерального питания, размер СН 6</w:t>
            </w:r>
          </w:p>
        </w:tc>
        <w:tc>
          <w:tcPr>
            <w:tcW w:w="8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стерильный, однократного применения, длина 40,0 см диаметр 2,0 мм.</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Зонд для энтерального питания, размер СН 8</w:t>
            </w:r>
          </w:p>
        </w:tc>
        <w:tc>
          <w:tcPr>
            <w:tcW w:w="8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стерильный, однократного применения, длина 40,0 см диаметр 2,7 мм.</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Зонд для энтерального питания, размер СН 14</w:t>
            </w:r>
          </w:p>
        </w:tc>
        <w:tc>
          <w:tcPr>
            <w:tcW w:w="8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стерильный, однократного применения, длина 40,0 см диаметр 4,7 мм.</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Зонд желудочный размер СН 10</w:t>
            </w:r>
          </w:p>
        </w:tc>
        <w:tc>
          <w:tcPr>
            <w:tcW w:w="8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делением 45,55,65,75 см) стерильный, однократного применения, длина 85 см, диаметр 3,3 мм, с открытой и закрытой заходной частью, двумя и четырьмя боковыми отверстиями.</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Зонд желудочный размер СН 12</w:t>
            </w:r>
          </w:p>
        </w:tc>
        <w:tc>
          <w:tcPr>
            <w:tcW w:w="8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делением 45,55,65,75 см) стерильный, однократного применения, длина 85 см, диаметр 4,0 мм, с открытой и закрытой заходной частью, двумя и четырьмя боковыми отверстиями.</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Зонд желудочный размер СН 14</w:t>
            </w:r>
          </w:p>
        </w:tc>
        <w:tc>
          <w:tcPr>
            <w:tcW w:w="8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делением 45,55,65,75 см) стерильный, однократного применения, длина 85 см, диаметр 4,7 мм, с открытой и закрытой заходной частью, двумя и четырьмя боковыми отверстиями.</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Зонд желудочный размер СН 16</w:t>
            </w:r>
          </w:p>
        </w:tc>
        <w:tc>
          <w:tcPr>
            <w:tcW w:w="8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делением 45,55,65,75 см) стерильный, однократного применения, длина 85 см, диаметр 5,3 мм, с открытой и закрытой заходной частью, двумя и четырьмя боковыми отверстиями.</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Зонд желудочный размер СН 18</w:t>
            </w:r>
          </w:p>
        </w:tc>
        <w:tc>
          <w:tcPr>
            <w:tcW w:w="8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делением 45,55,65,75 см) стерильный, однократного применения, длина 85 см, диаметр 6,0 мм, с открытой и закрытой заходной частью, двумя и четырьмя боковыми отверстиями.</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Зонд желудочный размер СН 20</w:t>
            </w:r>
          </w:p>
        </w:tc>
        <w:tc>
          <w:tcPr>
            <w:tcW w:w="8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делением 45,55,65,75 см) стерильный, однократного применения, длина 85 см, диаметр 6,7 мм, с открытой и закрытой заходной частью, двумя и четырьмя боковыми отверстиями.</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Зонд желудочный размер СН 22</w:t>
            </w:r>
          </w:p>
        </w:tc>
        <w:tc>
          <w:tcPr>
            <w:tcW w:w="8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делением 45,55,65,75 см) стерильный, однократного применения, длина 85 см,диаметр 7,3 мм, с открытой и закрытой заходной частью, двумя и четырьмя боковыми отверстиями.</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Зонд желудочный размер СН 6</w:t>
            </w:r>
          </w:p>
        </w:tc>
        <w:tc>
          <w:tcPr>
            <w:tcW w:w="8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делением 45,55,65,75 см) стерильный, однократного применения, длина 85 см, диаметр 2,0 мм, с открытой и закрытой заходной частью, двумя и четырьмя боковыми отверстиями</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Зонд желудочный размер СН 8</w:t>
            </w:r>
          </w:p>
        </w:tc>
        <w:tc>
          <w:tcPr>
            <w:tcW w:w="8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делением 45,55,65,75 см) стерильный, однократного применения, длина 85 см, диаметр 2,7 мм, с открытой и закрытой заходной частью, двумя и четырьмя боковыми отверстиями.</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7" w:id="7"/>
    <w:p>
      <w:pPr>
        <w:spacing w:after="0"/>
        <w:ind w:left="0"/>
        <w:jc w:val="both"/>
      </w:pPr>
      <w:r>
        <w:rPr>
          <w:rFonts w:ascii="Times New Roman"/>
          <w:b w:val="false"/>
          <w:i w:val="false"/>
          <w:color w:val="000000"/>
          <w:sz w:val="28"/>
        </w:rPr>
        <w:t>
      Строки, порядковые номера 33, 34, 35, 36, 37, 38, 39 изложить в следующей редакции:</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4"/>
        <w:gridCol w:w="653"/>
        <w:gridCol w:w="7181"/>
        <w:gridCol w:w="402"/>
        <w:gridCol w:w="2660"/>
      </w:tblGrid>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Игла двухсторонняя</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0,7х25 мм, 22Gх1</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72,59</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Игла двухсторонняя</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0,7х38 мм, 22Gх1 1/2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Игла двухсторонняя</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0,8х25 мм, 21Gх1</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72,78</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Игла двухсторонняя</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0,8х38 мм, 21Gх1 1/2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Игла двухсторонняя</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0,9х25 мм, 20Gх1</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72,83</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Игла двухсторонняя</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0,9х38 мм, 20Gх1 1/2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Иглодержатель</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соединения двусторонней иглы и пробирки в момент взятия крови</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0" w:id="8"/>
    <w:p>
      <w:pPr>
        <w:spacing w:after="0"/>
        <w:ind w:left="0"/>
        <w:jc w:val="both"/>
      </w:pPr>
      <w:r>
        <w:rPr>
          <w:rFonts w:ascii="Times New Roman"/>
          <w:b w:val="false"/>
          <w:i w:val="false"/>
          <w:color w:val="000000"/>
          <w:sz w:val="28"/>
        </w:rPr>
        <w:t>
      Строки, порядковые номера 49, 50, 51, 52, 53, 54, 55, 56, 57, 58, 59, 60, 61, 62, 63, 64, 65, 66, 67, 68, 69, 70, 71, 72, 73, 74, 75, 76, 77, 78, 79, 80 изложить в следующей редакции:</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596"/>
        <w:gridCol w:w="10248"/>
        <w:gridCol w:w="107"/>
        <w:gridCol w:w="975"/>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Нелатона, размеры СН 10</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однократного применения, стерильный, длиной 40,0 см, диаметр 3,3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Нелатона, размеры СН 12</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однократного применения, стерильный, длиной 40,0 см, диаметр 4,0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Нелатона, размеры СН 14</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однократного применения, стерильный, длиной 40,0 см, диаметр 4,7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Нелатона, размеры СН 16</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однократного применения, стерильный, длиной 40,0 см, диаметр 5,3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Нелатона, размеры СН 18</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однократного применения, стерильный, длиной 40,0 см, диаметр 6,0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Нелатона, размеры СН 20</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однократного применения, стерильный, длиной 40,0 см, диаметр 6,7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Нелатона, размеры СН 6</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однократного применения, стерильный, длиной 40,0 см, диаметр 2,0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Нелатона, размеры СН 8</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однократного применения, стерильный, длиной 40,0 см, диаметр 2,7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отсасывающий размер СН 12</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однократного применения, стерильный, длиной 52,0 см диаметр 4,0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отсасывающий размер СН 8</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однократного применения, стерильный, длиной 52,0 см диаметр 2,7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отсасывающий, размер СН 10</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однократного применения, стерильный, длиной 52,0 см диаметр 3,3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отсасывающий, размер СН 14</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однократного применения, стерильный, длиной 52,0 см диаметр 4,7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отсасывающий, размер СН 16</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однократного применения, стерильный, длиной 52,0 см диаметр 5,3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отсасывающий, размер СН 18</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однократного применения, стерильный, длиной 52,0 см диаметр 6,0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отсасывающий, размер СН 20</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однократного применения, стерильный, длиной 52,0 см диаметр 6,7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отсасывающий, размер СН 6</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однократного применения, стерильный, длиной 52,0 см диаметр 2,0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подключичный, стерильный</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0,6 мм, однократного применения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подключичный, стерильный</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1,0 мм, однократного применения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подключичный, стерильный</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1,4 мм, однократного применения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пупочный, размер СН4</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рентгеноконтрастный, однократного применения, стерильный, длиной 38,0 см диаметр 1,3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пупочный, размер СН5</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рентгеноконтрастный, однократного применения, стерильный, длиной 38,0 см диаметр 1,7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пупочный, размер СН6</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рентгеноконтрастный, однократного применения, стерильный, длиной 38,0 см диаметр 2,0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пупочный, размер СН8</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рентгеноконтрастный, однократного применения, стерильный, длиной 38,0 см диаметр 2,7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уретральный женский, размер СН 10</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однократного применения, стерильный, длиной 18,0 см диаметр 3,3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уретральный женский, размер СН 12</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однократного применения, стерильный, длиной 18,0 см диаметр 4,0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уретральный женский, размер СН 14</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однократного применения, стерильный, длиной 18,0 см диаметр 4,7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уретральный женский, размер СН 16</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однократного применения, стерильные, длиной 18,0 см., диаметр 5,3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уретральный женский, размер СН 18</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однократного применения, стерильный, длиной 18,0 см диаметр 6,0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уретральный женский, размер СН 20</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однократного применения, стерильный, длиной 18,0 см диаметр 6,7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уретральный женский, размер СН 6</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однократного применения, стерильный, длиной 18,0 см диаметр 2,0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уретральный женский, размер СН 8</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однократного применения, стерильный, длиной 18,0 см диаметр 2,7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акушерский стерильный</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подстилка впитывающая 60 см х 60 см, плотность 50 г/м кв. 2. простыня ламинированная 1,4 м х 0,8 м, плотность 25 г/м кв. 3. салфетка 0,8 м х 0,7 м, плотность 25 г/м кв. - 1 шт. 4. рубашка для роженицы плотность 25 г/м кв. - 1 шт. 5. бахилы высокие плотность 25 г/м кв. - 1 шт. 6. шапочка берет плотность 18 г/м кв. - 1 шт. 7. салфетка бумажная 0,2 м х 0,2 м – 3 шт.</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3" w:id="9"/>
    <w:p>
      <w:pPr>
        <w:spacing w:after="0"/>
        <w:ind w:left="0"/>
        <w:jc w:val="both"/>
      </w:pPr>
      <w:r>
        <w:rPr>
          <w:rFonts w:ascii="Times New Roman"/>
          <w:b w:val="false"/>
          <w:i w:val="false"/>
          <w:color w:val="000000"/>
          <w:sz w:val="28"/>
        </w:rPr>
        <w:t>
      Строки, порядковые номера 87, 88 изложить в следующей редакции:</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590"/>
        <w:gridCol w:w="9205"/>
        <w:gridCol w:w="168"/>
        <w:gridCol w:w="1748"/>
      </w:tblGrid>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для операции на бедре</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чехол на инструментальный стол; 2. простыня – 4 шт.; 3. простыня с вырезом – 1 шт.; 4. бахилы – 1 шт.; 5. лента операционная – 3 шт.; плотность материала от 40 до 70 грамм/кв.м.</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14883,18</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для усиления защиты стерильный</w:t>
            </w:r>
          </w:p>
        </w:tc>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фартук плотность 35 грамм/кв.м. – 1 шт.; 2. нарукавник плотность 42 грамм/кв.м. – 1 шт.</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6" w:id="10"/>
    <w:p>
      <w:pPr>
        <w:spacing w:after="0"/>
        <w:ind w:left="0"/>
        <w:jc w:val="both"/>
      </w:pPr>
      <w:r>
        <w:rPr>
          <w:rFonts w:ascii="Times New Roman"/>
          <w:b w:val="false"/>
          <w:i w:val="false"/>
          <w:color w:val="000000"/>
          <w:sz w:val="28"/>
        </w:rPr>
        <w:t>
      Строку, порядковый номер 92 изложить в следующей редакции:</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281"/>
        <w:gridCol w:w="9444"/>
        <w:gridCol w:w="173"/>
        <w:gridCol w:w="1797"/>
      </w:tblGrid>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Комплект офтальмологический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хирургический халат – 3 шт.; 2. шапочка – 1 шт., 3. бахилы – 2 пары; 4. салфетка офтальмологическая – 1 шт.; 5. простыня операционная – 1 шт.; 6. простыня впитывающая – 2 шт.</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10334,40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9" w:id="11"/>
    <w:p>
      <w:pPr>
        <w:spacing w:after="0"/>
        <w:ind w:left="0"/>
        <w:jc w:val="both"/>
      </w:pPr>
      <w:r>
        <w:rPr>
          <w:rFonts w:ascii="Times New Roman"/>
          <w:b w:val="false"/>
          <w:i w:val="false"/>
          <w:color w:val="000000"/>
          <w:sz w:val="28"/>
        </w:rPr>
        <w:t>
      Строки, порядковые номера 94, 95, 96, 97, 98 изложить в следующей редакции:</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62"/>
        <w:gridCol w:w="10348"/>
        <w:gridCol w:w="107"/>
        <w:gridCol w:w="1109"/>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смотровой гинекологический стерильный</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2"/>
          <w:p>
            <w:pPr>
              <w:spacing w:after="20"/>
              <w:ind w:left="20"/>
              <w:jc w:val="both"/>
            </w:pPr>
            <w:r>
              <w:rPr>
                <w:rFonts w:ascii="Times New Roman"/>
                <w:b w:val="false"/>
                <w:i w:val="false"/>
                <w:color w:val="000000"/>
                <w:sz w:val="20"/>
              </w:rPr>
              <w:t>
1. салфетка 0,8 м х 0,7 м, плотность 25 грамм/кв.м.– 1 шт;2. бахилы высокие плотность 25 грамм/кв.м.- 1 шт;3. маска медицинская трехслойная – 1 шт.;4. шапочка берет плотность 18 грамм/кв.м.– 1 шт.5. зеркало Куско одноразовое (M) – 1 шт.;6. перчатки латексные -1 пара.;</w:t>
            </w:r>
            <w:r>
              <w:br/>
            </w:r>
            <w:r>
              <w:rPr>
                <w:rFonts w:ascii="Times New Roman"/>
                <w:b w:val="false"/>
                <w:i w:val="false"/>
                <w:color w:val="000000"/>
                <w:sz w:val="20"/>
              </w:rPr>
              <w:t>
7. Шпатель Эйера – ложка Фолькмана – 1 шт.</w:t>
            </w:r>
          </w:p>
          <w:bookmarkEnd w:id="12"/>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694,78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смотровой гинекологический стерильный</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3"/>
          <w:p>
            <w:pPr>
              <w:spacing w:after="20"/>
              <w:ind w:left="20"/>
              <w:jc w:val="both"/>
            </w:pPr>
            <w:r>
              <w:rPr>
                <w:rFonts w:ascii="Times New Roman"/>
                <w:b w:val="false"/>
                <w:i w:val="false"/>
                <w:color w:val="000000"/>
                <w:sz w:val="20"/>
              </w:rPr>
              <w:t>
1. салфетка 0,8 м х 0,7 м, плотность 25 грамм/кв.м. – 1 шт;2. бахилы высокие плотность 25 грамм/кв.м. - 1 шт;3. маска медицинская трехслойная – 1 шт.;4. шапочка берет плотность 18 грамм/кв.м. – 1 шт.;5. зеркало Куско одноразовое (L) – 1 шт.;6. перчатки латексные -1 пара.;</w:t>
            </w:r>
            <w:r>
              <w:br/>
            </w:r>
            <w:r>
              <w:rPr>
                <w:rFonts w:ascii="Times New Roman"/>
                <w:b w:val="false"/>
                <w:i w:val="false"/>
                <w:color w:val="000000"/>
                <w:sz w:val="20"/>
              </w:rPr>
              <w:t>
7. Шпатель Эйера – ложка Фолькмана – 1 шт.</w:t>
            </w:r>
          </w:p>
          <w:bookmarkEnd w:id="13"/>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694,78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смотровой гинекологический стерильный</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4"/>
          <w:p>
            <w:pPr>
              <w:spacing w:after="20"/>
              <w:ind w:left="20"/>
              <w:jc w:val="both"/>
            </w:pPr>
            <w:r>
              <w:rPr>
                <w:rFonts w:ascii="Times New Roman"/>
                <w:b w:val="false"/>
                <w:i w:val="false"/>
                <w:color w:val="000000"/>
                <w:sz w:val="20"/>
              </w:rPr>
              <w:t>
1. салфетка 0,8 м х 0,7 м, плотность 25 грамм/кв.м.– 1 шт;2. бахилы высокие плотность 25 грамм/кв.м. - 1 шт;3. маска медицинская трехслойная – 1 шт.;4. шапочка берет плотность 18 грамм/кв.м. – 1 шт.;5. зеркало Куско одноразовое (S) – 1 шт.;6. перчатки латексные -1 пара.;</w:t>
            </w:r>
            <w:r>
              <w:br/>
            </w:r>
            <w:r>
              <w:rPr>
                <w:rFonts w:ascii="Times New Roman"/>
                <w:b w:val="false"/>
                <w:i w:val="false"/>
                <w:color w:val="000000"/>
                <w:sz w:val="20"/>
              </w:rPr>
              <w:t>
7. Шпатель Эйера – ложка Фолькмана – 1 шт.</w:t>
            </w:r>
          </w:p>
          <w:bookmarkEnd w:id="14"/>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694,78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стерильный для ограничения операционного поля</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1.пеленка с липким краем 0,7 м х 0,8 м, плотность 42 грамм/кв.м.- 1 шт.; 2. пеленка с липким краем 2,0 мх1,4 м, плотность 42 грамм/кв.м. - 1 шт.; 3. пеленка многослойная 0,6мх0,6м, плотность 50 грамм/кв.м. – 1 шт.; 4. салфетка 0,8мх0,7м, плотность 25 грамм/кв.м. – 1 шт. 5. простыня 2,0мх1,4 м пл.25 г/м кв. – 1 шт.</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1702,92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универсальный большой</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чехол на инструментальный стол; 2. простыня – 4 шт., 3. салфетка впитывающая – 4 шт., 4. лента операционная – 1 шт., плотность материала от 40 до 70 грамм/кв.м.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10496,00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5" w:id="15"/>
    <w:p>
      <w:pPr>
        <w:spacing w:after="0"/>
        <w:ind w:left="0"/>
        <w:jc w:val="both"/>
      </w:pPr>
      <w:r>
        <w:rPr>
          <w:rFonts w:ascii="Times New Roman"/>
          <w:b w:val="false"/>
          <w:i w:val="false"/>
          <w:color w:val="000000"/>
          <w:sz w:val="28"/>
        </w:rPr>
        <w:t>
      строки, порядковые номера 100, 101 изложить в следующей редакции:</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460"/>
        <w:gridCol w:w="9463"/>
        <w:gridCol w:w="160"/>
        <w:gridCol w:w="1458"/>
      </w:tblGrid>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хирургический стерильный</w:t>
            </w:r>
          </w:p>
        </w:tc>
        <w:tc>
          <w:tcPr>
            <w:tcW w:w="9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халат медицинский плотность 25 грамм/кв.м. - 1 шт; 2. пилотка-колпак плотность 42 грамм/кв.м. – 1 шт.; 3. бахилы высокие плотность 42 грамм/кв.м. – 1 шт; 4. маска медицинская трехслойная – 1 шт.</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1117,88</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хирургической одежды стерильный</w:t>
            </w:r>
          </w:p>
        </w:tc>
        <w:tc>
          <w:tcPr>
            <w:tcW w:w="9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костюм хирургический (рубашка, брюки) плотность 42 грамм/кв.м.– 1 шт.; 2. бахилы высокие плотность 42 грамм/кв.м. – 1 пара; 3. маска медицинская трехслойная – 1 шт.; 4. пилотка-колпак плотность 42 грамм/кв.м. - 1 шт.</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8" w:id="16"/>
    <w:p>
      <w:pPr>
        <w:spacing w:after="0"/>
        <w:ind w:left="0"/>
        <w:jc w:val="both"/>
      </w:pPr>
      <w:r>
        <w:rPr>
          <w:rFonts w:ascii="Times New Roman"/>
          <w:b w:val="false"/>
          <w:i w:val="false"/>
          <w:color w:val="000000"/>
          <w:sz w:val="28"/>
        </w:rPr>
        <w:t>
      строки, порядковые номера 136, 137, 138, 139, 140, 141, 142, 143, 144, 145, 146, 147, 148, 149, 150, 151, 152 изложить в следующей редакции:</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1"/>
        <w:gridCol w:w="821"/>
        <w:gridCol w:w="5148"/>
        <w:gridCol w:w="364"/>
        <w:gridCol w:w="4236"/>
      </w:tblGrid>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Ортопедические полиуретановые бинты</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2,5*180 см</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2122,84</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Ортопедические полиуретановые бинты</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5*360 см</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2382,03</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Ортопедические полиуретановые бинты</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7,5*360 см</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2956,47</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Ортопедические полиуретановые бинты</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10*360 см</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3526,45</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Ортопедические полиуретановые бинты</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12,5*360 см</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3754,43</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Ортопедические полиуретановые шины</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рулонах, размеры 10*450 см</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69249,89</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Ортопедические полиуретановые шины</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рулонах, размеры 5*450 см</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43921,77</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Ортопедические полиуретановые шины</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рулонах, размеры 7,5*450 см</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61360,37</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Ортопедические полиуретановые шины</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рулонах, размеры 12,5*450 см</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98374,20</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Ортопедические полиуретановые шины</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рулонах, размеры 15*450 см</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116950,13</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Ортопедические полиуретановые шины</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рулонах, размеры 5*25,7 см</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3046,90</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Ортопедические полиуретановые шины</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рулонах, размеры 7,5*30 см</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3260,61</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Ортопедические полиуретановые шины</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рулонах, размеры 10*37,5 см</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3860,09</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Ортопедические полиуретановые шины</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рулонах, размеры 10*75 см</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5289,83</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Ортопедические полиуретановые шины</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рулонах, размеры 7,5*87,5 см</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4804,88</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Ортопедические полиуретановые шины</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рулонах, размеры 12,5*75 см</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5852,74</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Ортопедические полиуретановые шины</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рулонах, размеры 2,5*112,5 см</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3741,37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1" w:id="17"/>
    <w:p>
      <w:pPr>
        <w:spacing w:after="0"/>
        <w:ind w:left="0"/>
        <w:jc w:val="both"/>
      </w:pPr>
      <w:r>
        <w:rPr>
          <w:rFonts w:ascii="Times New Roman"/>
          <w:b w:val="false"/>
          <w:i w:val="false"/>
          <w:color w:val="000000"/>
          <w:sz w:val="28"/>
        </w:rPr>
        <w:t>
      строки, порядковые номера 157, 158, 159, 160, 161, 162, 163, 164, 165, 166, 167, 168, 169, 170, 171, 172, 173, 174, 175, 176, 177, 178, 179, 180, 181, 182, 183, 184, 185, 186, 187, 188, 189, 190, 191, 192, 193 изложить в следующей редакции:</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9"/>
        <w:gridCol w:w="1678"/>
        <w:gridCol w:w="5088"/>
        <w:gridCol w:w="406"/>
        <w:gridCol w:w="3199"/>
      </w:tblGrid>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латексные гладкие опудренные нестерильные</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размерами: 5-6 (XS)</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70,42</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латексные гладкие опудренные нестерильные</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размерами: 6-7 (S)</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70,42</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латексные гладкие опудренные нестерильные</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размерами: 7-8 (M)</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70,42</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латексные гладкие опудренные нестерильные</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размерами: 8-9 (L)</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70,42</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латексные гладкие опудренные нестерильные</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размерами: 9-10 (XL)</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70,42</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латексные гладкие опудренные стерильные</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размерами: 5-6 (XS)</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83,72</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латексные гладкие опудренные стерильные</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размерами: 6-7 (S)</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83,72</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латексные гладкие опудренные стерильные</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размерами: 7-8 (M)</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83,72</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латексные гладкие опудренные стерильные</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размерами: 8-9 (L)</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83,72</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латексные гладкие опудренные стерильные</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размерами: 9-10 (XL)</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83,72</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латексные текстурированные неопудренные нестерильные</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размерами: 5-6 (XS)</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82,95</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латексные текстурированные неопудренные нестерильные</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размерами: 6-7 (S)</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82,95</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латексные текстурированные неопудренные нестерильные</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размерами: 7-8 (M)</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82,95</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латексные текстурированные неопудренные нестерильные</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размерами: 8-9 (L)</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82,95</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латексные текстурированные неопудренные нестерильные</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размерами: 9-10 (XL)</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82,95</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латексные текстурированные неопудренные стерильные</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размерами: 5-6 (XS)</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латексные текстурированные неопудренные стерильные</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размерами: 6-7 (S)</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латексные текстурированные неопудренные стерильные</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размерами: 7-8 (M)</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латексные текстурированные неопудренные стерильные</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размерами: 8-9 (L)</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латексные текстурированные неопудренные стерильные</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размерами: 9-10 (XL)</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нитриловые текстурированные неопудренные нестерильные</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размерами: 5-6 (XS)</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нитриловые текстурированные неопудренные нестерильные</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размерами: 6-7 (S)</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нитриловые текстурированные неопудренные нестерильные</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размерами: 7-8 (M)</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нитриловые текстурированные неопудренные нестерильные</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размерами: 8-9 (L)</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нитриловые текстурированные неопудренные нестерильные</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размерами: 9-10 (XL)</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нитриловые текстурированные неопудренные стерильные</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размерами: 5-6 (XS)</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97,82</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нитриловые текстурированные неопудренные стерильные</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размерами: 6-7 (S)</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97,82</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нитриловые текстурированные неопудренные стерильные</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размерами: 7-8 (M)</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97,82</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нитриловые текстурированные неопудренные стерильные</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размерами: 8-9 (L)</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97,82</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нитриловые текстурированные неопудренные стерильные</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размерами: 9-10 (XL)</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97,82</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хирургические латексные нестерильные</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размером: 6,0 с длинной манжетой анатомической формы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125,72</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хирургические латексные нестерильные</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размером: 6,5 с длинной манжетой анатомической формы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125,72</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хирургические латексные нестерильные</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размером: 7,0 с длинной манжетой анатомической формы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125,72</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хирургические латексные нестерильные</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размером: 7,5 с длинной манжетой анатомической формы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125,72</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хирургические латексные нестерильные</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размером: 8,0 с длинной манжетой анатомической формы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125,72</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хирургические латексные нестерильные</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размером: 8,5 с длинной манжетой анатомической формы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125,72</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хирургические латексные нестерильные</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размером: 9,0 с длинной манжетой анатомической формы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125,72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4" w:id="18"/>
    <w:p>
      <w:pPr>
        <w:spacing w:after="0"/>
        <w:ind w:left="0"/>
        <w:jc w:val="both"/>
      </w:pPr>
      <w:r>
        <w:rPr>
          <w:rFonts w:ascii="Times New Roman"/>
          <w:b w:val="false"/>
          <w:i w:val="false"/>
          <w:color w:val="000000"/>
          <w:sz w:val="28"/>
        </w:rPr>
        <w:t>
      строки, порядковые номера 204, 205, 206, 207, 208, 209, 210, 211, 212, 213, 214, 215, 216, 217, 218, 219, 220, 221, 222, 223, 224, 225, 226, 227, 228, 229, 230, 231, 232, 234, 235, 236, 237, 238, 239, 240, 241, 242, 243, 244, 245, 246, 247, 248, 249, 250, 251, 252, 253, 254 изложить в следующей редакции:</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5750"/>
        <w:gridCol w:w="1693"/>
        <w:gridCol w:w="356"/>
        <w:gridCol w:w="2808"/>
      </w:tblGrid>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 вакуумная без добавок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73,52</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 вакуумная без добавок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 вакуумная без добавок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58,89</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 вакуумная без добавок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58,89</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 вакуумная без добавок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75,78</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 вакуумная для исследования системы гемостаза с натрия цитратом 3,2%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92,17</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 вакуумная для исследования системы гемостаза с натрия цитратом 3,2%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 вакуумная для исследования системы гемостаза с натрия цитратом 3,8%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86,16</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 вакуумная для исследования системы гемостаза с натрия цитратом 3,8%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95,51</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 вакуумная для определения СОЭ с натрия цитратом 3,8%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88,62</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 вакуумная для получения плазмы с лития гепарином</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136,95</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 вакуумная для получения плазмы с лития гепарином</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139,64</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 вакуумная для получения плазмы с лития гепарином</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 вакуумная для получения плазмы с лития гепарином</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156,78</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 вакуумная для получения плазмы с лития гепарином</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121,79</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 вакуумная для получения плазмы с лития гепарином</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169,16</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 вакуумная для получения плазмы с лития гепарином и гелем</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240,66</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 вакуумная для получения плазмы с лития гепарином и гелем</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 вакуумная для получения плазмы с лития гепарином и гелем</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246,93</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 вакуумная для получения плазмы с лития гепарином и гелем</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334,57</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 вакуумная для получения плазмы с лития гепарином и гелем</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225,85</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 вакуумная для получения плазмы с натрия гепарином</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280,60</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 вакуумная для получения плазмы с натрия гепарином</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247,18</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 вакуумная с активатором свертывания</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115,52</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 вакуумная с активатором свертывания</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143,19</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 вакуумная с активатором свертывания</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146,65</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 вакуумная с активатором свертывания</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 вакуумная с активатором свертывания</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90,80</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 вакуумная с активатором свертывания</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114,03</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 вакуумная с активатором свертывания</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 вакуумная с активатором свертывания и гелем для разделения сыворотки</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167,07</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 вакуумная с активатором свертывания и гелем для разделения сыворотки</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222,26</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 вакуумная с активатором свертывания и гелем для разделения сыворотки</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89,79</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 вакуумная с активатором свертывания и гелем для разделения сыворотки</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 вакуумная с активатором свертывания и гелем для разделения сыворотки</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123,10</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 вакуумная с К2 ЭДТА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106,91</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 вакуумная с К2 ЭДТА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96,57</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 вакуумная с К2 ЭДТА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 вакуумная с К2 ЭДТА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104,25</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 вакуумная с К2 ЭДТА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68,39</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 вакуумная с К2 ЭДТА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68,48</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 вакуумная с К2 ЭДТА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109,70</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 вакуумная с К3 ЭДТА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 вакуумная с К3 ЭДТА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 вакуумная с К3 ЭДТА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85,59</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 вакуумная с К3 ЭДТА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 вакуумная с К3 ЭДТА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75,56</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 вакуумная с К3 ЭДТА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91,58</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 вакуумная с натрия фторидом и калия оксалатом</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278,29</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 вакуумная с натрия фторидом и калия оксалатом</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мл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140,93</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 вакуумная с системой ACD/CPDA</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7" w:id="19"/>
    <w:p>
      <w:pPr>
        <w:spacing w:after="0"/>
        <w:ind w:left="0"/>
        <w:jc w:val="both"/>
      </w:pPr>
      <w:r>
        <w:rPr>
          <w:rFonts w:ascii="Times New Roman"/>
          <w:b w:val="false"/>
          <w:i w:val="false"/>
          <w:color w:val="000000"/>
          <w:sz w:val="28"/>
        </w:rPr>
        <w:t>
      строки, порядковые номера 261, 262 изложить в следующей редакции:</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0"/>
        <w:gridCol w:w="3610"/>
        <w:gridCol w:w="3641"/>
        <w:gridCol w:w="370"/>
        <w:gridCol w:w="2919"/>
      </w:tblGrid>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1,4*0,8 стерильная</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40 грамм/кв.м. из нетканого материала одноразовый стерильный</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300,58</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1,4*0,8 стерильная</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25 грамм/кв.м. из нетканого материала одноразовый стерильный</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0" w:id="20"/>
    <w:p>
      <w:pPr>
        <w:spacing w:after="0"/>
        <w:ind w:left="0"/>
        <w:jc w:val="both"/>
      </w:pPr>
      <w:r>
        <w:rPr>
          <w:rFonts w:ascii="Times New Roman"/>
          <w:b w:val="false"/>
          <w:i w:val="false"/>
          <w:color w:val="000000"/>
          <w:sz w:val="28"/>
        </w:rPr>
        <w:t>
      строки, порядковые номера 265, 266 изложить в следующей редакции:</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0"/>
        <w:gridCol w:w="3610"/>
        <w:gridCol w:w="3641"/>
        <w:gridCol w:w="370"/>
        <w:gridCol w:w="2919"/>
      </w:tblGrid>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2,0*1,4 стерильная</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25 грамм/кв.м. из нетканого материала одноразовый стерильный</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452,65</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2,0*1,4 стерильная</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40 грамм/кв.м. из нетканого материала одноразовый стерильный</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3" w:id="21"/>
    <w:p>
      <w:pPr>
        <w:spacing w:after="0"/>
        <w:ind w:left="0"/>
        <w:jc w:val="both"/>
      </w:pPr>
      <w:r>
        <w:rPr>
          <w:rFonts w:ascii="Times New Roman"/>
          <w:b w:val="false"/>
          <w:i w:val="false"/>
          <w:color w:val="000000"/>
          <w:sz w:val="28"/>
        </w:rPr>
        <w:t>
      строки, порядковые номера 269, 270 изложить в следующей редакции:</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7"/>
        <w:gridCol w:w="3771"/>
        <w:gridCol w:w="3574"/>
        <w:gridCol w:w="363"/>
        <w:gridCol w:w="2865"/>
      </w:tblGrid>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ламинированная 2,0*1,4 стерильная</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25 грамм/кв.м. из нетканого материала одноразовый стерильный</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518,65</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ламинированная 2,0*1,4 стерильная</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40 грамм/кв.м. из нетканого материала одноразовый стерильный</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6" w:id="22"/>
    <w:p>
      <w:pPr>
        <w:spacing w:after="0"/>
        <w:ind w:left="0"/>
        <w:jc w:val="both"/>
      </w:pPr>
      <w:r>
        <w:rPr>
          <w:rFonts w:ascii="Times New Roman"/>
          <w:b w:val="false"/>
          <w:i w:val="false"/>
          <w:color w:val="000000"/>
          <w:sz w:val="28"/>
        </w:rPr>
        <w:t>
      строку, порядковый номер 273 изложить в следующей редакции:</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3"/>
        <w:gridCol w:w="1287"/>
        <w:gridCol w:w="4923"/>
        <w:gridCol w:w="447"/>
        <w:gridCol w:w="3520"/>
      </w:tblGrid>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 мочи для детей</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нетоксичные, однократного применения, объем 100 мл.</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9" w:id="23"/>
    <w:p>
      <w:pPr>
        <w:spacing w:after="0"/>
        <w:ind w:left="0"/>
        <w:jc w:val="both"/>
      </w:pPr>
      <w:r>
        <w:rPr>
          <w:rFonts w:ascii="Times New Roman"/>
          <w:b w:val="false"/>
          <w:i w:val="false"/>
          <w:color w:val="000000"/>
          <w:sz w:val="28"/>
        </w:rPr>
        <w:t>
      строку порядковый номер 281 изложить в следующей редакции:</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4"/>
        <w:gridCol w:w="2942"/>
        <w:gridCol w:w="1915"/>
        <w:gridCol w:w="546"/>
        <w:gridCol w:w="4303"/>
      </w:tblGrid>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Скобка для пуповины, однократного применения, стерильная</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нетоксичны, апирогенны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2" w:id="24"/>
    <w:p>
      <w:pPr>
        <w:spacing w:after="0"/>
        <w:ind w:left="0"/>
        <w:jc w:val="both"/>
      </w:pPr>
      <w:r>
        <w:rPr>
          <w:rFonts w:ascii="Times New Roman"/>
          <w:b w:val="false"/>
          <w:i w:val="false"/>
          <w:color w:val="000000"/>
          <w:sz w:val="28"/>
        </w:rPr>
        <w:t>
      строки, порядковые номера 286, 287, 288, 289 изложить в следующей редакции:</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9"/>
        <w:gridCol w:w="660"/>
        <w:gridCol w:w="6106"/>
        <w:gridCol w:w="406"/>
        <w:gridCol w:w="3199"/>
      </w:tblGrid>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30 грамм/кв.м. из нетканого материала одноразовый стерильный, размером S</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30 грамм/кв.м. из нетканого материала одноразовый стерильный, размером М</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30 грамм/кв.м. из нетканого материала одноразовый стерильный, размером L</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30 грамм/кв.м. из нетканого материала одноразовый стерильный, размером XL</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5" w:id="25"/>
    <w:p>
      <w:pPr>
        <w:spacing w:after="0"/>
        <w:ind w:left="0"/>
        <w:jc w:val="both"/>
      </w:pPr>
      <w:r>
        <w:rPr>
          <w:rFonts w:ascii="Times New Roman"/>
          <w:b w:val="false"/>
          <w:i w:val="false"/>
          <w:color w:val="000000"/>
          <w:sz w:val="28"/>
        </w:rPr>
        <w:t>
      строки, порядковые номера 300, 301, 302, 303, 304, 305, 306, 307, 308, 309, 310, 311, 312, 313, 314, 315, 316, 317, 318, 319, 320, 321, 322, 323 изложить в следующей редакции:</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638"/>
        <w:gridCol w:w="10072"/>
        <w:gridCol w:w="107"/>
        <w:gridCol w:w="975"/>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Базовый комплект для абдоминальных операций, хирургический комплект</w:t>
            </w:r>
          </w:p>
        </w:tc>
        <w:tc>
          <w:tcPr>
            <w:tcW w:w="10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Простыня из нетканого материала 150 см х 200 см – 1 шт. 2 Простыня для инструментального стола 80 см х 145 см – 1 шт. 3 Простыня с адгезивным краем 75 см х 90 см – 2 шт. 4 Простыня с адгезивным краем 170 см х 175 см – 1 шт. 5 Простыня с адгезивным краем 150 см х 240 cм – 1 шт. 6 Адгезивная лента 10 см х 50 см – 1 шт. 7 Салфетка бумажная 33 см х 33 см – 4 шт.</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Бахилы высокие</w:t>
            </w:r>
          </w:p>
        </w:tc>
        <w:tc>
          <w:tcPr>
            <w:tcW w:w="10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нетканого материала одноразовые нестерильные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Бахилы низкие</w:t>
            </w:r>
          </w:p>
        </w:tc>
        <w:tc>
          <w:tcPr>
            <w:tcW w:w="10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нетканого материала одноразовые нестерильные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Гипсовый бинт</w:t>
            </w:r>
          </w:p>
        </w:tc>
        <w:tc>
          <w:tcPr>
            <w:tcW w:w="10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10 см * 300 см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Гипсовый бинт</w:t>
            </w:r>
          </w:p>
        </w:tc>
        <w:tc>
          <w:tcPr>
            <w:tcW w:w="10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15 см * 300 см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Гипсовый бинт</w:t>
            </w:r>
          </w:p>
        </w:tc>
        <w:tc>
          <w:tcPr>
            <w:tcW w:w="10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20 см * 300 см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для ламинэктомии одноразовый стерильный</w:t>
            </w:r>
          </w:p>
        </w:tc>
        <w:tc>
          <w:tcPr>
            <w:tcW w:w="10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Простыня операционная 190 см х 160 см из нетканого материала – 1 шт. 2. Простыня для ламинэктомии 160 см х 300 см из нетканого материала с вырезом 20 см х 30 см с инцизной пленкой – 1 шт. 3. Салфетка 80 см х 90 см из нетканого материала с адгезивным краем – 4 шт. 4. Салфетка 22 см х 23 см бумажная впитывающая – 3 шт.</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3716,44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из нетканого материала для операции на позвоночнике, стерильный одноразового применения</w:t>
            </w:r>
          </w:p>
        </w:tc>
        <w:tc>
          <w:tcPr>
            <w:tcW w:w="10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Простыня операционная из нетканого материала 160 см × 110 см – 2 шт. 2. Простыня из нетканого материала 300 см × 160 см, с отверстием 7 см х 18 см с инцизной пленкой – 1 шт. 3. Салфетка бумажная впитывающая 22 см × 23 см – 4 шт.</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для детской хирургии, стерильный одноразового применения</w:t>
            </w:r>
          </w:p>
        </w:tc>
        <w:tc>
          <w:tcPr>
            <w:tcW w:w="10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Простыня из нетканого материала 150 см х 200 см – 1 шт. 2. Простыня для инструментального стола 80 см х 145 см – 1 шт. 3. Простыня для ног 170 см х 175 см с отверстием – 1 шт. 4. Простыня для анестезии 155 см х 260 см с отверстием – 1 шт. 5. Салфетка 33 см х 33 см – 4 шт.</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5049,29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для липосакции, стерильный одноразового применения</w:t>
            </w:r>
          </w:p>
        </w:tc>
        <w:tc>
          <w:tcPr>
            <w:tcW w:w="10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Простыня с адгезивным краем, из нетканого материала 90 см х 80 см – 2 шт. 2. Простыня с адгезивным краем, из нетканого материала 160 см х 150 см – 1 шт. 3. Простыня с адгезивным краем, из нетканого материала 160 см х 120 см – 1 шт. 4. Салфетка впитывающая 45 см х 45 см – 1 шт. 5. Бахилы высокие из нетканого материала 120 см х 75 см – 1 пара 6. Адгезивная лента 50 см х10 см – 2 шт</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для новорожденного одноразовый, стерильный</w:t>
            </w:r>
          </w:p>
        </w:tc>
        <w:tc>
          <w:tcPr>
            <w:tcW w:w="10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Салфетка из нетканого материала 30 см x 30 см – 5 шт. 2. Простыня для новорожденного 100 см х 100 см – 2 шт. 3. Подстилка впитывающая влагонепроницаемая 60 см x 60 см – 1 шт.</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1214,32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для обработки ран, одноразовый, стерильный</w:t>
            </w:r>
          </w:p>
        </w:tc>
        <w:tc>
          <w:tcPr>
            <w:tcW w:w="10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Перчатки латексные – 1 пара 2. Марлевые шарики – 5 шт. 3. Салфетки из нетканого материала размерами 7 см х 7 см – 2 шт. 4. Пластиковый пинцет – 1 шт.</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для отоларингологических операций, одноразовый, стерильный</w:t>
            </w:r>
          </w:p>
        </w:tc>
        <w:tc>
          <w:tcPr>
            <w:tcW w:w="10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Простыня из нетканого материала 150 см х 200 см – 1 шт. 2.Простыня для инструментального стола 80 см х 145 см – 1 шт. 3.Простыня адгезивная 75 см х 75 см – 1 шт. 4.Простыня адгезивная 200 см х 200 см – 1 шт. 5.Простыня 125 см х 150 см с адгезивным разрезом 7 см х 40 см – 1 шт. 6.Адгезивная лента операционная 10 см х 50 см – 2 шт. 7.Салфетка бумажная 33 см х 33 см – 4 шт.</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для офтальмологических операций, одноразовый, стерильный</w:t>
            </w:r>
          </w:p>
        </w:tc>
        <w:tc>
          <w:tcPr>
            <w:tcW w:w="10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Простыня из нетканого материала 150 см х 200 см – 1 шт. 2. Простыня 170 см х 260 см – 1 шт.</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1772,76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для проктологических операций, одноразовый, стерильный</w:t>
            </w:r>
          </w:p>
        </w:tc>
        <w:tc>
          <w:tcPr>
            <w:tcW w:w="10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Простыня из нетканого материала 150 см х 200 см – 1 шт. 2. Простыня для инструментального стола 80 см х 145 см – 1 шт. 3. Простыня 75 см х 90 см – 1 шт. 4. Простыня 260 см х 320 см с двумя разрезами и защитным покрытием для ног – 1 шт. 5. Адгезивная лента 2 см х 33 см – 2 шт. 6. Адгезивная лента 10 см х 50 см – 1 шт. 7. Салфетка бумажная 33 см х 33 см – 4 шт.</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для снятия швов, одноразовый, стерильный</w:t>
            </w:r>
          </w:p>
        </w:tc>
        <w:tc>
          <w:tcPr>
            <w:tcW w:w="10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26"/>
          <w:p>
            <w:pPr>
              <w:spacing w:after="20"/>
              <w:ind w:left="20"/>
              <w:jc w:val="both"/>
            </w:pPr>
            <w:r>
              <w:rPr>
                <w:rFonts w:ascii="Times New Roman"/>
                <w:b w:val="false"/>
                <w:i w:val="false"/>
                <w:color w:val="000000"/>
                <w:sz w:val="20"/>
              </w:rPr>
              <w:t xml:space="preserve">
1. Перчатки латексные – 1 пара, </w:t>
            </w:r>
            <w:r>
              <w:br/>
            </w:r>
            <w:r>
              <w:rPr>
                <w:rFonts w:ascii="Times New Roman"/>
                <w:b w:val="false"/>
                <w:i w:val="false"/>
                <w:color w:val="000000"/>
                <w:sz w:val="20"/>
              </w:rPr>
              <w:t>
</w:t>
            </w:r>
            <w:r>
              <w:rPr>
                <w:rFonts w:ascii="Times New Roman"/>
                <w:b w:val="false"/>
                <w:i w:val="false"/>
                <w:color w:val="000000"/>
                <w:sz w:val="20"/>
              </w:rPr>
              <w:t xml:space="preserve">2. Нож для снятия швов (скальпель №12) – 1 шт., </w:t>
            </w:r>
            <w:r>
              <w:br/>
            </w:r>
            <w:r>
              <w:rPr>
                <w:rFonts w:ascii="Times New Roman"/>
                <w:b w:val="false"/>
                <w:i w:val="false"/>
                <w:color w:val="000000"/>
                <w:sz w:val="20"/>
              </w:rPr>
              <w:t>
3. Салфетки из нетканого материала размерами 7 см х 7 см – 2 шт., 4. Пластиковый пинцет – 1 шт.</w:t>
            </w:r>
          </w:p>
          <w:bookmarkEnd w:id="26"/>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для урологических операций, одноразовый, стерильный</w:t>
            </w:r>
          </w:p>
        </w:tc>
        <w:tc>
          <w:tcPr>
            <w:tcW w:w="10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Простыня из нетканого материала 150 см х 200 см – 1 шт. 2. Простыня с защитным покрытием для ног 150 см х 200 см – 1 шт. 3. Адгезивная лента 10 см х 50 см – 1 шт. 4. Салфетка бумажная 33 см х 33 см – 4 шт.</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3654,48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для усиленной защиты стерильный, одноразового применения</w:t>
            </w:r>
          </w:p>
        </w:tc>
        <w:tc>
          <w:tcPr>
            <w:tcW w:w="10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Фартук ламинированный – 1 шт. 2. Комбинезон из нетканого материала – 1 шт. 3. Маска трехслойная из нетканого материала – 1 шт. 4. Бахилы высокие из нетканого материала – 1 пара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из нетканого материала для аборта, стерильный, одноразового применения</w:t>
            </w:r>
          </w:p>
        </w:tc>
        <w:tc>
          <w:tcPr>
            <w:tcW w:w="10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Простыня операционная из нетканого материала 160 см х 190 см – 1 шт. 2. Подстилка впитывающая трехслойная, из нетканого материала 60 см х 60 см – 1 шт. 3. Салфетка бумажная впитывающая 22 см х 23 см – 4 шт.</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из нетканого материала для лор операций стерильный одноразового применения</w:t>
            </w:r>
          </w:p>
        </w:tc>
        <w:tc>
          <w:tcPr>
            <w:tcW w:w="10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Простыня на операционный стол 190 см х 160 см – 1 шт. 2.Простыня с адгезивным краем, из нетканого материала 90 см х 80 см – 1 шт. 3.Простыня из нетканого материала 160 см х100 см, с вырезом 7 см х 40 см и адгезивным краем – 1 шт. 4.Чехол на инструментальный стол влагонепроницаемый, из нетканого материала 145 см х 80 см – 1 шт. 5.Адгезивная лента операционная, из нетканого материала 10 см х 50 см – 1 шт. 6.Салфетка бумажная впитывающая 22 см х 23 см – 4 шт.</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из нетканого материала для операции на голове стерильный , одноразового применения</w:t>
            </w:r>
          </w:p>
        </w:tc>
        <w:tc>
          <w:tcPr>
            <w:tcW w:w="10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Чехол на инструментальный стол, из нетканого материала 145 см х 80 см – 1 шт. 2. Простыня из нетканого материала 250 см х 180 см с адгезивным вырезом 70 см х 10 см – 1 шт. 3. Простыня операционная из нетканого материала 160 см х 100 см – 1 шт. 4. Салфетка с адгезивным краем 80 см х 40 см – 1 шт. 5. Адгезивная лента операционная, из нетканого материала 50 см х 10 см – 2 шт.</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из нетканого материала для полушарной операции, стерильный одноразового применения</w:t>
            </w:r>
          </w:p>
        </w:tc>
        <w:tc>
          <w:tcPr>
            <w:tcW w:w="10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Карман-приемник с адгезивным краем из нетканого материала 55 см × 65 см – 1 шт. 2. Чехол защитный диаметр 60 см, из нетканого материала – 1 шт. 3. Простыня из нетканого материала 160 см × 140 см с адгезивным вырезом 30 см х 40 см – 1 шт. 4. Простыня с адгезивным краем, из нетканого материала 210 см × 160 см – 1 шт. 5. Салфетка впитывающая, из нетканого материала 22 см × 23 см – 4 шт.</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из нетканого материала стоматологический для имплантации, стерильный одноразового применения</w:t>
            </w:r>
          </w:p>
        </w:tc>
        <w:tc>
          <w:tcPr>
            <w:tcW w:w="10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Простыня 100 см × 160 см из нетканого материала, с овальным отверстием 7 см х 10 см – 1 шт. 2. Салфетка впитывающая из нетканого материала 80 см × 70 см – 1 шт.</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из нетканого материала, для новорожденного стерильный, одноразового применения</w:t>
            </w:r>
          </w:p>
        </w:tc>
        <w:tc>
          <w:tcPr>
            <w:tcW w:w="10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Салфетка из нетканого материала 80 см х 90 см – 2 шт. 2. Подстилка впитывающая из нетканого материала 60 см х 60 см – 1 шт. 3. Браслет для идентификации из полимера – 1 шт. 4. Зажим для пуповины из полимера – 1 шт.</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0" w:id="27"/>
    <w:p>
      <w:pPr>
        <w:spacing w:after="0"/>
        <w:ind w:left="0"/>
        <w:jc w:val="both"/>
      </w:pPr>
      <w:r>
        <w:rPr>
          <w:rFonts w:ascii="Times New Roman"/>
          <w:b w:val="false"/>
          <w:i w:val="false"/>
          <w:color w:val="000000"/>
          <w:sz w:val="28"/>
        </w:rPr>
        <w:t>
      строки, порядковый номер 327, 328, 329, 330, 331, 332, 333, 334, 335, 336, 337, 338, 339, 340, 341, 342, 343, 344, 345, 346, 347, 348, изложить в следующей редакции:</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336"/>
        <w:gridCol w:w="10374"/>
        <w:gridCol w:w="107"/>
        <w:gridCol w:w="975"/>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оториноларингологический одноразовый стерильный</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Простыня операционная 190 см х 160 см из нетканого материала – 1 шт. 2. Простыня операционная 160 см х 100 см с вырезом 7 см х 40 см из нетканого материала с адгезивным краем – 1 шт. 3. Простыня операционная 175 см х 160 см из нетканого материала с адгезивным краем – 1 шт. 4. Салфетка 80 см х 75 см из нетканого материала с адгезивным краем – 1 шт. 5. Адгезивная лента операционная 10 см х 50 см из нетканого материала – 2 шт. 6. Салфетка 22 см х 23 см впитывающая из бумаги – 1 шт.</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постельного белья стерильный одноразового применения из нетканого материала</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Наволочка 80 см х 70 см – 1 шт. 2. Простыня 200 см х 160 см – 1 шт. 3. Пододеяльник 200 см х 160 см – 1 шт.</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Комплект постельного белья одноразовый, стерильный одноразового применения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Наволочка 60 см х 60 см – 1 шт. 2. Простынь 210 см х 160 см – 1 шт. 3. Наматрасник 210 см х 90 см – 1 шт. 4. Пододеяльник 210 см х 140 см – 1 шт.</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стерильный операционный одноразовый для гинекологических операций</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Простыня 240 см х 120 см, с отверстием диаметром 10 см х 20 см с адгезивным краем вокруг и дополнительным впитывающим слоем вокруг области операционного поля – 1 шт. 2. Чехол на инструментальный стол комбинированный 80 см х 145 см – 1 шт. 3. Салфетка бумажная впитывающая 25 см х 25 см – 4 шт. 4. Бахилы высокие 120 см х 70 см – 2 шт. 5. Простыня на операционный стол 180 см х 140 см – 1 шт. 6. Адгезивная лента операционная 5 см х 50 см – 2 шт. 7. Подстилка впитывающая 60 см х 60 см – 1 шт.</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стерильный операционный одноразовый для кардиоваскулярных операций</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Простыня на операционный стол 150 см х 190 см – 1 шт. 2. Салфетка впитывающая из нетканого материала 30 см х 40 см – 4 шт. 3. Чехол на стол 80 см х 145 см – 2 шт. 4. Адгезивная лента операционная 9 см х 50 см – 2 шт. 5. Бахилы 25 см х 40 см – 1 пара 6. Простыня 175 см х 260 см с вырезом 20 см х 100 см – 1 шт. 7. Кардиопростыня 300/225 см х 370 см, с отверстием 33 см х 38 см со встроенной инцизной пленкой с 3-мя карманами с обеих сторон – 1 шт.</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12 730,68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стерильный операционный одноразовый для краниотомии</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Простыня с адгезивным краем 50 см x 50 см - 4 шт. 2. Простыня для краниотомии 230 см x 290 см, с инцизной пленкой, с мешком и отводом 30 см x 20 см - 1 шт. 3. Простыня для операционного стола 150 см x 190 см, с впитывающей зоной 75 см x 190 см - 1 шт. 4. Операционная адгезивная лента 9 см x 49 см - 1 шт. 5. Полотенце 19 см x 25 см - 2 шт.</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стерильный операционный одноразовый для ЛОР операций</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1.Простыня 180 см х 120 см, с отверстием диаметром 10 см с адгезивным краем вокруг и дополнительным впитывающим слоем вокруг области операционного поля – 1 шт. 2.Чехол на инструментальный стол комбинированный 80 см х 145 см – 1 шт. 3.Салфетка бумажная впитывающая 25 см х 25 см – 4 шт. 4.Простыня на операционный стол 180 см х 140 см – 1 шт. 5.Адгезивная лента операционная 5 см х 50 см – 1 шт.</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2 703,21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стерильный операционный одноразовый для ЛОР операций</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Простыня 180 см х 140 см, с адгезивным краем - 1 шт. 2.Простыня 70 см х 90 см, с адгезивным краем – 1 шт. 3.Простыня 150 см х 125 см с U-образным вырезом 7 см х 40 см и адгезивным слоем вокруг – 1 шт. 4.Чехол Мейо на инструментальный стол комбинированный 80 см х 145 см – 1 шт. 5.Салфетка бумажная впитывающая 25 см х 25 см – 4 шт. 6.Простыня на операционный стол 180 см х 140 см – 1 шт. 7.Адгезивная лента операционная 5 см х 50 см – 1 шт.</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стерильный операционный одноразовый для общей хирургии</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Простыня на инструментальный стол 150 см х 190 см – 1 шт. 2. Салфетка впитывающая из нетканого материала 30 см х 40 см – 4 шт. 3. Чехол на инструментальный стол комбинированный 80 см х 145 см – 1 шт. 4. Адгезивная лента операционная 10 см х 50 см – 1 шт. 5. Простыня 75 см х 90 см с адгезивным краем – 2 шт. 6. Простыня 175 см х 180 см с адгезивным краем – 1 шт. 7. Простыня 150 см х 250 см с адгезивным краем – 1 шт.</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стерильный операционный одноразовый для позвоночника</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Простыня 225 см х 320 см, с отверстием 11 см х 22 см, с адгезивными краями, с впитывающим слоем вокруг области операционного поля – 1 шт. 2. Простыня на инструментальный стол 150 см х 190 см – 1 шт. 3. Полотенце из нетканого материала 30 см х 40 см – 2 шт. 4. Чехол на инструментальный стол комбинированный 80 см х 145 см – 1 шт.</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стерильный операционный одноразовый для покрытия инструментального стола</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Чехол на инструментальный стол комбинированный 80 см х 145 см – 1 шт. 2. Карман с адгезивным краем 35 см х 40 см – 1 шт. 3. Карман с адгезивным краем 20 см х 40 см – 1 шт.</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стерильный операционный одноразовый для полостных операция</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Простыня 340 см х 180 см, с вырезом 20 см х 30 см с инцизной пленкой и мешком для сбора жидкости, с дополнительным впитывающим слоем вокруг области операционного поля – 1 шт. 2. Чехол на инструментальный стол комбинированный 80 см х 145 см – 1 шт. 3. Салфетка впитывающая из нетканого материала 30 см х 40 см – 4 шт.</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3854,71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стерильный операционный одноразовый для травматологии</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Простыня 150 см х 190 см на инструментальный стол - 1 шт. 2. Салфетка из нетканого материала впитывающая 30 см х 40 см - 2 шт. 3. Чехол на инструментальный стол комбинированный 80 см х 145 см - 1 шт. 4. Адгезивная лента 9 см х 50 см - 1 шт. 5.Простыня 75 см х 90 см, с адгезивным краем - 1 шт. 6. Простыня 150 см х 180 см, с адгезивным краем - 1 шт. 7. Простыня 225 см х 260 см, с вырезом 10 см х 100 см - 1 шт. 8. Простыня 175 см х 270 см, с вырезом 45 см х 65 см с покрытием на подлокотники - 1 шт. 9. Бахила 33 см х 110 см - 1 шт.</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стерильный операционный одноразовый для струмэктомии</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Простыня на инструментальный стол 150 см х 190 см – 1 шт. 2. Салфетка впитывающая 30 см х 40 см – 4 шт. 3. Чехол на инструментальный стол комбинированный 80 см х 145 см – 1 шт. 4. Простыня 225 см х 240 см, с вырезом 20 см х 20 см с адгезивным краем вокруг и с дополнительным впитывающим слоем вокруг области операционного поля – 1 шт. 5. Простыня 150 см х 260 см с вырезом 20 см х 60 см с адгезивным краем вокруг и дополнительным впитывающим слоем вокруг области операционного поля – 1 шт.</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6439,76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стерильный операционный одноразовый для урологических операций</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Простыня 240 см х 150 см с овальным отверстием 10 см х 20 см с адгезивным слоем вокруг – 1 шт. 2. Чехол на инструментальный стол 145см х 80см – 1 шт. 3. Бахилы высокие 120 см х 70 см – 2 шт. 4. Подстилка 60 см х 60 см – 1 шт. 5. Салфетка впитывающая 30 см х 40 см – 4 шт. 6. Адгезивная лента операционная 5 см х 60 см – 2 шт.</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стерильный операционный одноразовый для цистоскопии</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Простыня на инструментальный стол 120 см х 140 см – 1 шт. 2. Бахилы высокие 120 см х 70 см – 1 пара 3. Простыня 180 см х 120 см, с отверстием в области промежности 9 см х 15 см расположенном по центру, с боковыми вырезами для ног – 1 шт.</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 трехслойная</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трехслойная на резинках</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Пеленка многослойная, одноразова я нестерильная</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нетканого материала 60х60 см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Пилотка-колпак, одноразовая нестерильная</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нетканого материала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Подстилка впитывающая, одноразовая нестерильная</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нетканого материала 60х60 см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одноразовая нестерильная</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нетканого материала 140х80 см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одноразовая нестерильная</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нетканого материала 200х140 см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3" w:id="28"/>
    <w:p>
      <w:pPr>
        <w:spacing w:after="0"/>
        <w:ind w:left="0"/>
        <w:jc w:val="both"/>
      </w:pPr>
      <w:r>
        <w:rPr>
          <w:rFonts w:ascii="Times New Roman"/>
          <w:b w:val="false"/>
          <w:i w:val="false"/>
          <w:color w:val="000000"/>
          <w:sz w:val="28"/>
        </w:rPr>
        <w:t>
      строки, порядковые номера 353, 354, 355, 356, 357 изложить в следующей редакции:</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9"/>
        <w:gridCol w:w="1081"/>
        <w:gridCol w:w="4680"/>
        <w:gridCol w:w="480"/>
        <w:gridCol w:w="3780"/>
      </w:tblGrid>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Салфетка одноразовая нестерильная</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нетканого материала размерами 80 х 70см</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181,47</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Сорочка операционная нестерильная</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нетканого материала размер 48</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273,99</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Сорочка операционная нестерильная</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нетканого материала размер 50</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273,99</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Сорочка операционная нестерильная</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нетканого материала размер 52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273,99</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Сорочка операционная нестерильная</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нетканого материала размер 54</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6" w:id="29"/>
    <w:p>
      <w:pPr>
        <w:spacing w:after="0"/>
        <w:ind w:left="0"/>
        <w:jc w:val="both"/>
      </w:pPr>
      <w:r>
        <w:rPr>
          <w:rFonts w:ascii="Times New Roman"/>
          <w:b w:val="false"/>
          <w:i w:val="false"/>
          <w:color w:val="000000"/>
          <w:sz w:val="28"/>
        </w:rPr>
        <w:t>
      строки, порядковые номера 358, 359, 360, 361, 362, 363, 364, 365, 366, 367, 368, 369, 370, 371, 372, 373, 374, 375, 376, 377 изложить в следующей редакции:</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541"/>
        <w:gridCol w:w="10169"/>
        <w:gridCol w:w="107"/>
        <w:gridCol w:w="975"/>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Универсальный комплект для абдоминальных операций, хирургический комплект одноразовый стерильный</w:t>
            </w:r>
          </w:p>
        </w:tc>
        <w:tc>
          <w:tcPr>
            <w:tcW w:w="10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Простыня из нетканого материала 150 см х 200 см – 1 шт. 2. Простыня для инструментального стола 80 см х 145 см – 1 шт. 3. Простыня с адгезивным краем 75 см х 90 см – 2 шт. 4. Простыня 75 см х 90 см – 1 шт. 5. Простыня с адгезивным краем 170 см х 175 см – 1 шт. 6. Простыня с адгезивным краем 150 см х 240 см – 1 шт. 7. Адгезивная лента 10 см х 50 см – 1 шт. 8. Салфетка бумажная 33 см х 33 см – 4 шт.</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3704,31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Фартук одноразовый нестерильный</w:t>
            </w:r>
          </w:p>
        </w:tc>
        <w:tc>
          <w:tcPr>
            <w:tcW w:w="10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ламинированный из нетканого материала плотность 40 г/м.кв</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Фартук одноразовый нестерильный</w:t>
            </w:r>
          </w:p>
        </w:tc>
        <w:tc>
          <w:tcPr>
            <w:tcW w:w="10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ламинированный из нетканого материала плотность 28 г/м.кв</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медицинский одноразовый нестерильный</w:t>
            </w:r>
          </w:p>
        </w:tc>
        <w:tc>
          <w:tcPr>
            <w:tcW w:w="10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нетканого материала размер S</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медицинский одноразовый нестерильный</w:t>
            </w:r>
          </w:p>
        </w:tc>
        <w:tc>
          <w:tcPr>
            <w:tcW w:w="10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нетканого материала размер M</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медицинский одноразовый нестерильный</w:t>
            </w:r>
          </w:p>
        </w:tc>
        <w:tc>
          <w:tcPr>
            <w:tcW w:w="10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нетканого материала размер L</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медицинский одноразовый нестерильный</w:t>
            </w:r>
          </w:p>
        </w:tc>
        <w:tc>
          <w:tcPr>
            <w:tcW w:w="10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нетканого материала размер XL</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одноразовый хирургический для стандартных и длительных операций и процедур, стерильный</w:t>
            </w:r>
          </w:p>
        </w:tc>
        <w:tc>
          <w:tcPr>
            <w:tcW w:w="10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нетканого материала СМС 40 гр/м кв. для стандартных и длительных процедур размером S</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одноразовый хирургический для стандартных и длительных операций и процедур, стерильный</w:t>
            </w:r>
          </w:p>
        </w:tc>
        <w:tc>
          <w:tcPr>
            <w:tcW w:w="10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нетканого материала СМС 40 гр/м кв. для стандартных и длительных процедур размером 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одноразовый хирургический для стандартных и длительных операций и процедур, стерильный</w:t>
            </w:r>
          </w:p>
        </w:tc>
        <w:tc>
          <w:tcPr>
            <w:tcW w:w="10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нетканого материала СМС 40 гр/м кв. для стандартных и длительных процедур размером L</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одноразовый хирургический для стандартных и длительных операций и процедур, стерильный</w:t>
            </w:r>
          </w:p>
        </w:tc>
        <w:tc>
          <w:tcPr>
            <w:tcW w:w="10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нетканого материала СМС 40 гр/м кв. для стандартных и длительных процедур размером XL</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1289,42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 одноразовый нетканый повышенной комфортности, стерильный</w:t>
            </w:r>
          </w:p>
        </w:tc>
        <w:tc>
          <w:tcPr>
            <w:tcW w:w="10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комфортного дышащего нетканого материала вуденпалпп, рукава на манжетах, 4 завязки размером S</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 одноразовый нетканый повышенной комфортности, стерильный</w:t>
            </w:r>
          </w:p>
        </w:tc>
        <w:tc>
          <w:tcPr>
            <w:tcW w:w="10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комфортного дышащего нетканого материала вуденпалпп, рукава на манжетах, 4 завязки размером 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 одноразовый нетканый повышенной комфортности, стерильный</w:t>
            </w:r>
          </w:p>
        </w:tc>
        <w:tc>
          <w:tcPr>
            <w:tcW w:w="10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комфортного дышащего нетканого материала вуденпалпп, рукава на манжетах, 4 завязки размером L</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 одноразовый нетканый повышенной комфортности, стерильный</w:t>
            </w:r>
          </w:p>
        </w:tc>
        <w:tc>
          <w:tcPr>
            <w:tcW w:w="10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комфортного дышащего нетканого материала вуденпалпп, рукава на манжетах, 4 завязки размером XL</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Чехол для защиты кабелей эндоскопа, трубок, одноразовый стерильный</w:t>
            </w:r>
          </w:p>
        </w:tc>
        <w:tc>
          <w:tcPr>
            <w:tcW w:w="10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полиэтилена со вспомогательными полосками для фиксации кабеля на входе, размером 13см х 250 см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Чехол для ручки эндоскопа одноразовый стерильный</w:t>
            </w:r>
          </w:p>
        </w:tc>
        <w:tc>
          <w:tcPr>
            <w:tcW w:w="10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мягкого трехслойного материала 25 см х 80 см с фиксирующими лентами</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Шапка-берет одноразовая нестерильная</w:t>
            </w:r>
          </w:p>
        </w:tc>
        <w:tc>
          <w:tcPr>
            <w:tcW w:w="10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нетканого материала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Шапка-колпак одноразовая нестерильная</w:t>
            </w:r>
          </w:p>
        </w:tc>
        <w:tc>
          <w:tcPr>
            <w:tcW w:w="10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нетканого материала пл. 28 г/м.кв</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Шапка-колпак одноразовая нестерильная</w:t>
            </w:r>
          </w:p>
        </w:tc>
        <w:tc>
          <w:tcPr>
            <w:tcW w:w="10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нетканого материала пл. 40 г/м.кв</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9" w:id="30"/>
    <w:p>
      <w:pPr>
        <w:spacing w:after="0"/>
        <w:ind w:left="0"/>
        <w:jc w:val="both"/>
      </w:pPr>
      <w:r>
        <w:rPr>
          <w:rFonts w:ascii="Times New Roman"/>
          <w:b w:val="false"/>
          <w:i w:val="false"/>
          <w:color w:val="000000"/>
          <w:sz w:val="28"/>
        </w:rPr>
        <w:t>
      строку, порядковый номер 379 изложить в следующей редакции:</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9"/>
        <w:gridCol w:w="1133"/>
        <w:gridCol w:w="4313"/>
        <w:gridCol w:w="503"/>
        <w:gridCol w:w="3962"/>
      </w:tblGrid>
      <w:tr>
        <w:trPr>
          <w:trHeight w:val="30" w:hRule="atLeast"/>
        </w:trPr>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Фартук одноразовый стерильный</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ламинированный из нетканого материала плотность 28 г/м.кв</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360,71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2" w:id="31"/>
    <w:p>
      <w:pPr>
        <w:spacing w:after="0"/>
        <w:ind w:left="0"/>
        <w:jc w:val="both"/>
      </w:pPr>
      <w:r>
        <w:rPr>
          <w:rFonts w:ascii="Times New Roman"/>
          <w:b w:val="false"/>
          <w:i w:val="false"/>
          <w:color w:val="000000"/>
          <w:sz w:val="28"/>
        </w:rPr>
        <w:t xml:space="preserve">
      дополнить строками порядковые номера 380, 381, 382 следующего содержания: </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5573"/>
        <w:gridCol w:w="4839"/>
        <w:gridCol w:w="348"/>
        <w:gridCol w:w="1032"/>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Одноразовый защитный костюм</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32"/>
          <w:p>
            <w:pPr>
              <w:spacing w:after="20"/>
              <w:ind w:left="20"/>
              <w:jc w:val="both"/>
            </w:pPr>
            <w:r>
              <w:rPr>
                <w:rFonts w:ascii="Times New Roman"/>
                <w:b w:val="false"/>
                <w:i w:val="false"/>
                <w:color w:val="000000"/>
                <w:sz w:val="20"/>
              </w:rPr>
              <w:t>
1. Одноразовый защитный комбинезон с капюшоном:</w:t>
            </w:r>
            <w:r>
              <w:br/>
            </w:r>
            <w:r>
              <w:rPr>
                <w:rFonts w:ascii="Times New Roman"/>
                <w:b w:val="false"/>
                <w:i w:val="false"/>
                <w:color w:val="000000"/>
                <w:sz w:val="20"/>
              </w:rPr>
              <w:t>
</w:t>
            </w:r>
            <w:r>
              <w:rPr>
                <w:rFonts w:ascii="Times New Roman"/>
                <w:b w:val="false"/>
                <w:i w:val="false"/>
                <w:color w:val="000000"/>
                <w:sz w:val="20"/>
              </w:rPr>
              <w:t>Застежка-молния;</w:t>
            </w:r>
            <w:r>
              <w:br/>
            </w:r>
            <w:r>
              <w:rPr>
                <w:rFonts w:ascii="Times New Roman"/>
                <w:b w:val="false"/>
                <w:i w:val="false"/>
                <w:color w:val="000000"/>
                <w:sz w:val="20"/>
              </w:rPr>
              <w:t>
</w:t>
            </w:r>
            <w:r>
              <w:rPr>
                <w:rFonts w:ascii="Times New Roman"/>
                <w:b w:val="false"/>
                <w:i w:val="false"/>
                <w:color w:val="000000"/>
                <w:sz w:val="20"/>
              </w:rPr>
              <w:t>Клапан на липучке, покрывающий застежку-молнию;</w:t>
            </w:r>
            <w:r>
              <w:br/>
            </w:r>
            <w:r>
              <w:rPr>
                <w:rFonts w:ascii="Times New Roman"/>
                <w:b w:val="false"/>
                <w:i w:val="false"/>
                <w:color w:val="000000"/>
                <w:sz w:val="20"/>
              </w:rPr>
              <w:t>
</w:t>
            </w:r>
            <w:r>
              <w:rPr>
                <w:rFonts w:ascii="Times New Roman"/>
                <w:b w:val="false"/>
                <w:i w:val="false"/>
                <w:color w:val="000000"/>
                <w:sz w:val="20"/>
              </w:rPr>
              <w:t>Капюшон на эластичной резинке, плотно прилегающий к контуру лица, закрывающий шею и подбородок;</w:t>
            </w:r>
            <w:r>
              <w:br/>
            </w:r>
            <w:r>
              <w:rPr>
                <w:rFonts w:ascii="Times New Roman"/>
                <w:b w:val="false"/>
                <w:i w:val="false"/>
                <w:color w:val="000000"/>
                <w:sz w:val="20"/>
              </w:rPr>
              <w:t>
</w:t>
            </w:r>
            <w:r>
              <w:rPr>
                <w:rFonts w:ascii="Times New Roman"/>
                <w:b w:val="false"/>
                <w:i w:val="false"/>
                <w:color w:val="000000"/>
                <w:sz w:val="20"/>
              </w:rPr>
              <w:t>Эластичные резинки на капюшоне, рукавах и штанинах комбинезона;</w:t>
            </w:r>
            <w:r>
              <w:br/>
            </w:r>
            <w:r>
              <w:rPr>
                <w:rFonts w:ascii="Times New Roman"/>
                <w:b w:val="false"/>
                <w:i w:val="false"/>
                <w:color w:val="000000"/>
                <w:sz w:val="20"/>
              </w:rPr>
              <w:t>
</w:t>
            </w:r>
            <w:r>
              <w:rPr>
                <w:rFonts w:ascii="Times New Roman"/>
                <w:b w:val="false"/>
                <w:i w:val="false"/>
                <w:color w:val="000000"/>
                <w:sz w:val="20"/>
              </w:rPr>
              <w:t>материал нетканый, плотностью не менее 50 гр./кв.м, верхний слой материала ламинированный (слоем микропористого полипропилена или полиэтилена), не должен пропускать воду, не должен содержать латекс, внутренний слой дышащий, влаговпитывающий, сертифицирован в соответствии со стандартом EN 14126:2003.</w:t>
            </w:r>
            <w:r>
              <w:br/>
            </w:r>
            <w:r>
              <w:rPr>
                <w:rFonts w:ascii="Times New Roman"/>
                <w:b w:val="false"/>
                <w:i w:val="false"/>
                <w:color w:val="000000"/>
                <w:sz w:val="20"/>
              </w:rPr>
              <w:t>
</w:t>
            </w:r>
            <w:r>
              <w:rPr>
                <w:rFonts w:ascii="Times New Roman"/>
                <w:b w:val="false"/>
                <w:i w:val="false"/>
                <w:color w:val="000000"/>
                <w:sz w:val="20"/>
              </w:rPr>
              <w:t>2. высокие бахилы.</w:t>
            </w:r>
            <w:r>
              <w:br/>
            </w:r>
            <w:r>
              <w:rPr>
                <w:rFonts w:ascii="Times New Roman"/>
                <w:b w:val="false"/>
                <w:i w:val="false"/>
                <w:color w:val="000000"/>
                <w:sz w:val="20"/>
              </w:rPr>
              <w:t>
</w:t>
            </w:r>
            <w:r>
              <w:rPr>
                <w:rFonts w:ascii="Times New Roman"/>
                <w:b w:val="false"/>
                <w:i w:val="false"/>
                <w:color w:val="000000"/>
                <w:sz w:val="20"/>
              </w:rPr>
              <w:t>Материал нетканый,</w:t>
            </w:r>
            <w:r>
              <w:br/>
            </w:r>
            <w:r>
              <w:rPr>
                <w:rFonts w:ascii="Times New Roman"/>
                <w:b w:val="false"/>
                <w:i w:val="false"/>
                <w:color w:val="000000"/>
                <w:sz w:val="20"/>
              </w:rPr>
              <w:t>
</w:t>
            </w:r>
            <w:r>
              <w:rPr>
                <w:rFonts w:ascii="Times New Roman"/>
                <w:b w:val="false"/>
                <w:i w:val="false"/>
                <w:color w:val="000000"/>
                <w:sz w:val="20"/>
              </w:rPr>
              <w:t>плотностью не менее 50 гр./кв.м с верхним слоем из ламинированного материала (слоем микропористого</w:t>
            </w:r>
            <w:r>
              <w:br/>
            </w:r>
            <w:r>
              <w:rPr>
                <w:rFonts w:ascii="Times New Roman"/>
                <w:b w:val="false"/>
                <w:i w:val="false"/>
                <w:color w:val="000000"/>
                <w:sz w:val="20"/>
              </w:rPr>
              <w:t>
</w:t>
            </w:r>
            <w:r>
              <w:rPr>
                <w:rFonts w:ascii="Times New Roman"/>
                <w:b w:val="false"/>
                <w:i w:val="false"/>
                <w:color w:val="000000"/>
                <w:sz w:val="20"/>
              </w:rPr>
              <w:t>полипропилена или полиэтилена), не пропускающий воду, не содержащий латекс</w:t>
            </w:r>
            <w:r>
              <w:br/>
            </w:r>
            <w:r>
              <w:rPr>
                <w:rFonts w:ascii="Times New Roman"/>
                <w:b w:val="false"/>
                <w:i w:val="false"/>
                <w:color w:val="000000"/>
                <w:sz w:val="20"/>
              </w:rPr>
              <w:t>
</w:t>
            </w:r>
            <w:r>
              <w:rPr>
                <w:rFonts w:ascii="Times New Roman"/>
                <w:b w:val="false"/>
                <w:i w:val="false"/>
                <w:color w:val="000000"/>
                <w:sz w:val="20"/>
              </w:rPr>
              <w:t>3. четырехслойная одноразовая маска из нетканого материала с классом фильтрующей эффективности FFP2 или KN95 или N95.</w:t>
            </w:r>
            <w:r>
              <w:br/>
            </w:r>
            <w:r>
              <w:rPr>
                <w:rFonts w:ascii="Times New Roman"/>
                <w:b w:val="false"/>
                <w:i w:val="false"/>
                <w:color w:val="000000"/>
                <w:sz w:val="20"/>
              </w:rPr>
              <w:t>
</w:t>
            </w:r>
            <w:r>
              <w:rPr>
                <w:rFonts w:ascii="Times New Roman"/>
                <w:b w:val="false"/>
                <w:i w:val="false"/>
                <w:color w:val="000000"/>
                <w:sz w:val="20"/>
              </w:rPr>
              <w:t>4. нитриловые одноразовые перчатки без пудры, нестерильные.</w:t>
            </w:r>
            <w:r>
              <w:br/>
            </w:r>
            <w:r>
              <w:rPr>
                <w:rFonts w:ascii="Times New Roman"/>
                <w:b w:val="false"/>
                <w:i w:val="false"/>
                <w:color w:val="000000"/>
                <w:sz w:val="20"/>
              </w:rPr>
              <w:t>
5. очки защитные незапотеваемые, пыленепроницаемые, плотно прилегаемые к лицу</w:t>
            </w:r>
          </w:p>
          <w:bookmarkEnd w:id="32"/>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реагентов для выявления коронавирусов SARS-CoV-2 методом ПЦР обратной транскрипции и полимеразной цепной реакции в режиме реального времени</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33"/>
          <w:p>
            <w:pPr>
              <w:spacing w:after="20"/>
              <w:ind w:left="20"/>
              <w:jc w:val="both"/>
            </w:pPr>
            <w:r>
              <w:rPr>
                <w:rFonts w:ascii="Times New Roman"/>
                <w:b w:val="false"/>
                <w:i w:val="false"/>
                <w:color w:val="000000"/>
                <w:sz w:val="20"/>
              </w:rPr>
              <w:t>
1. смесь для амплификации</w:t>
            </w:r>
            <w:r>
              <w:br/>
            </w:r>
            <w:r>
              <w:rPr>
                <w:rFonts w:ascii="Times New Roman"/>
                <w:b w:val="false"/>
                <w:i w:val="false"/>
                <w:color w:val="000000"/>
                <w:sz w:val="20"/>
              </w:rPr>
              <w:t>
</w:t>
            </w:r>
            <w:r>
              <w:rPr>
                <w:rFonts w:ascii="Times New Roman"/>
                <w:b w:val="false"/>
                <w:i w:val="false"/>
                <w:color w:val="000000"/>
                <w:sz w:val="20"/>
              </w:rPr>
              <w:t xml:space="preserve">2. буфер обратной транскрипции и полимеразной цепной реакции, </w:t>
            </w:r>
            <w:r>
              <w:br/>
            </w:r>
            <w:r>
              <w:rPr>
                <w:rFonts w:ascii="Times New Roman"/>
                <w:b w:val="false"/>
                <w:i w:val="false"/>
                <w:color w:val="000000"/>
                <w:sz w:val="20"/>
              </w:rPr>
              <w:t>
</w:t>
            </w:r>
            <w:r>
              <w:rPr>
                <w:rFonts w:ascii="Times New Roman"/>
                <w:b w:val="false"/>
                <w:i w:val="false"/>
                <w:color w:val="000000"/>
                <w:sz w:val="20"/>
              </w:rPr>
              <w:t xml:space="preserve">3. фермент Taq/RT, </w:t>
            </w:r>
            <w:r>
              <w:br/>
            </w:r>
            <w:r>
              <w:rPr>
                <w:rFonts w:ascii="Times New Roman"/>
                <w:b w:val="false"/>
                <w:i w:val="false"/>
                <w:color w:val="000000"/>
                <w:sz w:val="20"/>
              </w:rPr>
              <w:t>
4. внутренний контрольный образец, 5. положительный контрольный образец, минеральное масло,</w:t>
            </w:r>
          </w:p>
          <w:bookmarkEnd w:id="33"/>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исследование</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4971,96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реагентов для определения антител класса G (IgG), М (IgM), иммуноспецифических антител IgG к антигенам N, S1, S2 к коронавирусу SARS-CoV-2 методом иммуноферментного анализа</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тест-система</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исследование</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0" w:id="34"/>
    <w:p>
      <w:pPr>
        <w:spacing w:after="0"/>
        <w:ind w:left="0"/>
        <w:jc w:val="both"/>
      </w:pPr>
      <w:r>
        <w:rPr>
          <w:rFonts w:ascii="Times New Roman"/>
          <w:b w:val="false"/>
          <w:i w:val="false"/>
          <w:color w:val="000000"/>
          <w:sz w:val="28"/>
        </w:rPr>
        <w:t>
      2. Департаменту лекарственного обеспечения и стандартизации Министерства здравоохранения Республики Казахстан в установленном законодательством Республики Казахстан порядке обеспечить:</w:t>
      </w:r>
    </w:p>
    <w:bookmarkEnd w:id="34"/>
    <w:bookmarkStart w:name="z101" w:id="3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5"/>
    <w:bookmarkStart w:name="z102" w:id="36"/>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36"/>
    <w:bookmarkStart w:name="z103" w:id="37"/>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37"/>
    <w:bookmarkStart w:name="z104" w:id="3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38"/>
    <w:bookmarkStart w:name="z105" w:id="3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3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