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6d7a" w14:textId="5d26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46)</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22 июня 2020 года № 244. Зарегистрирован в Министерстве юстиции Республики Казахстан 23 июня 2020 года № 20890</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46)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24 декабря 2012 года № 493-ө-м "Об утверждении Единого тарифно-квалификационного справочника работ и профессий рабочих (выпуск 46)" (зарегистрирован в Реестре государственной регистрации нормативных правовых актов за № 8232, опубликован 2 октября 2013 года № 286 (27560) в газете "Казахстанская правда").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Сарбасова А.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2020 года № 244</w:t>
            </w:r>
          </w:p>
        </w:tc>
      </w:tr>
    </w:tbl>
    <w:bookmarkStart w:name="z17" w:id="11"/>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46)</w:t>
      </w:r>
    </w:p>
    <w:bookmarkEnd w:id="11"/>
    <w:bookmarkStart w:name="z18" w:id="12"/>
    <w:p>
      <w:pPr>
        <w:spacing w:after="0"/>
        <w:ind w:left="0"/>
        <w:jc w:val="left"/>
      </w:pPr>
      <w:r>
        <w:rPr>
          <w:rFonts w:ascii="Times New Roman"/>
          <w:b/>
          <w:i w:val="false"/>
          <w:color w:val="000000"/>
        </w:rPr>
        <w:t xml:space="preserve"> Глава 1. Введение</w:t>
      </w:r>
    </w:p>
    <w:bookmarkEnd w:id="12"/>
    <w:bookmarkStart w:name="z19" w:id="13"/>
    <w:p>
      <w:pPr>
        <w:spacing w:after="0"/>
        <w:ind w:left="0"/>
        <w:jc w:val="both"/>
      </w:pPr>
      <w:r>
        <w:rPr>
          <w:rFonts w:ascii="Times New Roman"/>
          <w:b w:val="false"/>
          <w:i w:val="false"/>
          <w:color w:val="000000"/>
          <w:sz w:val="28"/>
        </w:rPr>
        <w:t xml:space="preserve">
      1. Единый тарифно-квалификационный справочник работ и профессий рабочих (выпуск 46) (далее - ЕТКС (выпуск 46) содержит работы по швейному производству. </w:t>
      </w:r>
    </w:p>
    <w:bookmarkEnd w:id="13"/>
    <w:bookmarkStart w:name="z20" w:id="14"/>
    <w:p>
      <w:pPr>
        <w:spacing w:after="0"/>
        <w:ind w:left="0"/>
        <w:jc w:val="both"/>
      </w:pPr>
      <w:r>
        <w:rPr>
          <w:rFonts w:ascii="Times New Roman"/>
          <w:b w:val="false"/>
          <w:i w:val="false"/>
          <w:color w:val="000000"/>
          <w:sz w:val="28"/>
        </w:rPr>
        <w:t>
      2. ЕТКС (выпуск 46) разработан Министерством труда и социальной защиты населения Республики Казахстан.</w:t>
      </w:r>
    </w:p>
    <w:bookmarkEnd w:id="14"/>
    <w:bookmarkStart w:name="z21" w:id="15"/>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(выпуск 46).</w:t>
      </w:r>
    </w:p>
    <w:bookmarkEnd w:id="15"/>
    <w:bookmarkStart w:name="z22" w:id="16"/>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на работы по швейному производству</w:t>
      </w:r>
    </w:p>
    <w:bookmarkEnd w:id="16"/>
    <w:bookmarkStart w:name="z23" w:id="17"/>
    <w:p>
      <w:pPr>
        <w:spacing w:after="0"/>
        <w:ind w:left="0"/>
        <w:jc w:val="left"/>
      </w:pPr>
      <w:r>
        <w:rPr>
          <w:rFonts w:ascii="Times New Roman"/>
          <w:b/>
          <w:i w:val="false"/>
          <w:color w:val="000000"/>
        </w:rPr>
        <w:t xml:space="preserve"> Параграф 1. Монтажник аппаратуры специальных головных уборов,  4 разряд</w:t>
      </w:r>
    </w:p>
    <w:bookmarkEnd w:id="17"/>
    <w:bookmarkStart w:name="z24" w:id="18"/>
    <w:p>
      <w:pPr>
        <w:spacing w:after="0"/>
        <w:ind w:left="0"/>
        <w:jc w:val="both"/>
      </w:pPr>
      <w:r>
        <w:rPr>
          <w:rFonts w:ascii="Times New Roman"/>
          <w:b w:val="false"/>
          <w:i w:val="false"/>
          <w:color w:val="000000"/>
          <w:sz w:val="28"/>
        </w:rPr>
        <w:t>
      4. Характеристика работ:</w:t>
      </w:r>
    </w:p>
    <w:bookmarkEnd w:id="18"/>
    <w:bookmarkStart w:name="z25" w:id="19"/>
    <w:p>
      <w:pPr>
        <w:spacing w:after="0"/>
        <w:ind w:left="0"/>
        <w:jc w:val="both"/>
      </w:pPr>
      <w:r>
        <w:rPr>
          <w:rFonts w:ascii="Times New Roman"/>
          <w:b w:val="false"/>
          <w:i w:val="false"/>
          <w:color w:val="000000"/>
          <w:sz w:val="28"/>
        </w:rPr>
        <w:t>
      монтаж аппаратуры в шлемофонах и в других специальных головных уборах;</w:t>
      </w:r>
    </w:p>
    <w:bookmarkEnd w:id="19"/>
    <w:bookmarkStart w:name="z26" w:id="20"/>
    <w:p>
      <w:pPr>
        <w:spacing w:after="0"/>
        <w:ind w:left="0"/>
        <w:jc w:val="both"/>
      </w:pPr>
      <w:r>
        <w:rPr>
          <w:rFonts w:ascii="Times New Roman"/>
          <w:b w:val="false"/>
          <w:i w:val="false"/>
          <w:color w:val="000000"/>
          <w:sz w:val="28"/>
        </w:rPr>
        <w:t>
      проверка правильности монтажа.</w:t>
      </w:r>
    </w:p>
    <w:bookmarkEnd w:id="20"/>
    <w:bookmarkStart w:name="z27" w:id="21"/>
    <w:p>
      <w:pPr>
        <w:spacing w:after="0"/>
        <w:ind w:left="0"/>
        <w:jc w:val="both"/>
      </w:pPr>
      <w:r>
        <w:rPr>
          <w:rFonts w:ascii="Times New Roman"/>
          <w:b w:val="false"/>
          <w:i w:val="false"/>
          <w:color w:val="000000"/>
          <w:sz w:val="28"/>
        </w:rPr>
        <w:t>
      5. Должен знать:</w:t>
      </w:r>
    </w:p>
    <w:bookmarkEnd w:id="21"/>
    <w:bookmarkStart w:name="z28" w:id="22"/>
    <w:p>
      <w:pPr>
        <w:spacing w:after="0"/>
        <w:ind w:left="0"/>
        <w:jc w:val="both"/>
      </w:pPr>
      <w:r>
        <w:rPr>
          <w:rFonts w:ascii="Times New Roman"/>
          <w:b w:val="false"/>
          <w:i w:val="false"/>
          <w:color w:val="000000"/>
          <w:sz w:val="28"/>
        </w:rPr>
        <w:t>
      методы и приемы монтажа аппаратуры специальных головных уборов;</w:t>
      </w:r>
    </w:p>
    <w:bookmarkEnd w:id="22"/>
    <w:bookmarkStart w:name="z29" w:id="23"/>
    <w:p>
      <w:pPr>
        <w:spacing w:after="0"/>
        <w:ind w:left="0"/>
        <w:jc w:val="both"/>
      </w:pPr>
      <w:r>
        <w:rPr>
          <w:rFonts w:ascii="Times New Roman"/>
          <w:b w:val="false"/>
          <w:i w:val="false"/>
          <w:color w:val="000000"/>
          <w:sz w:val="28"/>
        </w:rPr>
        <w:t>
      виды специальных головных уборов;</w:t>
      </w:r>
    </w:p>
    <w:bookmarkEnd w:id="23"/>
    <w:bookmarkStart w:name="z30" w:id="24"/>
    <w:p>
      <w:pPr>
        <w:spacing w:after="0"/>
        <w:ind w:left="0"/>
        <w:jc w:val="both"/>
      </w:pPr>
      <w:r>
        <w:rPr>
          <w:rFonts w:ascii="Times New Roman"/>
          <w:b w:val="false"/>
          <w:i w:val="false"/>
          <w:color w:val="000000"/>
          <w:sz w:val="28"/>
        </w:rPr>
        <w:t>
      правила и методы проверки вмонтированной аппаратуры.</w:t>
      </w:r>
    </w:p>
    <w:bookmarkEnd w:id="24"/>
    <w:bookmarkStart w:name="z31" w:id="25"/>
    <w:p>
      <w:pPr>
        <w:spacing w:after="0"/>
        <w:ind w:left="0"/>
        <w:jc w:val="left"/>
      </w:pPr>
      <w:r>
        <w:rPr>
          <w:rFonts w:ascii="Times New Roman"/>
          <w:b/>
          <w:i w:val="false"/>
          <w:color w:val="000000"/>
        </w:rPr>
        <w:t xml:space="preserve"> Параграф 2. Формовщик головных уборов, 4 разряд</w:t>
      </w:r>
    </w:p>
    <w:bookmarkEnd w:id="25"/>
    <w:bookmarkStart w:name="z32" w:id="26"/>
    <w:p>
      <w:pPr>
        <w:spacing w:after="0"/>
        <w:ind w:left="0"/>
        <w:jc w:val="both"/>
      </w:pPr>
      <w:r>
        <w:rPr>
          <w:rFonts w:ascii="Times New Roman"/>
          <w:b w:val="false"/>
          <w:i w:val="false"/>
          <w:color w:val="000000"/>
          <w:sz w:val="28"/>
        </w:rPr>
        <w:t>
      6. Характеристика работ:</w:t>
      </w:r>
    </w:p>
    <w:bookmarkEnd w:id="26"/>
    <w:bookmarkStart w:name="z33" w:id="27"/>
    <w:p>
      <w:pPr>
        <w:spacing w:after="0"/>
        <w:ind w:left="0"/>
        <w:jc w:val="both"/>
      </w:pPr>
      <w:r>
        <w:rPr>
          <w:rFonts w:ascii="Times New Roman"/>
          <w:b w:val="false"/>
          <w:i w:val="false"/>
          <w:color w:val="000000"/>
          <w:sz w:val="28"/>
        </w:rPr>
        <w:t>
      формование каркасов женских шляп;</w:t>
      </w:r>
    </w:p>
    <w:bookmarkEnd w:id="27"/>
    <w:bookmarkStart w:name="z34" w:id="28"/>
    <w:p>
      <w:pPr>
        <w:spacing w:after="0"/>
        <w:ind w:left="0"/>
        <w:jc w:val="both"/>
      </w:pPr>
      <w:r>
        <w:rPr>
          <w:rFonts w:ascii="Times New Roman"/>
          <w:b w:val="false"/>
          <w:i w:val="false"/>
          <w:color w:val="000000"/>
          <w:sz w:val="28"/>
        </w:rPr>
        <w:t>
      проклеивание, просушивание каркасов;</w:t>
      </w:r>
    </w:p>
    <w:bookmarkEnd w:id="28"/>
    <w:bookmarkStart w:name="z35" w:id="29"/>
    <w:p>
      <w:pPr>
        <w:spacing w:after="0"/>
        <w:ind w:left="0"/>
        <w:jc w:val="both"/>
      </w:pPr>
      <w:r>
        <w:rPr>
          <w:rFonts w:ascii="Times New Roman"/>
          <w:b w:val="false"/>
          <w:i w:val="false"/>
          <w:color w:val="000000"/>
          <w:sz w:val="28"/>
        </w:rPr>
        <w:t>
      загрузка и выгрузка форм из сушильного шкафа.</w:t>
      </w:r>
    </w:p>
    <w:bookmarkEnd w:id="29"/>
    <w:bookmarkStart w:name="z36" w:id="30"/>
    <w:p>
      <w:pPr>
        <w:spacing w:after="0"/>
        <w:ind w:left="0"/>
        <w:jc w:val="both"/>
      </w:pPr>
      <w:r>
        <w:rPr>
          <w:rFonts w:ascii="Times New Roman"/>
          <w:b w:val="false"/>
          <w:i w:val="false"/>
          <w:color w:val="000000"/>
          <w:sz w:val="28"/>
        </w:rPr>
        <w:t>
      7. Должен знать:</w:t>
      </w:r>
    </w:p>
    <w:bookmarkEnd w:id="30"/>
    <w:bookmarkStart w:name="z37" w:id="31"/>
    <w:p>
      <w:pPr>
        <w:spacing w:after="0"/>
        <w:ind w:left="0"/>
        <w:jc w:val="both"/>
      </w:pPr>
      <w:r>
        <w:rPr>
          <w:rFonts w:ascii="Times New Roman"/>
          <w:b w:val="false"/>
          <w:i w:val="false"/>
          <w:color w:val="000000"/>
          <w:sz w:val="28"/>
        </w:rPr>
        <w:t>
      методы и приемы формования каркасов женских шляп;</w:t>
      </w:r>
    </w:p>
    <w:bookmarkEnd w:id="31"/>
    <w:bookmarkStart w:name="z38" w:id="32"/>
    <w:p>
      <w:pPr>
        <w:spacing w:after="0"/>
        <w:ind w:left="0"/>
        <w:jc w:val="both"/>
      </w:pPr>
      <w:r>
        <w:rPr>
          <w:rFonts w:ascii="Times New Roman"/>
          <w:b w:val="false"/>
          <w:i w:val="false"/>
          <w:color w:val="000000"/>
          <w:sz w:val="28"/>
        </w:rPr>
        <w:t>
      виды и свойства применяемых материалов;</w:t>
      </w:r>
    </w:p>
    <w:bookmarkEnd w:id="32"/>
    <w:bookmarkStart w:name="z39" w:id="33"/>
    <w:p>
      <w:pPr>
        <w:spacing w:after="0"/>
        <w:ind w:left="0"/>
        <w:jc w:val="both"/>
      </w:pPr>
      <w:r>
        <w:rPr>
          <w:rFonts w:ascii="Times New Roman"/>
          <w:b w:val="false"/>
          <w:i w:val="false"/>
          <w:color w:val="000000"/>
          <w:sz w:val="28"/>
        </w:rPr>
        <w:t>
      ассортимент изделий и виды форм;</w:t>
      </w:r>
    </w:p>
    <w:bookmarkEnd w:id="33"/>
    <w:bookmarkStart w:name="z40" w:id="34"/>
    <w:p>
      <w:pPr>
        <w:spacing w:after="0"/>
        <w:ind w:left="0"/>
        <w:jc w:val="both"/>
      </w:pPr>
      <w:r>
        <w:rPr>
          <w:rFonts w:ascii="Times New Roman"/>
          <w:b w:val="false"/>
          <w:i w:val="false"/>
          <w:color w:val="000000"/>
          <w:sz w:val="28"/>
        </w:rPr>
        <w:t>
      режимы просушивания;</w:t>
      </w:r>
    </w:p>
    <w:bookmarkEnd w:id="34"/>
    <w:bookmarkStart w:name="z41" w:id="35"/>
    <w:p>
      <w:pPr>
        <w:spacing w:after="0"/>
        <w:ind w:left="0"/>
        <w:jc w:val="both"/>
      </w:pPr>
      <w:r>
        <w:rPr>
          <w:rFonts w:ascii="Times New Roman"/>
          <w:b w:val="false"/>
          <w:i w:val="false"/>
          <w:color w:val="000000"/>
          <w:sz w:val="28"/>
        </w:rPr>
        <w:t>
      качество клея;</w:t>
      </w:r>
    </w:p>
    <w:bookmarkEnd w:id="35"/>
    <w:bookmarkStart w:name="z42" w:id="36"/>
    <w:p>
      <w:pPr>
        <w:spacing w:after="0"/>
        <w:ind w:left="0"/>
        <w:jc w:val="both"/>
      </w:pPr>
      <w:r>
        <w:rPr>
          <w:rFonts w:ascii="Times New Roman"/>
          <w:b w:val="false"/>
          <w:i w:val="false"/>
          <w:color w:val="000000"/>
          <w:sz w:val="28"/>
        </w:rPr>
        <w:t>
      принцип работы сушильного шкафа.</w:t>
      </w:r>
    </w:p>
    <w:bookmarkEnd w:id="36"/>
    <w:bookmarkStart w:name="z43" w:id="37"/>
    <w:p>
      <w:pPr>
        <w:spacing w:after="0"/>
        <w:ind w:left="0"/>
        <w:jc w:val="left"/>
      </w:pPr>
      <w:r>
        <w:rPr>
          <w:rFonts w:ascii="Times New Roman"/>
          <w:b/>
          <w:i w:val="false"/>
          <w:color w:val="000000"/>
        </w:rPr>
        <w:t xml:space="preserve"> Параграф 3. Формовщик головных уборов, 5 разряд</w:t>
      </w:r>
    </w:p>
    <w:bookmarkEnd w:id="37"/>
    <w:bookmarkStart w:name="z44" w:id="38"/>
    <w:p>
      <w:pPr>
        <w:spacing w:after="0"/>
        <w:ind w:left="0"/>
        <w:jc w:val="both"/>
      </w:pPr>
      <w:r>
        <w:rPr>
          <w:rFonts w:ascii="Times New Roman"/>
          <w:b w:val="false"/>
          <w:i w:val="false"/>
          <w:color w:val="000000"/>
          <w:sz w:val="28"/>
        </w:rPr>
        <w:t>
      8. Характеристика работ:</w:t>
      </w:r>
    </w:p>
    <w:bookmarkEnd w:id="38"/>
    <w:bookmarkStart w:name="z45" w:id="39"/>
    <w:p>
      <w:pPr>
        <w:spacing w:after="0"/>
        <w:ind w:left="0"/>
        <w:jc w:val="both"/>
      </w:pPr>
      <w:r>
        <w:rPr>
          <w:rFonts w:ascii="Times New Roman"/>
          <w:b w:val="false"/>
          <w:i w:val="false"/>
          <w:color w:val="000000"/>
          <w:sz w:val="28"/>
        </w:rPr>
        <w:t>
      формование фетровых шляп из шерстяных и пуховых колпаков;</w:t>
      </w:r>
    </w:p>
    <w:bookmarkEnd w:id="39"/>
    <w:bookmarkStart w:name="z46" w:id="40"/>
    <w:p>
      <w:pPr>
        <w:spacing w:after="0"/>
        <w:ind w:left="0"/>
        <w:jc w:val="both"/>
      </w:pPr>
      <w:r>
        <w:rPr>
          <w:rFonts w:ascii="Times New Roman"/>
          <w:b w:val="false"/>
          <w:i w:val="false"/>
          <w:color w:val="000000"/>
          <w:sz w:val="28"/>
        </w:rPr>
        <w:t>
      проклеивание, распаривание, растягивание в длину и ширину;</w:t>
      </w:r>
    </w:p>
    <w:bookmarkEnd w:id="40"/>
    <w:bookmarkStart w:name="z47" w:id="41"/>
    <w:p>
      <w:pPr>
        <w:spacing w:after="0"/>
        <w:ind w:left="0"/>
        <w:jc w:val="both"/>
      </w:pPr>
      <w:r>
        <w:rPr>
          <w:rFonts w:ascii="Times New Roman"/>
          <w:b w:val="false"/>
          <w:i w:val="false"/>
          <w:color w:val="000000"/>
          <w:sz w:val="28"/>
        </w:rPr>
        <w:t>
      натягивание на форму;</w:t>
      </w:r>
    </w:p>
    <w:bookmarkEnd w:id="41"/>
    <w:bookmarkStart w:name="z48" w:id="42"/>
    <w:p>
      <w:pPr>
        <w:spacing w:after="0"/>
        <w:ind w:left="0"/>
        <w:jc w:val="both"/>
      </w:pPr>
      <w:r>
        <w:rPr>
          <w:rFonts w:ascii="Times New Roman"/>
          <w:b w:val="false"/>
          <w:i w:val="false"/>
          <w:color w:val="000000"/>
          <w:sz w:val="28"/>
        </w:rPr>
        <w:t>
      укладывание рельефов, складок, ворса;</w:t>
      </w:r>
    </w:p>
    <w:bookmarkEnd w:id="42"/>
    <w:bookmarkStart w:name="z49" w:id="43"/>
    <w:p>
      <w:pPr>
        <w:spacing w:after="0"/>
        <w:ind w:left="0"/>
        <w:jc w:val="both"/>
      </w:pPr>
      <w:r>
        <w:rPr>
          <w:rFonts w:ascii="Times New Roman"/>
          <w:b w:val="false"/>
          <w:i w:val="false"/>
          <w:color w:val="000000"/>
          <w:sz w:val="28"/>
        </w:rPr>
        <w:t>
      закрепление на форме и просушивание фетровых шляп;</w:t>
      </w:r>
    </w:p>
    <w:bookmarkEnd w:id="43"/>
    <w:bookmarkStart w:name="z50" w:id="44"/>
    <w:p>
      <w:pPr>
        <w:spacing w:after="0"/>
        <w:ind w:left="0"/>
        <w:jc w:val="both"/>
      </w:pPr>
      <w:r>
        <w:rPr>
          <w:rFonts w:ascii="Times New Roman"/>
          <w:b w:val="false"/>
          <w:i w:val="false"/>
          <w:color w:val="000000"/>
          <w:sz w:val="28"/>
        </w:rPr>
        <w:t>
      загрузка и выгрузка форм из сушильного шкафа.</w:t>
      </w:r>
    </w:p>
    <w:bookmarkEnd w:id="44"/>
    <w:bookmarkStart w:name="z51" w:id="45"/>
    <w:p>
      <w:pPr>
        <w:spacing w:after="0"/>
        <w:ind w:left="0"/>
        <w:jc w:val="both"/>
      </w:pPr>
      <w:r>
        <w:rPr>
          <w:rFonts w:ascii="Times New Roman"/>
          <w:b w:val="false"/>
          <w:i w:val="false"/>
          <w:color w:val="000000"/>
          <w:sz w:val="28"/>
        </w:rPr>
        <w:t>
      9. Должен знать:</w:t>
      </w:r>
    </w:p>
    <w:bookmarkEnd w:id="45"/>
    <w:bookmarkStart w:name="z52" w:id="46"/>
    <w:p>
      <w:pPr>
        <w:spacing w:after="0"/>
        <w:ind w:left="0"/>
        <w:jc w:val="both"/>
      </w:pPr>
      <w:r>
        <w:rPr>
          <w:rFonts w:ascii="Times New Roman"/>
          <w:b w:val="false"/>
          <w:i w:val="false"/>
          <w:color w:val="000000"/>
          <w:sz w:val="28"/>
        </w:rPr>
        <w:t>
      методы и приемы проклеивания, распаривания, растягивания, натягивания на форму, укладывания рельефов, складок, ворса, закрепления на форме;</w:t>
      </w:r>
    </w:p>
    <w:bookmarkEnd w:id="46"/>
    <w:bookmarkStart w:name="z53" w:id="47"/>
    <w:p>
      <w:pPr>
        <w:spacing w:after="0"/>
        <w:ind w:left="0"/>
        <w:jc w:val="both"/>
      </w:pPr>
      <w:r>
        <w:rPr>
          <w:rFonts w:ascii="Times New Roman"/>
          <w:b w:val="false"/>
          <w:i w:val="false"/>
          <w:color w:val="000000"/>
          <w:sz w:val="28"/>
        </w:rPr>
        <w:t>
      ассортимент фетровых шляп и виды форм, свойства фетра;</w:t>
      </w:r>
    </w:p>
    <w:bookmarkEnd w:id="47"/>
    <w:bookmarkStart w:name="z54" w:id="48"/>
    <w:p>
      <w:pPr>
        <w:spacing w:after="0"/>
        <w:ind w:left="0"/>
        <w:jc w:val="both"/>
      </w:pPr>
      <w:r>
        <w:rPr>
          <w:rFonts w:ascii="Times New Roman"/>
          <w:b w:val="false"/>
          <w:i w:val="false"/>
          <w:color w:val="000000"/>
          <w:sz w:val="28"/>
        </w:rPr>
        <w:t>
      режимы просушивания;</w:t>
      </w:r>
    </w:p>
    <w:bookmarkEnd w:id="48"/>
    <w:bookmarkStart w:name="z55" w:id="49"/>
    <w:p>
      <w:pPr>
        <w:spacing w:after="0"/>
        <w:ind w:left="0"/>
        <w:jc w:val="both"/>
      </w:pPr>
      <w:r>
        <w:rPr>
          <w:rFonts w:ascii="Times New Roman"/>
          <w:b w:val="false"/>
          <w:i w:val="false"/>
          <w:color w:val="000000"/>
          <w:sz w:val="28"/>
        </w:rPr>
        <w:t>
      причины возникновения дефектов и меры их предупреждения.</w:t>
      </w:r>
    </w:p>
    <w:bookmarkEnd w:id="49"/>
    <w:bookmarkStart w:name="z56" w:id="50"/>
    <w:p>
      <w:pPr>
        <w:spacing w:after="0"/>
        <w:ind w:left="0"/>
        <w:jc w:val="left"/>
      </w:pPr>
      <w:r>
        <w:rPr>
          <w:rFonts w:ascii="Times New Roman"/>
          <w:b/>
          <w:i w:val="false"/>
          <w:color w:val="000000"/>
        </w:rPr>
        <w:t xml:space="preserve"> Параграф 4. Модистка головных уборов, 3 разряд</w:t>
      </w:r>
    </w:p>
    <w:bookmarkEnd w:id="50"/>
    <w:bookmarkStart w:name="z57" w:id="51"/>
    <w:p>
      <w:pPr>
        <w:spacing w:after="0"/>
        <w:ind w:left="0"/>
        <w:jc w:val="both"/>
      </w:pPr>
      <w:r>
        <w:rPr>
          <w:rFonts w:ascii="Times New Roman"/>
          <w:b w:val="false"/>
          <w:i w:val="false"/>
          <w:color w:val="000000"/>
          <w:sz w:val="28"/>
        </w:rPr>
        <w:t>
      10. Характеристика работ:</w:t>
      </w:r>
    </w:p>
    <w:bookmarkEnd w:id="51"/>
    <w:bookmarkStart w:name="z58" w:id="52"/>
    <w:p>
      <w:pPr>
        <w:spacing w:after="0"/>
        <w:ind w:left="0"/>
        <w:jc w:val="both"/>
      </w:pPr>
      <w:r>
        <w:rPr>
          <w:rFonts w:ascii="Times New Roman"/>
          <w:b w:val="false"/>
          <w:i w:val="false"/>
          <w:color w:val="000000"/>
          <w:sz w:val="28"/>
        </w:rPr>
        <w:t>
      изготовление и ремонт на машинах или вручную по образцам всех видов головных уборов летнего типа из хлопчатобумажной и льняной ткани (кроме бархата, вельвета).</w:t>
      </w:r>
    </w:p>
    <w:bookmarkEnd w:id="52"/>
    <w:bookmarkStart w:name="z59" w:id="53"/>
    <w:p>
      <w:pPr>
        <w:spacing w:after="0"/>
        <w:ind w:left="0"/>
        <w:jc w:val="both"/>
      </w:pPr>
      <w:r>
        <w:rPr>
          <w:rFonts w:ascii="Times New Roman"/>
          <w:b w:val="false"/>
          <w:i w:val="false"/>
          <w:color w:val="000000"/>
          <w:sz w:val="28"/>
        </w:rPr>
        <w:t>
      11. Должен знать:</w:t>
      </w:r>
    </w:p>
    <w:bookmarkEnd w:id="53"/>
    <w:bookmarkStart w:name="z60" w:id="54"/>
    <w:p>
      <w:pPr>
        <w:spacing w:after="0"/>
        <w:ind w:left="0"/>
        <w:jc w:val="both"/>
      </w:pPr>
      <w:r>
        <w:rPr>
          <w:rFonts w:ascii="Times New Roman"/>
          <w:b w:val="false"/>
          <w:i w:val="false"/>
          <w:color w:val="000000"/>
          <w:sz w:val="28"/>
        </w:rPr>
        <w:t>
      методы и приемы изготовления и ремонта головных уборов из хлопчатобумажной и льняной ткани;</w:t>
      </w:r>
    </w:p>
    <w:bookmarkEnd w:id="54"/>
    <w:bookmarkStart w:name="z61" w:id="55"/>
    <w:p>
      <w:pPr>
        <w:spacing w:after="0"/>
        <w:ind w:left="0"/>
        <w:jc w:val="both"/>
      </w:pPr>
      <w:r>
        <w:rPr>
          <w:rFonts w:ascii="Times New Roman"/>
          <w:b w:val="false"/>
          <w:i w:val="false"/>
          <w:color w:val="000000"/>
          <w:sz w:val="28"/>
        </w:rPr>
        <w:t>
      ассортимент головных уборов летнего типа;</w:t>
      </w:r>
    </w:p>
    <w:bookmarkEnd w:id="55"/>
    <w:bookmarkStart w:name="z62" w:id="56"/>
    <w:p>
      <w:pPr>
        <w:spacing w:after="0"/>
        <w:ind w:left="0"/>
        <w:jc w:val="both"/>
      </w:pPr>
      <w:r>
        <w:rPr>
          <w:rFonts w:ascii="Times New Roman"/>
          <w:b w:val="false"/>
          <w:i w:val="false"/>
          <w:color w:val="000000"/>
          <w:sz w:val="28"/>
        </w:rPr>
        <w:t>
      виды и свойства применяемых материалов;</w:t>
      </w:r>
    </w:p>
    <w:bookmarkEnd w:id="56"/>
    <w:bookmarkStart w:name="z63" w:id="57"/>
    <w:p>
      <w:pPr>
        <w:spacing w:after="0"/>
        <w:ind w:left="0"/>
        <w:jc w:val="both"/>
      </w:pPr>
      <w:r>
        <w:rPr>
          <w:rFonts w:ascii="Times New Roman"/>
          <w:b w:val="false"/>
          <w:i w:val="false"/>
          <w:color w:val="000000"/>
          <w:sz w:val="28"/>
        </w:rPr>
        <w:t>
      назначение машин, применяемые приспособления и правила пользования ими.</w:t>
      </w:r>
    </w:p>
    <w:bookmarkEnd w:id="57"/>
    <w:bookmarkStart w:name="z64" w:id="58"/>
    <w:p>
      <w:pPr>
        <w:spacing w:after="0"/>
        <w:ind w:left="0"/>
        <w:jc w:val="left"/>
      </w:pPr>
      <w:r>
        <w:rPr>
          <w:rFonts w:ascii="Times New Roman"/>
          <w:b/>
          <w:i w:val="false"/>
          <w:color w:val="000000"/>
        </w:rPr>
        <w:t xml:space="preserve"> Параграф 5. Модистка головных уборов, 4 разряд</w:t>
      </w:r>
    </w:p>
    <w:bookmarkEnd w:id="58"/>
    <w:bookmarkStart w:name="z65" w:id="59"/>
    <w:p>
      <w:pPr>
        <w:spacing w:after="0"/>
        <w:ind w:left="0"/>
        <w:jc w:val="both"/>
      </w:pPr>
      <w:r>
        <w:rPr>
          <w:rFonts w:ascii="Times New Roman"/>
          <w:b w:val="false"/>
          <w:i w:val="false"/>
          <w:color w:val="000000"/>
          <w:sz w:val="28"/>
        </w:rPr>
        <w:t>
      12. Характеристика работ:</w:t>
      </w:r>
    </w:p>
    <w:bookmarkEnd w:id="59"/>
    <w:bookmarkStart w:name="z66" w:id="60"/>
    <w:p>
      <w:pPr>
        <w:spacing w:after="0"/>
        <w:ind w:left="0"/>
        <w:jc w:val="both"/>
      </w:pPr>
      <w:r>
        <w:rPr>
          <w:rFonts w:ascii="Times New Roman"/>
          <w:b w:val="false"/>
          <w:i w:val="false"/>
          <w:color w:val="000000"/>
          <w:sz w:val="28"/>
        </w:rPr>
        <w:t>
      изготовление и ремонт на машинах или вручную по образцам кепи, фуражек, бескозырок, шапок всех видов, женских летних шляп с выстроченными полями из различных материалов, головных уборов из шерстяных и шелковых материалов, бархата и вельвета, хлопчатобумажной соломенной тесьмы, искусственных меха, кожи и замши.</w:t>
      </w:r>
    </w:p>
    <w:bookmarkEnd w:id="60"/>
    <w:bookmarkStart w:name="z67" w:id="61"/>
    <w:p>
      <w:pPr>
        <w:spacing w:after="0"/>
        <w:ind w:left="0"/>
        <w:jc w:val="both"/>
      </w:pPr>
      <w:r>
        <w:rPr>
          <w:rFonts w:ascii="Times New Roman"/>
          <w:b w:val="false"/>
          <w:i w:val="false"/>
          <w:color w:val="000000"/>
          <w:sz w:val="28"/>
        </w:rPr>
        <w:t>
      13. Должен знать:</w:t>
      </w:r>
    </w:p>
    <w:bookmarkEnd w:id="61"/>
    <w:bookmarkStart w:name="z68" w:id="62"/>
    <w:p>
      <w:pPr>
        <w:spacing w:after="0"/>
        <w:ind w:left="0"/>
        <w:jc w:val="both"/>
      </w:pPr>
      <w:r>
        <w:rPr>
          <w:rFonts w:ascii="Times New Roman"/>
          <w:b w:val="false"/>
          <w:i w:val="false"/>
          <w:color w:val="000000"/>
          <w:sz w:val="28"/>
        </w:rPr>
        <w:t>
      методы и приемы изготовления и ремонта головных уборов из указанных материалов;</w:t>
      </w:r>
    </w:p>
    <w:bookmarkEnd w:id="62"/>
    <w:bookmarkStart w:name="z69" w:id="63"/>
    <w:p>
      <w:pPr>
        <w:spacing w:after="0"/>
        <w:ind w:left="0"/>
        <w:jc w:val="both"/>
      </w:pPr>
      <w:r>
        <w:rPr>
          <w:rFonts w:ascii="Times New Roman"/>
          <w:b w:val="false"/>
          <w:i w:val="false"/>
          <w:color w:val="000000"/>
          <w:sz w:val="28"/>
        </w:rPr>
        <w:t>
      виды и свойства применяемых материалов;</w:t>
      </w:r>
    </w:p>
    <w:bookmarkEnd w:id="63"/>
    <w:bookmarkStart w:name="z70" w:id="64"/>
    <w:p>
      <w:pPr>
        <w:spacing w:after="0"/>
        <w:ind w:left="0"/>
        <w:jc w:val="both"/>
      </w:pPr>
      <w:r>
        <w:rPr>
          <w:rFonts w:ascii="Times New Roman"/>
          <w:b w:val="false"/>
          <w:i w:val="false"/>
          <w:color w:val="000000"/>
          <w:sz w:val="28"/>
        </w:rPr>
        <w:t>
      технологию изготовления головных уборов;</w:t>
      </w:r>
    </w:p>
    <w:bookmarkEnd w:id="64"/>
    <w:bookmarkStart w:name="z71" w:id="65"/>
    <w:p>
      <w:pPr>
        <w:spacing w:after="0"/>
        <w:ind w:left="0"/>
        <w:jc w:val="both"/>
      </w:pPr>
      <w:r>
        <w:rPr>
          <w:rFonts w:ascii="Times New Roman"/>
          <w:b w:val="false"/>
          <w:i w:val="false"/>
          <w:color w:val="000000"/>
          <w:sz w:val="28"/>
        </w:rPr>
        <w:t>
      принцип действия обслуживаемых машин.</w:t>
      </w:r>
    </w:p>
    <w:bookmarkEnd w:id="65"/>
    <w:bookmarkStart w:name="z72" w:id="66"/>
    <w:p>
      <w:pPr>
        <w:spacing w:after="0"/>
        <w:ind w:left="0"/>
        <w:jc w:val="left"/>
      </w:pPr>
      <w:r>
        <w:rPr>
          <w:rFonts w:ascii="Times New Roman"/>
          <w:b/>
          <w:i w:val="false"/>
          <w:color w:val="000000"/>
        </w:rPr>
        <w:t xml:space="preserve"> Параграф 6. Модистка головных уборов, 5 разряд</w:t>
      </w:r>
    </w:p>
    <w:bookmarkEnd w:id="66"/>
    <w:bookmarkStart w:name="z73" w:id="67"/>
    <w:p>
      <w:pPr>
        <w:spacing w:after="0"/>
        <w:ind w:left="0"/>
        <w:jc w:val="both"/>
      </w:pPr>
      <w:r>
        <w:rPr>
          <w:rFonts w:ascii="Times New Roman"/>
          <w:b w:val="false"/>
          <w:i w:val="false"/>
          <w:color w:val="000000"/>
          <w:sz w:val="28"/>
        </w:rPr>
        <w:t>
      14. Характеристика работ:</w:t>
      </w:r>
    </w:p>
    <w:bookmarkEnd w:id="67"/>
    <w:bookmarkStart w:name="z74" w:id="68"/>
    <w:p>
      <w:pPr>
        <w:spacing w:after="0"/>
        <w:ind w:left="0"/>
        <w:jc w:val="both"/>
      </w:pPr>
      <w:r>
        <w:rPr>
          <w:rFonts w:ascii="Times New Roman"/>
          <w:b w:val="false"/>
          <w:i w:val="false"/>
          <w:color w:val="000000"/>
          <w:sz w:val="28"/>
        </w:rPr>
        <w:t>
      изготовление и ремонт на машинах или вручную по образцам головных уборов типа "чалма", драпированных, со сложными отделками из различных материалов, головных уборов из натурального меха, кожи и замши, синтетического вельвета, шелкового бархата, ленты "пух-перо", целлофан, рафии, "пеньки", моноволокна.</w:t>
      </w:r>
    </w:p>
    <w:bookmarkEnd w:id="68"/>
    <w:bookmarkStart w:name="z75" w:id="69"/>
    <w:p>
      <w:pPr>
        <w:spacing w:after="0"/>
        <w:ind w:left="0"/>
        <w:jc w:val="both"/>
      </w:pPr>
      <w:r>
        <w:rPr>
          <w:rFonts w:ascii="Times New Roman"/>
          <w:b w:val="false"/>
          <w:i w:val="false"/>
          <w:color w:val="000000"/>
          <w:sz w:val="28"/>
        </w:rPr>
        <w:t>
      15. Должен знать:</w:t>
      </w:r>
    </w:p>
    <w:bookmarkEnd w:id="69"/>
    <w:bookmarkStart w:name="z76" w:id="70"/>
    <w:p>
      <w:pPr>
        <w:spacing w:after="0"/>
        <w:ind w:left="0"/>
        <w:jc w:val="both"/>
      </w:pPr>
      <w:r>
        <w:rPr>
          <w:rFonts w:ascii="Times New Roman"/>
          <w:b w:val="false"/>
          <w:i w:val="false"/>
          <w:color w:val="000000"/>
          <w:sz w:val="28"/>
        </w:rPr>
        <w:t>
      методы и приемы изготовления и ремонта головных уборов из указанных материалов;</w:t>
      </w:r>
    </w:p>
    <w:bookmarkEnd w:id="70"/>
    <w:bookmarkStart w:name="z77" w:id="71"/>
    <w:p>
      <w:pPr>
        <w:spacing w:after="0"/>
        <w:ind w:left="0"/>
        <w:jc w:val="both"/>
      </w:pPr>
      <w:r>
        <w:rPr>
          <w:rFonts w:ascii="Times New Roman"/>
          <w:b w:val="false"/>
          <w:i w:val="false"/>
          <w:color w:val="000000"/>
          <w:sz w:val="28"/>
        </w:rPr>
        <w:t>
      последовательность выполнения операций;</w:t>
      </w:r>
    </w:p>
    <w:bookmarkEnd w:id="71"/>
    <w:bookmarkStart w:name="z78" w:id="72"/>
    <w:p>
      <w:pPr>
        <w:spacing w:after="0"/>
        <w:ind w:left="0"/>
        <w:jc w:val="both"/>
      </w:pPr>
      <w:r>
        <w:rPr>
          <w:rFonts w:ascii="Times New Roman"/>
          <w:b w:val="false"/>
          <w:i w:val="false"/>
          <w:color w:val="000000"/>
          <w:sz w:val="28"/>
        </w:rPr>
        <w:t>
      виды и свойства применяемых материалов;</w:t>
      </w:r>
    </w:p>
    <w:bookmarkEnd w:id="72"/>
    <w:bookmarkStart w:name="z79" w:id="73"/>
    <w:p>
      <w:pPr>
        <w:spacing w:after="0"/>
        <w:ind w:left="0"/>
        <w:jc w:val="both"/>
      </w:pPr>
      <w:r>
        <w:rPr>
          <w:rFonts w:ascii="Times New Roman"/>
          <w:b w:val="false"/>
          <w:i w:val="false"/>
          <w:color w:val="000000"/>
          <w:sz w:val="28"/>
        </w:rPr>
        <w:t>
      причины возникновения дефектов и меры их предупреждения;</w:t>
      </w:r>
    </w:p>
    <w:bookmarkEnd w:id="73"/>
    <w:bookmarkStart w:name="z80" w:id="74"/>
    <w:p>
      <w:pPr>
        <w:spacing w:after="0"/>
        <w:ind w:left="0"/>
        <w:jc w:val="both"/>
      </w:pPr>
      <w:r>
        <w:rPr>
          <w:rFonts w:ascii="Times New Roman"/>
          <w:b w:val="false"/>
          <w:i w:val="false"/>
          <w:color w:val="000000"/>
          <w:sz w:val="28"/>
        </w:rPr>
        <w:t>
      устройство обслуживаемых машин.</w:t>
      </w:r>
    </w:p>
    <w:bookmarkEnd w:id="74"/>
    <w:bookmarkStart w:name="z81" w:id="75"/>
    <w:p>
      <w:pPr>
        <w:spacing w:after="0"/>
        <w:ind w:left="0"/>
        <w:jc w:val="left"/>
      </w:pPr>
      <w:r>
        <w:rPr>
          <w:rFonts w:ascii="Times New Roman"/>
          <w:b/>
          <w:i w:val="false"/>
          <w:color w:val="000000"/>
        </w:rPr>
        <w:t xml:space="preserve"> Параграф 7. Модистка головных уборов, 6 разряд</w:t>
      </w:r>
    </w:p>
    <w:bookmarkEnd w:id="75"/>
    <w:bookmarkStart w:name="z82" w:id="76"/>
    <w:p>
      <w:pPr>
        <w:spacing w:after="0"/>
        <w:ind w:left="0"/>
        <w:jc w:val="both"/>
      </w:pPr>
      <w:r>
        <w:rPr>
          <w:rFonts w:ascii="Times New Roman"/>
          <w:b w:val="false"/>
          <w:i w:val="false"/>
          <w:color w:val="000000"/>
          <w:sz w:val="28"/>
        </w:rPr>
        <w:t>
      16. Характеристика работ:</w:t>
      </w:r>
    </w:p>
    <w:bookmarkEnd w:id="76"/>
    <w:bookmarkStart w:name="z83" w:id="77"/>
    <w:p>
      <w:pPr>
        <w:spacing w:after="0"/>
        <w:ind w:left="0"/>
        <w:jc w:val="both"/>
      </w:pPr>
      <w:r>
        <w:rPr>
          <w:rFonts w:ascii="Times New Roman"/>
          <w:b w:val="false"/>
          <w:i w:val="false"/>
          <w:color w:val="000000"/>
          <w:sz w:val="28"/>
        </w:rPr>
        <w:t>
      изготовление на машинах или вручную моделей и образцов головных уборов из различных материалов, кожи и меха.</w:t>
      </w:r>
    </w:p>
    <w:bookmarkEnd w:id="77"/>
    <w:bookmarkStart w:name="z84" w:id="78"/>
    <w:p>
      <w:pPr>
        <w:spacing w:after="0"/>
        <w:ind w:left="0"/>
        <w:jc w:val="both"/>
      </w:pPr>
      <w:r>
        <w:rPr>
          <w:rFonts w:ascii="Times New Roman"/>
          <w:b w:val="false"/>
          <w:i w:val="false"/>
          <w:color w:val="000000"/>
          <w:sz w:val="28"/>
        </w:rPr>
        <w:t>
      17. Должен знать:</w:t>
      </w:r>
    </w:p>
    <w:bookmarkEnd w:id="78"/>
    <w:bookmarkStart w:name="z85" w:id="79"/>
    <w:p>
      <w:pPr>
        <w:spacing w:after="0"/>
        <w:ind w:left="0"/>
        <w:jc w:val="both"/>
      </w:pPr>
      <w:r>
        <w:rPr>
          <w:rFonts w:ascii="Times New Roman"/>
          <w:b w:val="false"/>
          <w:i w:val="false"/>
          <w:color w:val="000000"/>
          <w:sz w:val="28"/>
        </w:rPr>
        <w:t>
      методы и приемы изготовления головных уборов из указанных материалов;</w:t>
      </w:r>
    </w:p>
    <w:bookmarkEnd w:id="79"/>
    <w:bookmarkStart w:name="z86" w:id="80"/>
    <w:p>
      <w:pPr>
        <w:spacing w:after="0"/>
        <w:ind w:left="0"/>
        <w:jc w:val="both"/>
      </w:pPr>
      <w:r>
        <w:rPr>
          <w:rFonts w:ascii="Times New Roman"/>
          <w:b w:val="false"/>
          <w:i w:val="false"/>
          <w:color w:val="000000"/>
          <w:sz w:val="28"/>
        </w:rPr>
        <w:t>
      последовательность выполнения операций;</w:t>
      </w:r>
    </w:p>
    <w:bookmarkEnd w:id="80"/>
    <w:bookmarkStart w:name="z87" w:id="81"/>
    <w:p>
      <w:pPr>
        <w:spacing w:after="0"/>
        <w:ind w:left="0"/>
        <w:jc w:val="both"/>
      </w:pPr>
      <w:r>
        <w:rPr>
          <w:rFonts w:ascii="Times New Roman"/>
          <w:b w:val="false"/>
          <w:i w:val="false"/>
          <w:color w:val="000000"/>
          <w:sz w:val="28"/>
        </w:rPr>
        <w:t>
      виды и свойства применяемых материалов;</w:t>
      </w:r>
    </w:p>
    <w:bookmarkEnd w:id="81"/>
    <w:bookmarkStart w:name="z88" w:id="82"/>
    <w:p>
      <w:pPr>
        <w:spacing w:after="0"/>
        <w:ind w:left="0"/>
        <w:jc w:val="both"/>
      </w:pPr>
      <w:r>
        <w:rPr>
          <w:rFonts w:ascii="Times New Roman"/>
          <w:b w:val="false"/>
          <w:i w:val="false"/>
          <w:color w:val="000000"/>
          <w:sz w:val="28"/>
        </w:rPr>
        <w:t>
      причины возникновения дефектов и меры их предупреждения;</w:t>
      </w:r>
    </w:p>
    <w:bookmarkEnd w:id="82"/>
    <w:bookmarkStart w:name="z89" w:id="83"/>
    <w:p>
      <w:pPr>
        <w:spacing w:after="0"/>
        <w:ind w:left="0"/>
        <w:jc w:val="both"/>
      </w:pPr>
      <w:r>
        <w:rPr>
          <w:rFonts w:ascii="Times New Roman"/>
          <w:b w:val="false"/>
          <w:i w:val="false"/>
          <w:color w:val="000000"/>
          <w:sz w:val="28"/>
        </w:rPr>
        <w:t>
      устройство обслуживаемых машин.</w:t>
      </w:r>
    </w:p>
    <w:bookmarkEnd w:id="83"/>
    <w:bookmarkStart w:name="z90" w:id="84"/>
    <w:p>
      <w:pPr>
        <w:spacing w:after="0"/>
        <w:ind w:left="0"/>
        <w:jc w:val="left"/>
      </w:pPr>
      <w:r>
        <w:rPr>
          <w:rFonts w:ascii="Times New Roman"/>
          <w:b/>
          <w:i w:val="false"/>
          <w:color w:val="000000"/>
        </w:rPr>
        <w:t xml:space="preserve"> Параграф 8. Клейщик, 1 разряд</w:t>
      </w:r>
    </w:p>
    <w:bookmarkEnd w:id="84"/>
    <w:bookmarkStart w:name="z91" w:id="85"/>
    <w:p>
      <w:pPr>
        <w:spacing w:after="0"/>
        <w:ind w:left="0"/>
        <w:jc w:val="both"/>
      </w:pPr>
      <w:r>
        <w:rPr>
          <w:rFonts w:ascii="Times New Roman"/>
          <w:b w:val="false"/>
          <w:i w:val="false"/>
          <w:color w:val="000000"/>
          <w:sz w:val="28"/>
        </w:rPr>
        <w:t>
      18. Характеристика работ:</w:t>
      </w:r>
    </w:p>
    <w:bookmarkEnd w:id="85"/>
    <w:bookmarkStart w:name="z92" w:id="86"/>
    <w:p>
      <w:pPr>
        <w:spacing w:after="0"/>
        <w:ind w:left="0"/>
        <w:jc w:val="both"/>
      </w:pPr>
      <w:r>
        <w:rPr>
          <w:rFonts w:ascii="Times New Roman"/>
          <w:b w:val="false"/>
          <w:i w:val="false"/>
          <w:color w:val="000000"/>
          <w:sz w:val="28"/>
        </w:rPr>
        <w:t>
      выполнение работ по промыванию бензином деталей и швов швейных изделий, предназначенных для наклеивания, склеивания;</w:t>
      </w:r>
    </w:p>
    <w:bookmarkEnd w:id="86"/>
    <w:bookmarkStart w:name="z93" w:id="87"/>
    <w:p>
      <w:pPr>
        <w:spacing w:after="0"/>
        <w:ind w:left="0"/>
        <w:jc w:val="both"/>
      </w:pPr>
      <w:r>
        <w:rPr>
          <w:rFonts w:ascii="Times New Roman"/>
          <w:b w:val="false"/>
          <w:i w:val="false"/>
          <w:color w:val="000000"/>
          <w:sz w:val="28"/>
        </w:rPr>
        <w:t>
      пропудривание поверхности специальных тканей и швов швейных изделий после проклеивания.</w:t>
      </w:r>
    </w:p>
    <w:bookmarkEnd w:id="87"/>
    <w:bookmarkStart w:name="z94" w:id="88"/>
    <w:p>
      <w:pPr>
        <w:spacing w:after="0"/>
        <w:ind w:left="0"/>
        <w:jc w:val="both"/>
      </w:pPr>
      <w:r>
        <w:rPr>
          <w:rFonts w:ascii="Times New Roman"/>
          <w:b w:val="false"/>
          <w:i w:val="false"/>
          <w:color w:val="000000"/>
          <w:sz w:val="28"/>
        </w:rPr>
        <w:t>
      19. Должен знать:</w:t>
      </w:r>
    </w:p>
    <w:bookmarkEnd w:id="88"/>
    <w:bookmarkStart w:name="z95" w:id="89"/>
    <w:p>
      <w:pPr>
        <w:spacing w:after="0"/>
        <w:ind w:left="0"/>
        <w:jc w:val="both"/>
      </w:pPr>
      <w:r>
        <w:rPr>
          <w:rFonts w:ascii="Times New Roman"/>
          <w:b w:val="false"/>
          <w:i w:val="false"/>
          <w:color w:val="000000"/>
          <w:sz w:val="28"/>
        </w:rPr>
        <w:t>
      методы и приемы промывания бензином деталей и швов швейных изделий, предназначенных для наклеивания, склеивания;</w:t>
      </w:r>
    </w:p>
    <w:bookmarkEnd w:id="89"/>
    <w:bookmarkStart w:name="z96" w:id="90"/>
    <w:p>
      <w:pPr>
        <w:spacing w:after="0"/>
        <w:ind w:left="0"/>
        <w:jc w:val="both"/>
      </w:pPr>
      <w:r>
        <w:rPr>
          <w:rFonts w:ascii="Times New Roman"/>
          <w:b w:val="false"/>
          <w:i w:val="false"/>
          <w:color w:val="000000"/>
          <w:sz w:val="28"/>
        </w:rPr>
        <w:t>
      способы пропудривания поверхности тканей и швов швейных изделий после проклеивания.</w:t>
      </w:r>
    </w:p>
    <w:bookmarkEnd w:id="90"/>
    <w:bookmarkStart w:name="z97" w:id="91"/>
    <w:p>
      <w:pPr>
        <w:spacing w:after="0"/>
        <w:ind w:left="0"/>
        <w:jc w:val="left"/>
      </w:pPr>
      <w:r>
        <w:rPr>
          <w:rFonts w:ascii="Times New Roman"/>
          <w:b/>
          <w:i w:val="false"/>
          <w:color w:val="000000"/>
        </w:rPr>
        <w:t xml:space="preserve"> Параграф 9. Клейщик, 2 разряд</w:t>
      </w:r>
    </w:p>
    <w:bookmarkEnd w:id="91"/>
    <w:bookmarkStart w:name="z98" w:id="92"/>
    <w:p>
      <w:pPr>
        <w:spacing w:after="0"/>
        <w:ind w:left="0"/>
        <w:jc w:val="both"/>
      </w:pPr>
      <w:r>
        <w:rPr>
          <w:rFonts w:ascii="Times New Roman"/>
          <w:b w:val="false"/>
          <w:i w:val="false"/>
          <w:color w:val="000000"/>
          <w:sz w:val="28"/>
        </w:rPr>
        <w:t>
      20. Характеристика работ:</w:t>
      </w:r>
    </w:p>
    <w:bookmarkEnd w:id="92"/>
    <w:bookmarkStart w:name="z99" w:id="93"/>
    <w:p>
      <w:pPr>
        <w:spacing w:after="0"/>
        <w:ind w:left="0"/>
        <w:jc w:val="both"/>
      </w:pPr>
      <w:r>
        <w:rPr>
          <w:rFonts w:ascii="Times New Roman"/>
          <w:b w:val="false"/>
          <w:i w:val="false"/>
          <w:color w:val="000000"/>
          <w:sz w:val="28"/>
        </w:rPr>
        <w:t>
      выполнение на машинах или вручную работ по наклеиванию прокладочных деталей на материалы по рисункам, склеиванию деталей швейных изделий;</w:t>
      </w:r>
    </w:p>
    <w:bookmarkEnd w:id="93"/>
    <w:bookmarkStart w:name="z100" w:id="94"/>
    <w:p>
      <w:pPr>
        <w:spacing w:after="0"/>
        <w:ind w:left="0"/>
        <w:jc w:val="both"/>
      </w:pPr>
      <w:r>
        <w:rPr>
          <w:rFonts w:ascii="Times New Roman"/>
          <w:b w:val="false"/>
          <w:i w:val="false"/>
          <w:color w:val="000000"/>
          <w:sz w:val="28"/>
        </w:rPr>
        <w:t>
      накладывание мягкого пресса на наклеенные детали швейных изделий;</w:t>
      </w:r>
    </w:p>
    <w:bookmarkEnd w:id="94"/>
    <w:bookmarkStart w:name="z101" w:id="95"/>
    <w:p>
      <w:pPr>
        <w:spacing w:after="0"/>
        <w:ind w:left="0"/>
        <w:jc w:val="both"/>
      </w:pPr>
      <w:r>
        <w:rPr>
          <w:rFonts w:ascii="Times New Roman"/>
          <w:b w:val="false"/>
          <w:i w:val="false"/>
          <w:color w:val="000000"/>
          <w:sz w:val="28"/>
        </w:rPr>
        <w:t>
      просушивание и прикатывание деталей и швов швейных изделий после наклеивания, склеивания;</w:t>
      </w:r>
    </w:p>
    <w:bookmarkEnd w:id="95"/>
    <w:bookmarkStart w:name="z102" w:id="96"/>
    <w:p>
      <w:pPr>
        <w:spacing w:after="0"/>
        <w:ind w:left="0"/>
        <w:jc w:val="both"/>
      </w:pPr>
      <w:r>
        <w:rPr>
          <w:rFonts w:ascii="Times New Roman"/>
          <w:b w:val="false"/>
          <w:i w:val="false"/>
          <w:color w:val="000000"/>
          <w:sz w:val="28"/>
        </w:rPr>
        <w:t>
      склеивание пакетов из полиэтиленовой пленки на машине для сварки полимерных пленок.</w:t>
      </w:r>
    </w:p>
    <w:bookmarkEnd w:id="96"/>
    <w:bookmarkStart w:name="z103" w:id="97"/>
    <w:p>
      <w:pPr>
        <w:spacing w:after="0"/>
        <w:ind w:left="0"/>
        <w:jc w:val="both"/>
      </w:pPr>
      <w:r>
        <w:rPr>
          <w:rFonts w:ascii="Times New Roman"/>
          <w:b w:val="false"/>
          <w:i w:val="false"/>
          <w:color w:val="000000"/>
          <w:sz w:val="28"/>
        </w:rPr>
        <w:t>
      21. Должен знать:</w:t>
      </w:r>
    </w:p>
    <w:bookmarkEnd w:id="97"/>
    <w:bookmarkStart w:name="z104" w:id="98"/>
    <w:p>
      <w:pPr>
        <w:spacing w:after="0"/>
        <w:ind w:left="0"/>
        <w:jc w:val="both"/>
      </w:pPr>
      <w:r>
        <w:rPr>
          <w:rFonts w:ascii="Times New Roman"/>
          <w:b w:val="false"/>
          <w:i w:val="false"/>
          <w:color w:val="000000"/>
          <w:sz w:val="28"/>
        </w:rPr>
        <w:t>
      методы и приемы наклеивания прокладочных деталей на материалы, склеивания, прикатывания;</w:t>
      </w:r>
    </w:p>
    <w:bookmarkEnd w:id="98"/>
    <w:bookmarkStart w:name="z105" w:id="99"/>
    <w:p>
      <w:pPr>
        <w:spacing w:after="0"/>
        <w:ind w:left="0"/>
        <w:jc w:val="both"/>
      </w:pPr>
      <w:r>
        <w:rPr>
          <w:rFonts w:ascii="Times New Roman"/>
          <w:b w:val="false"/>
          <w:i w:val="false"/>
          <w:color w:val="000000"/>
          <w:sz w:val="28"/>
        </w:rPr>
        <w:t>
      назначение и правила применения машин и приспособлений для выполняемых работ.</w:t>
      </w:r>
    </w:p>
    <w:bookmarkEnd w:id="99"/>
    <w:bookmarkStart w:name="z106" w:id="100"/>
    <w:p>
      <w:pPr>
        <w:spacing w:after="0"/>
        <w:ind w:left="0"/>
        <w:jc w:val="left"/>
      </w:pPr>
      <w:r>
        <w:rPr>
          <w:rFonts w:ascii="Times New Roman"/>
          <w:b/>
          <w:i w:val="false"/>
          <w:color w:val="000000"/>
        </w:rPr>
        <w:t xml:space="preserve"> Параграф 10. Клейщик, 3 разряд</w:t>
      </w:r>
    </w:p>
    <w:bookmarkEnd w:id="100"/>
    <w:bookmarkStart w:name="z107" w:id="101"/>
    <w:p>
      <w:pPr>
        <w:spacing w:after="0"/>
        <w:ind w:left="0"/>
        <w:jc w:val="both"/>
      </w:pPr>
      <w:r>
        <w:rPr>
          <w:rFonts w:ascii="Times New Roman"/>
          <w:b w:val="false"/>
          <w:i w:val="false"/>
          <w:color w:val="000000"/>
          <w:sz w:val="28"/>
        </w:rPr>
        <w:t>
      22. Характеристика работ:</w:t>
      </w:r>
    </w:p>
    <w:bookmarkEnd w:id="101"/>
    <w:bookmarkStart w:name="z108" w:id="102"/>
    <w:p>
      <w:pPr>
        <w:spacing w:after="0"/>
        <w:ind w:left="0"/>
        <w:jc w:val="both"/>
      </w:pPr>
      <w:r>
        <w:rPr>
          <w:rFonts w:ascii="Times New Roman"/>
          <w:b w:val="false"/>
          <w:i w:val="false"/>
          <w:color w:val="000000"/>
          <w:sz w:val="28"/>
        </w:rPr>
        <w:t>
      выполнение на машинах или вручную работ по наклеиванию основных деталей на швейные изделия, на швы швейных изделий с изнаночной стороны;</w:t>
      </w:r>
    </w:p>
    <w:bookmarkEnd w:id="102"/>
    <w:bookmarkStart w:name="z109" w:id="103"/>
    <w:p>
      <w:pPr>
        <w:spacing w:after="0"/>
        <w:ind w:left="0"/>
        <w:jc w:val="both"/>
      </w:pPr>
      <w:r>
        <w:rPr>
          <w:rFonts w:ascii="Times New Roman"/>
          <w:b w:val="false"/>
          <w:i w:val="false"/>
          <w:color w:val="000000"/>
          <w:sz w:val="28"/>
        </w:rPr>
        <w:t>
      склеивание с центровкой отверстий швов;</w:t>
      </w:r>
    </w:p>
    <w:bookmarkEnd w:id="103"/>
    <w:bookmarkStart w:name="z110" w:id="104"/>
    <w:p>
      <w:pPr>
        <w:spacing w:after="0"/>
        <w:ind w:left="0"/>
        <w:jc w:val="both"/>
      </w:pPr>
      <w:r>
        <w:rPr>
          <w:rFonts w:ascii="Times New Roman"/>
          <w:b w:val="false"/>
          <w:i w:val="false"/>
          <w:color w:val="000000"/>
          <w:sz w:val="28"/>
        </w:rPr>
        <w:t>
      нанесение клеящих смесей на склеиваемые детали.</w:t>
      </w:r>
    </w:p>
    <w:bookmarkEnd w:id="104"/>
    <w:bookmarkStart w:name="z111" w:id="105"/>
    <w:p>
      <w:pPr>
        <w:spacing w:after="0"/>
        <w:ind w:left="0"/>
        <w:jc w:val="both"/>
      </w:pPr>
      <w:r>
        <w:rPr>
          <w:rFonts w:ascii="Times New Roman"/>
          <w:b w:val="false"/>
          <w:i w:val="false"/>
          <w:color w:val="000000"/>
          <w:sz w:val="28"/>
        </w:rPr>
        <w:t>
      23. Должен знать:</w:t>
      </w:r>
    </w:p>
    <w:bookmarkEnd w:id="105"/>
    <w:bookmarkStart w:name="z112" w:id="106"/>
    <w:p>
      <w:pPr>
        <w:spacing w:after="0"/>
        <w:ind w:left="0"/>
        <w:jc w:val="both"/>
      </w:pPr>
      <w:r>
        <w:rPr>
          <w:rFonts w:ascii="Times New Roman"/>
          <w:b w:val="false"/>
          <w:i w:val="false"/>
          <w:color w:val="000000"/>
          <w:sz w:val="28"/>
        </w:rPr>
        <w:t>
      методы и приемы наклеивания основных деталей, склеивания, нанесения клеящих смесей;</w:t>
      </w:r>
    </w:p>
    <w:bookmarkEnd w:id="106"/>
    <w:bookmarkStart w:name="z113" w:id="107"/>
    <w:p>
      <w:pPr>
        <w:spacing w:after="0"/>
        <w:ind w:left="0"/>
        <w:jc w:val="both"/>
      </w:pPr>
      <w:r>
        <w:rPr>
          <w:rFonts w:ascii="Times New Roman"/>
          <w:b w:val="false"/>
          <w:i w:val="false"/>
          <w:color w:val="000000"/>
          <w:sz w:val="28"/>
        </w:rPr>
        <w:t>
      назначение швейных изделий;</w:t>
      </w:r>
    </w:p>
    <w:bookmarkEnd w:id="107"/>
    <w:bookmarkStart w:name="z114" w:id="108"/>
    <w:p>
      <w:pPr>
        <w:spacing w:after="0"/>
        <w:ind w:left="0"/>
        <w:jc w:val="both"/>
      </w:pPr>
      <w:r>
        <w:rPr>
          <w:rFonts w:ascii="Times New Roman"/>
          <w:b w:val="false"/>
          <w:i w:val="false"/>
          <w:color w:val="000000"/>
          <w:sz w:val="28"/>
        </w:rPr>
        <w:t>
      виды и свойства применяемых материалов;</w:t>
      </w:r>
    </w:p>
    <w:bookmarkEnd w:id="108"/>
    <w:bookmarkStart w:name="z115" w:id="109"/>
    <w:p>
      <w:pPr>
        <w:spacing w:after="0"/>
        <w:ind w:left="0"/>
        <w:jc w:val="both"/>
      </w:pPr>
      <w:r>
        <w:rPr>
          <w:rFonts w:ascii="Times New Roman"/>
          <w:b w:val="false"/>
          <w:i w:val="false"/>
          <w:color w:val="000000"/>
          <w:sz w:val="28"/>
        </w:rPr>
        <w:t>
      принцип работы применяемых машин.</w:t>
      </w:r>
    </w:p>
    <w:bookmarkEnd w:id="109"/>
    <w:bookmarkStart w:name="z116" w:id="110"/>
    <w:p>
      <w:pPr>
        <w:spacing w:after="0"/>
        <w:ind w:left="0"/>
        <w:jc w:val="left"/>
      </w:pPr>
      <w:r>
        <w:rPr>
          <w:rFonts w:ascii="Times New Roman"/>
          <w:b/>
          <w:i w:val="false"/>
          <w:color w:val="000000"/>
        </w:rPr>
        <w:t xml:space="preserve"> Параграф 11. Клейщик, 4 разряд</w:t>
      </w:r>
    </w:p>
    <w:bookmarkEnd w:id="110"/>
    <w:bookmarkStart w:name="z117" w:id="111"/>
    <w:p>
      <w:pPr>
        <w:spacing w:after="0"/>
        <w:ind w:left="0"/>
        <w:jc w:val="both"/>
      </w:pPr>
      <w:r>
        <w:rPr>
          <w:rFonts w:ascii="Times New Roman"/>
          <w:b w:val="false"/>
          <w:i w:val="false"/>
          <w:color w:val="000000"/>
          <w:sz w:val="28"/>
        </w:rPr>
        <w:t>
      24. Характеристика работ:</w:t>
      </w:r>
    </w:p>
    <w:bookmarkEnd w:id="111"/>
    <w:bookmarkStart w:name="z118" w:id="112"/>
    <w:p>
      <w:pPr>
        <w:spacing w:after="0"/>
        <w:ind w:left="0"/>
        <w:jc w:val="both"/>
      </w:pPr>
      <w:r>
        <w:rPr>
          <w:rFonts w:ascii="Times New Roman"/>
          <w:b w:val="false"/>
          <w:i w:val="false"/>
          <w:color w:val="000000"/>
          <w:sz w:val="28"/>
        </w:rPr>
        <w:t>
      выполнение на машинах или вручную работ по наклеиванию основных деталей на швы швейных изделий с лицевой стороны, вклеиванию деталей, проклеиванию швов перчаток.</w:t>
      </w:r>
    </w:p>
    <w:bookmarkEnd w:id="112"/>
    <w:bookmarkStart w:name="z119" w:id="113"/>
    <w:p>
      <w:pPr>
        <w:spacing w:after="0"/>
        <w:ind w:left="0"/>
        <w:jc w:val="both"/>
      </w:pPr>
      <w:r>
        <w:rPr>
          <w:rFonts w:ascii="Times New Roman"/>
          <w:b w:val="false"/>
          <w:i w:val="false"/>
          <w:color w:val="000000"/>
          <w:sz w:val="28"/>
        </w:rPr>
        <w:t>
      25. Должен знать:</w:t>
      </w:r>
    </w:p>
    <w:bookmarkEnd w:id="113"/>
    <w:bookmarkStart w:name="z120" w:id="114"/>
    <w:p>
      <w:pPr>
        <w:spacing w:after="0"/>
        <w:ind w:left="0"/>
        <w:jc w:val="both"/>
      </w:pPr>
      <w:r>
        <w:rPr>
          <w:rFonts w:ascii="Times New Roman"/>
          <w:b w:val="false"/>
          <w:i w:val="false"/>
          <w:color w:val="000000"/>
          <w:sz w:val="28"/>
        </w:rPr>
        <w:t>
      методы и приемы вклеивания деталей, проклеивания швов перчаток;</w:t>
      </w:r>
    </w:p>
    <w:bookmarkEnd w:id="114"/>
    <w:bookmarkStart w:name="z121" w:id="115"/>
    <w:p>
      <w:pPr>
        <w:spacing w:after="0"/>
        <w:ind w:left="0"/>
        <w:jc w:val="both"/>
      </w:pPr>
      <w:r>
        <w:rPr>
          <w:rFonts w:ascii="Times New Roman"/>
          <w:b w:val="false"/>
          <w:i w:val="false"/>
          <w:color w:val="000000"/>
          <w:sz w:val="28"/>
        </w:rPr>
        <w:t>
      устройство применяемых машин.</w:t>
      </w:r>
    </w:p>
    <w:bookmarkEnd w:id="115"/>
    <w:bookmarkStart w:name="z122" w:id="116"/>
    <w:p>
      <w:pPr>
        <w:spacing w:after="0"/>
        <w:ind w:left="0"/>
        <w:jc w:val="left"/>
      </w:pPr>
      <w:r>
        <w:rPr>
          <w:rFonts w:ascii="Times New Roman"/>
          <w:b/>
          <w:i w:val="false"/>
          <w:color w:val="000000"/>
        </w:rPr>
        <w:t xml:space="preserve"> Параграф 12. Вышивальщица, 1 разряд</w:t>
      </w:r>
    </w:p>
    <w:bookmarkEnd w:id="116"/>
    <w:bookmarkStart w:name="z123" w:id="117"/>
    <w:p>
      <w:pPr>
        <w:spacing w:after="0"/>
        <w:ind w:left="0"/>
        <w:jc w:val="both"/>
      </w:pPr>
      <w:r>
        <w:rPr>
          <w:rFonts w:ascii="Times New Roman"/>
          <w:b w:val="false"/>
          <w:i w:val="false"/>
          <w:color w:val="000000"/>
          <w:sz w:val="28"/>
        </w:rPr>
        <w:t>
      26. Характеристика работ:</w:t>
      </w:r>
    </w:p>
    <w:bookmarkEnd w:id="117"/>
    <w:bookmarkStart w:name="z124" w:id="118"/>
    <w:p>
      <w:pPr>
        <w:spacing w:after="0"/>
        <w:ind w:left="0"/>
        <w:jc w:val="both"/>
      </w:pPr>
      <w:r>
        <w:rPr>
          <w:rFonts w:ascii="Times New Roman"/>
          <w:b w:val="false"/>
          <w:i w:val="false"/>
          <w:color w:val="000000"/>
          <w:sz w:val="28"/>
        </w:rPr>
        <w:t>
      заправка материалов в пяльцы;</w:t>
      </w:r>
    </w:p>
    <w:bookmarkEnd w:id="118"/>
    <w:bookmarkStart w:name="z125" w:id="119"/>
    <w:p>
      <w:pPr>
        <w:spacing w:after="0"/>
        <w:ind w:left="0"/>
        <w:jc w:val="both"/>
      </w:pPr>
      <w:r>
        <w:rPr>
          <w:rFonts w:ascii="Times New Roman"/>
          <w:b w:val="false"/>
          <w:i w:val="false"/>
          <w:color w:val="000000"/>
          <w:sz w:val="28"/>
        </w:rPr>
        <w:t>
      закрепление концов нитей;</w:t>
      </w:r>
    </w:p>
    <w:bookmarkEnd w:id="119"/>
    <w:bookmarkStart w:name="z126" w:id="120"/>
    <w:p>
      <w:pPr>
        <w:spacing w:after="0"/>
        <w:ind w:left="0"/>
        <w:jc w:val="both"/>
      </w:pPr>
      <w:r>
        <w:rPr>
          <w:rFonts w:ascii="Times New Roman"/>
          <w:b w:val="false"/>
          <w:i w:val="false"/>
          <w:color w:val="000000"/>
          <w:sz w:val="28"/>
        </w:rPr>
        <w:t>
      вырезание нитей переходов на вышитых полотнах;</w:t>
      </w:r>
    </w:p>
    <w:bookmarkEnd w:id="120"/>
    <w:bookmarkStart w:name="z127" w:id="121"/>
    <w:p>
      <w:pPr>
        <w:spacing w:after="0"/>
        <w:ind w:left="0"/>
        <w:jc w:val="both"/>
      </w:pPr>
      <w:r>
        <w:rPr>
          <w:rFonts w:ascii="Times New Roman"/>
          <w:b w:val="false"/>
          <w:i w:val="false"/>
          <w:color w:val="000000"/>
          <w:sz w:val="28"/>
        </w:rPr>
        <w:t>
      подбор бисера, ниток;</w:t>
      </w:r>
    </w:p>
    <w:bookmarkEnd w:id="121"/>
    <w:bookmarkStart w:name="z128" w:id="122"/>
    <w:p>
      <w:pPr>
        <w:spacing w:after="0"/>
        <w:ind w:left="0"/>
        <w:jc w:val="both"/>
      </w:pPr>
      <w:r>
        <w:rPr>
          <w:rFonts w:ascii="Times New Roman"/>
          <w:b w:val="false"/>
          <w:i w:val="false"/>
          <w:color w:val="000000"/>
          <w:sz w:val="28"/>
        </w:rPr>
        <w:t>
      расчет, надрезание и выдергивание нитей по краю деталей, изделий для образования кисточек, щеточек, бахромы;</w:t>
      </w:r>
    </w:p>
    <w:bookmarkEnd w:id="122"/>
    <w:bookmarkStart w:name="z129" w:id="123"/>
    <w:p>
      <w:pPr>
        <w:spacing w:after="0"/>
        <w:ind w:left="0"/>
        <w:jc w:val="both"/>
      </w:pPr>
      <w:r>
        <w:rPr>
          <w:rFonts w:ascii="Times New Roman"/>
          <w:b w:val="false"/>
          <w:i w:val="false"/>
          <w:color w:val="000000"/>
          <w:sz w:val="28"/>
        </w:rPr>
        <w:t>
      обработка уголков изделий.</w:t>
      </w:r>
    </w:p>
    <w:bookmarkEnd w:id="123"/>
    <w:bookmarkStart w:name="z130" w:id="124"/>
    <w:p>
      <w:pPr>
        <w:spacing w:after="0"/>
        <w:ind w:left="0"/>
        <w:jc w:val="both"/>
      </w:pPr>
      <w:r>
        <w:rPr>
          <w:rFonts w:ascii="Times New Roman"/>
          <w:b w:val="false"/>
          <w:i w:val="false"/>
          <w:color w:val="000000"/>
          <w:sz w:val="28"/>
        </w:rPr>
        <w:t>
      27. Должен знать:</w:t>
      </w:r>
    </w:p>
    <w:bookmarkEnd w:id="124"/>
    <w:bookmarkStart w:name="z131" w:id="125"/>
    <w:p>
      <w:pPr>
        <w:spacing w:after="0"/>
        <w:ind w:left="0"/>
        <w:jc w:val="both"/>
      </w:pPr>
      <w:r>
        <w:rPr>
          <w:rFonts w:ascii="Times New Roman"/>
          <w:b w:val="false"/>
          <w:i w:val="false"/>
          <w:color w:val="000000"/>
          <w:sz w:val="28"/>
        </w:rPr>
        <w:t>
      приемы заправки материалов в пяльцы, закрепления концов нитей, вырезания нитей переходов, выдергивания нитей по краю в тканях с различным переплетением нитей;</w:t>
      </w:r>
    </w:p>
    <w:bookmarkEnd w:id="125"/>
    <w:bookmarkStart w:name="z132" w:id="126"/>
    <w:p>
      <w:pPr>
        <w:spacing w:after="0"/>
        <w:ind w:left="0"/>
        <w:jc w:val="both"/>
      </w:pPr>
      <w:r>
        <w:rPr>
          <w:rFonts w:ascii="Times New Roman"/>
          <w:b w:val="false"/>
          <w:i w:val="false"/>
          <w:color w:val="000000"/>
          <w:sz w:val="28"/>
        </w:rPr>
        <w:t>
      правила расчета нитей;</w:t>
      </w:r>
    </w:p>
    <w:bookmarkEnd w:id="126"/>
    <w:bookmarkStart w:name="z133" w:id="127"/>
    <w:p>
      <w:pPr>
        <w:spacing w:after="0"/>
        <w:ind w:left="0"/>
        <w:jc w:val="both"/>
      </w:pPr>
      <w:r>
        <w:rPr>
          <w:rFonts w:ascii="Times New Roman"/>
          <w:b w:val="false"/>
          <w:i w:val="false"/>
          <w:color w:val="000000"/>
          <w:sz w:val="28"/>
        </w:rPr>
        <w:t>
      виды и расцветки ниток, бисера;</w:t>
      </w:r>
    </w:p>
    <w:bookmarkEnd w:id="127"/>
    <w:bookmarkStart w:name="z134" w:id="128"/>
    <w:p>
      <w:pPr>
        <w:spacing w:after="0"/>
        <w:ind w:left="0"/>
        <w:jc w:val="both"/>
      </w:pPr>
      <w:r>
        <w:rPr>
          <w:rFonts w:ascii="Times New Roman"/>
          <w:b w:val="false"/>
          <w:i w:val="false"/>
          <w:color w:val="000000"/>
          <w:sz w:val="28"/>
        </w:rPr>
        <w:t>
      номера игл и ниток.</w:t>
      </w:r>
    </w:p>
    <w:bookmarkEnd w:id="128"/>
    <w:bookmarkStart w:name="z135" w:id="129"/>
    <w:p>
      <w:pPr>
        <w:spacing w:after="0"/>
        <w:ind w:left="0"/>
        <w:jc w:val="left"/>
      </w:pPr>
      <w:r>
        <w:rPr>
          <w:rFonts w:ascii="Times New Roman"/>
          <w:b/>
          <w:i w:val="false"/>
          <w:color w:val="000000"/>
        </w:rPr>
        <w:t xml:space="preserve"> Параграф 13. Вышивальщица, 2 разряд</w:t>
      </w:r>
    </w:p>
    <w:bookmarkEnd w:id="129"/>
    <w:bookmarkStart w:name="z136" w:id="130"/>
    <w:p>
      <w:pPr>
        <w:spacing w:after="0"/>
        <w:ind w:left="0"/>
        <w:jc w:val="both"/>
      </w:pPr>
      <w:r>
        <w:rPr>
          <w:rFonts w:ascii="Times New Roman"/>
          <w:b w:val="false"/>
          <w:i w:val="false"/>
          <w:color w:val="000000"/>
          <w:sz w:val="28"/>
        </w:rPr>
        <w:t>
      28. Характеристика работ:</w:t>
      </w:r>
    </w:p>
    <w:bookmarkEnd w:id="130"/>
    <w:bookmarkStart w:name="z137" w:id="131"/>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тюля, бархата, крепдешина), линейных мережек простым или фасонным ажуром, строчек по контуру рисунка, реквизитов на кусках тканей, операционных вышивок;</w:t>
      </w:r>
    </w:p>
    <w:bookmarkEnd w:id="131"/>
    <w:bookmarkStart w:name="z138" w:id="132"/>
    <w:p>
      <w:pPr>
        <w:spacing w:after="0"/>
        <w:ind w:left="0"/>
        <w:jc w:val="both"/>
      </w:pPr>
      <w:r>
        <w:rPr>
          <w:rFonts w:ascii="Times New Roman"/>
          <w:b w:val="false"/>
          <w:i w:val="false"/>
          <w:color w:val="000000"/>
          <w:sz w:val="28"/>
        </w:rPr>
        <w:t>
      обвязывание краев изделий бахромой;</w:t>
      </w:r>
    </w:p>
    <w:bookmarkEnd w:id="132"/>
    <w:bookmarkStart w:name="z139" w:id="133"/>
    <w:p>
      <w:pPr>
        <w:spacing w:after="0"/>
        <w:ind w:left="0"/>
        <w:jc w:val="both"/>
      </w:pPr>
      <w:r>
        <w:rPr>
          <w:rFonts w:ascii="Times New Roman"/>
          <w:b w:val="false"/>
          <w:i w:val="false"/>
          <w:color w:val="000000"/>
          <w:sz w:val="28"/>
        </w:rPr>
        <w:t>
      приметывание аппликаций;</w:t>
      </w:r>
    </w:p>
    <w:bookmarkEnd w:id="133"/>
    <w:bookmarkStart w:name="z140" w:id="134"/>
    <w:p>
      <w:pPr>
        <w:spacing w:after="0"/>
        <w:ind w:left="0"/>
        <w:jc w:val="both"/>
      </w:pPr>
      <w:r>
        <w:rPr>
          <w:rFonts w:ascii="Times New Roman"/>
          <w:b w:val="false"/>
          <w:i w:val="false"/>
          <w:color w:val="000000"/>
          <w:sz w:val="28"/>
        </w:rPr>
        <w:t>
      вырезание специальными ножницами вышитых и штучных изделий, фестонов, кружев и шитья, изготовленных на вышивальных машинах;</w:t>
      </w:r>
    </w:p>
    <w:bookmarkEnd w:id="134"/>
    <w:bookmarkStart w:name="z141" w:id="135"/>
    <w:p>
      <w:pPr>
        <w:spacing w:after="0"/>
        <w:ind w:left="0"/>
        <w:jc w:val="both"/>
      </w:pPr>
      <w:r>
        <w:rPr>
          <w:rFonts w:ascii="Times New Roman"/>
          <w:b w:val="false"/>
          <w:i w:val="false"/>
          <w:color w:val="000000"/>
          <w:sz w:val="28"/>
        </w:rPr>
        <w:t>
      расчет, надрезание и выдергивание нитей для образования прямолинейных мережек, простых мотивов прямолинейных форм;</w:t>
      </w:r>
    </w:p>
    <w:bookmarkEnd w:id="135"/>
    <w:bookmarkStart w:name="z142" w:id="136"/>
    <w:p>
      <w:pPr>
        <w:spacing w:after="0"/>
        <w:ind w:left="0"/>
        <w:jc w:val="both"/>
      </w:pPr>
      <w:r>
        <w:rPr>
          <w:rFonts w:ascii="Times New Roman"/>
          <w:b w:val="false"/>
          <w:i w:val="false"/>
          <w:color w:val="000000"/>
          <w:sz w:val="28"/>
        </w:rPr>
        <w:t>
      заметывание рубца под простой или фасонный ажур.</w:t>
      </w:r>
    </w:p>
    <w:bookmarkEnd w:id="136"/>
    <w:bookmarkStart w:name="z143" w:id="137"/>
    <w:p>
      <w:pPr>
        <w:spacing w:after="0"/>
        <w:ind w:left="0"/>
        <w:jc w:val="both"/>
      </w:pPr>
      <w:r>
        <w:rPr>
          <w:rFonts w:ascii="Times New Roman"/>
          <w:b w:val="false"/>
          <w:i w:val="false"/>
          <w:color w:val="000000"/>
          <w:sz w:val="28"/>
        </w:rPr>
        <w:t>
      29. Должен знать:</w:t>
      </w:r>
    </w:p>
    <w:bookmarkEnd w:id="137"/>
    <w:bookmarkStart w:name="z144" w:id="138"/>
    <w:p>
      <w:pPr>
        <w:spacing w:after="0"/>
        <w:ind w:left="0"/>
        <w:jc w:val="both"/>
      </w:pPr>
      <w:r>
        <w:rPr>
          <w:rFonts w:ascii="Times New Roman"/>
          <w:b w:val="false"/>
          <w:i w:val="false"/>
          <w:color w:val="000000"/>
          <w:sz w:val="28"/>
        </w:rPr>
        <w:t>
      методы и приемы вышивания линейных мережек простым или фасонным ажуром, реквизитов, строчек по контуру рисунка, приметывания аппликаций, вырезания специальными ножницами без подрезов и нарушения рисунка вышитых штучных изделий, фестонов, кружев и шитья, выдергивания нитей для образования прямолинейных мережек, простых мотивов прямолинейных форм, заметывания рубца;</w:t>
      </w:r>
    </w:p>
    <w:bookmarkEnd w:id="138"/>
    <w:bookmarkStart w:name="z145" w:id="139"/>
    <w:p>
      <w:pPr>
        <w:spacing w:after="0"/>
        <w:ind w:left="0"/>
        <w:jc w:val="both"/>
      </w:pPr>
      <w:r>
        <w:rPr>
          <w:rFonts w:ascii="Times New Roman"/>
          <w:b w:val="false"/>
          <w:i w:val="false"/>
          <w:color w:val="000000"/>
          <w:sz w:val="28"/>
        </w:rPr>
        <w:t>
      правила расчета нитей;</w:t>
      </w:r>
    </w:p>
    <w:bookmarkEnd w:id="139"/>
    <w:bookmarkStart w:name="z146" w:id="140"/>
    <w:p>
      <w:pPr>
        <w:spacing w:after="0"/>
        <w:ind w:left="0"/>
        <w:jc w:val="both"/>
      </w:pPr>
      <w:r>
        <w:rPr>
          <w:rFonts w:ascii="Times New Roman"/>
          <w:b w:val="false"/>
          <w:i w:val="false"/>
          <w:color w:val="000000"/>
          <w:sz w:val="28"/>
        </w:rPr>
        <w:t>
      назначение применяемых машин;</w:t>
      </w:r>
    </w:p>
    <w:bookmarkEnd w:id="140"/>
    <w:bookmarkStart w:name="z147" w:id="141"/>
    <w:p>
      <w:pPr>
        <w:spacing w:after="0"/>
        <w:ind w:left="0"/>
        <w:jc w:val="both"/>
      </w:pPr>
      <w:r>
        <w:rPr>
          <w:rFonts w:ascii="Times New Roman"/>
          <w:b w:val="false"/>
          <w:i w:val="false"/>
          <w:color w:val="000000"/>
          <w:sz w:val="28"/>
        </w:rPr>
        <w:t>
      правила регулирования натяжения нитей, частоты строчки, заправления ниток, установки игл и пяльцев, смены шпуль, пуска и остановки применяемых машин.</w:t>
      </w:r>
    </w:p>
    <w:bookmarkEnd w:id="141"/>
    <w:bookmarkStart w:name="z148" w:id="142"/>
    <w:p>
      <w:pPr>
        <w:spacing w:after="0"/>
        <w:ind w:left="0"/>
        <w:jc w:val="left"/>
      </w:pPr>
      <w:r>
        <w:rPr>
          <w:rFonts w:ascii="Times New Roman"/>
          <w:b/>
          <w:i w:val="false"/>
          <w:color w:val="000000"/>
        </w:rPr>
        <w:t xml:space="preserve"> Параграф 14. Вышивальщица, 3 разряд</w:t>
      </w:r>
    </w:p>
    <w:bookmarkEnd w:id="142"/>
    <w:bookmarkStart w:name="z149" w:id="143"/>
    <w:p>
      <w:pPr>
        <w:spacing w:after="0"/>
        <w:ind w:left="0"/>
        <w:jc w:val="both"/>
      </w:pPr>
      <w:r>
        <w:rPr>
          <w:rFonts w:ascii="Times New Roman"/>
          <w:b w:val="false"/>
          <w:i w:val="false"/>
          <w:color w:val="000000"/>
          <w:sz w:val="28"/>
        </w:rPr>
        <w:t>
      30. Характеристика работ:</w:t>
      </w:r>
    </w:p>
    <w:bookmarkEnd w:id="143"/>
    <w:bookmarkStart w:name="z150" w:id="144"/>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крепдешина, тюля и бархата) простых и средней сложности узоров и рисунков аппликацией, гладью, крестом различных видов, мережками уступчатых форм, мотивами, бридами, насыпью различных видов, гладьевым валиком, настилом, петельками на бридах и по контуру рисунка, прикрепом, ришелье, канителью, мишурой, стеклярусом;</w:t>
      </w:r>
    </w:p>
    <w:bookmarkEnd w:id="144"/>
    <w:bookmarkStart w:name="z151" w:id="145"/>
    <w:p>
      <w:pPr>
        <w:spacing w:after="0"/>
        <w:ind w:left="0"/>
        <w:jc w:val="both"/>
      </w:pPr>
      <w:r>
        <w:rPr>
          <w:rFonts w:ascii="Times New Roman"/>
          <w:b w:val="false"/>
          <w:i w:val="false"/>
          <w:color w:val="000000"/>
          <w:sz w:val="28"/>
        </w:rPr>
        <w:t>
      вырезание специальными ножницами по местам свободным от рисунка, аппликаций, мотивов, рисунков, ришелье, кружев, изготовленных на кружевных машинах;</w:t>
      </w:r>
    </w:p>
    <w:bookmarkEnd w:id="145"/>
    <w:bookmarkStart w:name="z152" w:id="146"/>
    <w:p>
      <w:pPr>
        <w:spacing w:after="0"/>
        <w:ind w:left="0"/>
        <w:jc w:val="both"/>
      </w:pPr>
      <w:r>
        <w:rPr>
          <w:rFonts w:ascii="Times New Roman"/>
          <w:b w:val="false"/>
          <w:i w:val="false"/>
          <w:color w:val="000000"/>
          <w:sz w:val="28"/>
        </w:rPr>
        <w:t>
      вырезание на машине по местам свободным от рисунков, кружев и шитья, изготовленных на вышивальных машинах;</w:t>
      </w:r>
    </w:p>
    <w:bookmarkEnd w:id="146"/>
    <w:bookmarkStart w:name="z153" w:id="147"/>
    <w:p>
      <w:pPr>
        <w:spacing w:after="0"/>
        <w:ind w:left="0"/>
        <w:jc w:val="both"/>
      </w:pPr>
      <w:r>
        <w:rPr>
          <w:rFonts w:ascii="Times New Roman"/>
          <w:b w:val="false"/>
          <w:i w:val="false"/>
          <w:color w:val="000000"/>
          <w:sz w:val="28"/>
        </w:rPr>
        <w:t>
      расчет, надрезание и выдергивание нитей для образования, ломаных, зигзагообразных и фигурных мережек, фигурных мотивов в виде ромбов, треугольников, уголков.</w:t>
      </w:r>
    </w:p>
    <w:bookmarkEnd w:id="147"/>
    <w:bookmarkStart w:name="z154" w:id="148"/>
    <w:p>
      <w:pPr>
        <w:spacing w:after="0"/>
        <w:ind w:left="0"/>
        <w:jc w:val="both"/>
      </w:pPr>
      <w:r>
        <w:rPr>
          <w:rFonts w:ascii="Times New Roman"/>
          <w:b w:val="false"/>
          <w:i w:val="false"/>
          <w:color w:val="000000"/>
          <w:sz w:val="28"/>
        </w:rPr>
        <w:t>
      31. Должен знать:</w:t>
      </w:r>
    </w:p>
    <w:bookmarkEnd w:id="148"/>
    <w:bookmarkStart w:name="z155" w:id="149"/>
    <w:p>
      <w:pPr>
        <w:spacing w:after="0"/>
        <w:ind w:left="0"/>
        <w:jc w:val="both"/>
      </w:pPr>
      <w:r>
        <w:rPr>
          <w:rFonts w:ascii="Times New Roman"/>
          <w:b w:val="false"/>
          <w:i w:val="false"/>
          <w:color w:val="000000"/>
          <w:sz w:val="28"/>
        </w:rPr>
        <w:t>
      методы и приемы вышивания простых и средней сложности узоров и рисунков, выдергивания нитей для образования ломаных, зигзагообразных и фигурных мережек, фигурных мотивов в виде ромбов, треугольников, уголков;</w:t>
      </w:r>
    </w:p>
    <w:bookmarkEnd w:id="149"/>
    <w:bookmarkStart w:name="z156" w:id="150"/>
    <w:p>
      <w:pPr>
        <w:spacing w:after="0"/>
        <w:ind w:left="0"/>
        <w:jc w:val="both"/>
      </w:pPr>
      <w:r>
        <w:rPr>
          <w:rFonts w:ascii="Times New Roman"/>
          <w:b w:val="false"/>
          <w:i w:val="false"/>
          <w:color w:val="000000"/>
          <w:sz w:val="28"/>
        </w:rPr>
        <w:t>
      принцип работы применяемых машин;</w:t>
      </w:r>
    </w:p>
    <w:bookmarkEnd w:id="150"/>
    <w:bookmarkStart w:name="z157" w:id="151"/>
    <w:p>
      <w:pPr>
        <w:spacing w:after="0"/>
        <w:ind w:left="0"/>
        <w:jc w:val="both"/>
      </w:pPr>
      <w:r>
        <w:rPr>
          <w:rFonts w:ascii="Times New Roman"/>
          <w:b w:val="false"/>
          <w:i w:val="false"/>
          <w:color w:val="000000"/>
          <w:sz w:val="28"/>
        </w:rPr>
        <w:t>
      правила расчета и расположения узоров и рисунков.</w:t>
      </w:r>
    </w:p>
    <w:bookmarkEnd w:id="151"/>
    <w:bookmarkStart w:name="z158" w:id="152"/>
    <w:p>
      <w:pPr>
        <w:spacing w:after="0"/>
        <w:ind w:left="0"/>
        <w:jc w:val="left"/>
      </w:pPr>
      <w:r>
        <w:rPr>
          <w:rFonts w:ascii="Times New Roman"/>
          <w:b/>
          <w:i w:val="false"/>
          <w:color w:val="000000"/>
        </w:rPr>
        <w:t xml:space="preserve"> Параграф 15. Вышивальщица, 4 разряд</w:t>
      </w:r>
    </w:p>
    <w:bookmarkEnd w:id="152"/>
    <w:bookmarkStart w:name="z159" w:id="153"/>
    <w:p>
      <w:pPr>
        <w:spacing w:after="0"/>
        <w:ind w:left="0"/>
        <w:jc w:val="both"/>
      </w:pPr>
      <w:r>
        <w:rPr>
          <w:rFonts w:ascii="Times New Roman"/>
          <w:b w:val="false"/>
          <w:i w:val="false"/>
          <w:color w:val="000000"/>
          <w:sz w:val="28"/>
        </w:rPr>
        <w:t>
      32. Характеристика работ:</w:t>
      </w:r>
    </w:p>
    <w:bookmarkEnd w:id="153"/>
    <w:bookmarkStart w:name="z160" w:id="154"/>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крепдешина, тюля и бархата) сложных узоров и рисунков (узоров и рисунков, требующих соблюдения параллельности линий и геометрических фигур, рисунков мелкой формы, а также требующих при вышивке частых отрывов нитей), аппликацией, гладью, крестом различных видов, мережками, мотивами, ришелье, бридами, гладьевым валиком, насыпью различных видов, настилом, петельками на бридах и по контуру рисунка, прикрепом, стягом, швами: "бабий", "барашек", "гусиный", "корзиночка", "каракуль", "обкрутка", канителью, мишурой, стеклярусом;</w:t>
      </w:r>
    </w:p>
    <w:bookmarkEnd w:id="154"/>
    <w:bookmarkStart w:name="z161" w:id="155"/>
    <w:p>
      <w:pPr>
        <w:spacing w:after="0"/>
        <w:ind w:left="0"/>
        <w:jc w:val="both"/>
      </w:pPr>
      <w:r>
        <w:rPr>
          <w:rFonts w:ascii="Times New Roman"/>
          <w:b w:val="false"/>
          <w:i w:val="false"/>
          <w:color w:val="000000"/>
          <w:sz w:val="28"/>
        </w:rPr>
        <w:t>
      прикрепление с подкладыванием картона или скрученной веревки сеток, блесток, петелек.</w:t>
      </w:r>
    </w:p>
    <w:bookmarkEnd w:id="155"/>
    <w:bookmarkStart w:name="z162" w:id="156"/>
    <w:p>
      <w:pPr>
        <w:spacing w:after="0"/>
        <w:ind w:left="0"/>
        <w:jc w:val="both"/>
      </w:pPr>
      <w:r>
        <w:rPr>
          <w:rFonts w:ascii="Times New Roman"/>
          <w:b w:val="false"/>
          <w:i w:val="false"/>
          <w:color w:val="000000"/>
          <w:sz w:val="28"/>
        </w:rPr>
        <w:t>
      33. Должен знать:</w:t>
      </w:r>
    </w:p>
    <w:bookmarkEnd w:id="156"/>
    <w:bookmarkStart w:name="z163" w:id="157"/>
    <w:p>
      <w:pPr>
        <w:spacing w:after="0"/>
        <w:ind w:left="0"/>
        <w:jc w:val="both"/>
      </w:pPr>
      <w:r>
        <w:rPr>
          <w:rFonts w:ascii="Times New Roman"/>
          <w:b w:val="false"/>
          <w:i w:val="false"/>
          <w:color w:val="000000"/>
          <w:sz w:val="28"/>
        </w:rPr>
        <w:t>
      методы и приемы вышивания сложных узоров и рисунков;</w:t>
      </w:r>
    </w:p>
    <w:bookmarkEnd w:id="157"/>
    <w:bookmarkStart w:name="z164" w:id="158"/>
    <w:p>
      <w:pPr>
        <w:spacing w:after="0"/>
        <w:ind w:left="0"/>
        <w:jc w:val="both"/>
      </w:pPr>
      <w:r>
        <w:rPr>
          <w:rFonts w:ascii="Times New Roman"/>
          <w:b w:val="false"/>
          <w:i w:val="false"/>
          <w:color w:val="000000"/>
          <w:sz w:val="28"/>
        </w:rPr>
        <w:t>
      устройство, принцип действия и правила эксплуатации применяемых машин.</w:t>
      </w:r>
    </w:p>
    <w:bookmarkEnd w:id="158"/>
    <w:bookmarkStart w:name="z165" w:id="159"/>
    <w:p>
      <w:pPr>
        <w:spacing w:after="0"/>
        <w:ind w:left="0"/>
        <w:jc w:val="left"/>
      </w:pPr>
      <w:r>
        <w:rPr>
          <w:rFonts w:ascii="Times New Roman"/>
          <w:b/>
          <w:i w:val="false"/>
          <w:color w:val="000000"/>
        </w:rPr>
        <w:t xml:space="preserve"> Параграф 16. Вышивальщица, 5 разряд</w:t>
      </w:r>
    </w:p>
    <w:bookmarkEnd w:id="159"/>
    <w:bookmarkStart w:name="z166" w:id="160"/>
    <w:p>
      <w:pPr>
        <w:spacing w:after="0"/>
        <w:ind w:left="0"/>
        <w:jc w:val="both"/>
      </w:pPr>
      <w:r>
        <w:rPr>
          <w:rFonts w:ascii="Times New Roman"/>
          <w:b w:val="false"/>
          <w:i w:val="false"/>
          <w:color w:val="000000"/>
          <w:sz w:val="28"/>
        </w:rPr>
        <w:t>
      34. Характеристика работ:</w:t>
      </w:r>
    </w:p>
    <w:bookmarkEnd w:id="160"/>
    <w:bookmarkStart w:name="z167" w:id="161"/>
    <w:p>
      <w:pPr>
        <w:spacing w:after="0"/>
        <w:ind w:left="0"/>
        <w:jc w:val="both"/>
      </w:pPr>
      <w:r>
        <w:rPr>
          <w:rFonts w:ascii="Times New Roman"/>
          <w:b w:val="false"/>
          <w:i w:val="false"/>
          <w:color w:val="000000"/>
          <w:sz w:val="28"/>
        </w:rPr>
        <w:t>
      вышивание на машинах или вручную на различных материалах особо сложных художественных, стилизованных, многоцветных и филейных узоров, техникой "гипюр", "вологодское стекло", "венецианское шитье", "торжокский кованый шов", швами: "шнур", "крутильный", "ковровый", всех видов узоров и рисунков на капроне, шифоне, жоржете, крепдешине, тюле, бархате;</w:t>
      </w:r>
    </w:p>
    <w:bookmarkEnd w:id="161"/>
    <w:bookmarkStart w:name="z168" w:id="162"/>
    <w:p>
      <w:pPr>
        <w:spacing w:after="0"/>
        <w:ind w:left="0"/>
        <w:jc w:val="both"/>
      </w:pPr>
      <w:r>
        <w:rPr>
          <w:rFonts w:ascii="Times New Roman"/>
          <w:b w:val="false"/>
          <w:i w:val="false"/>
          <w:color w:val="000000"/>
          <w:sz w:val="28"/>
        </w:rPr>
        <w:t>
      вышивание портретов, картин, эмблем;</w:t>
      </w:r>
    </w:p>
    <w:bookmarkEnd w:id="162"/>
    <w:bookmarkStart w:name="z169" w:id="163"/>
    <w:p>
      <w:pPr>
        <w:spacing w:after="0"/>
        <w:ind w:left="0"/>
        <w:jc w:val="both"/>
      </w:pPr>
      <w:r>
        <w:rPr>
          <w:rFonts w:ascii="Times New Roman"/>
          <w:b w:val="false"/>
          <w:i w:val="false"/>
          <w:color w:val="000000"/>
          <w:sz w:val="28"/>
        </w:rPr>
        <w:t>
      усложненная многоцветная вышивка;</w:t>
      </w:r>
    </w:p>
    <w:bookmarkEnd w:id="163"/>
    <w:bookmarkStart w:name="z170" w:id="164"/>
    <w:p>
      <w:pPr>
        <w:spacing w:after="0"/>
        <w:ind w:left="0"/>
        <w:jc w:val="both"/>
      </w:pPr>
      <w:r>
        <w:rPr>
          <w:rFonts w:ascii="Times New Roman"/>
          <w:b w:val="false"/>
          <w:i w:val="false"/>
          <w:color w:val="000000"/>
          <w:sz w:val="28"/>
        </w:rPr>
        <w:t>
      выполнение аппликаций с различными видами полотен: цветов на оборудовании с программным управлением с записью программы на дискету, с набивкой на перфокарты.</w:t>
      </w:r>
    </w:p>
    <w:bookmarkEnd w:id="164"/>
    <w:bookmarkStart w:name="z171" w:id="165"/>
    <w:p>
      <w:pPr>
        <w:spacing w:after="0"/>
        <w:ind w:left="0"/>
        <w:jc w:val="both"/>
      </w:pPr>
      <w:r>
        <w:rPr>
          <w:rFonts w:ascii="Times New Roman"/>
          <w:b w:val="false"/>
          <w:i w:val="false"/>
          <w:color w:val="000000"/>
          <w:sz w:val="28"/>
        </w:rPr>
        <w:t>
      35. Должен знать:</w:t>
      </w:r>
    </w:p>
    <w:bookmarkEnd w:id="165"/>
    <w:bookmarkStart w:name="z172" w:id="166"/>
    <w:p>
      <w:pPr>
        <w:spacing w:after="0"/>
        <w:ind w:left="0"/>
        <w:jc w:val="both"/>
      </w:pPr>
      <w:r>
        <w:rPr>
          <w:rFonts w:ascii="Times New Roman"/>
          <w:b w:val="false"/>
          <w:i w:val="false"/>
          <w:color w:val="000000"/>
          <w:sz w:val="28"/>
        </w:rPr>
        <w:t>
      методы и приемы вышивания всех видов узоров и рисунков различными швами и видами техники;</w:t>
      </w:r>
    </w:p>
    <w:bookmarkEnd w:id="166"/>
    <w:bookmarkStart w:name="z173" w:id="167"/>
    <w:p>
      <w:pPr>
        <w:spacing w:after="0"/>
        <w:ind w:left="0"/>
        <w:jc w:val="both"/>
      </w:pPr>
      <w:r>
        <w:rPr>
          <w:rFonts w:ascii="Times New Roman"/>
          <w:b w:val="false"/>
          <w:i w:val="false"/>
          <w:color w:val="000000"/>
          <w:sz w:val="28"/>
        </w:rPr>
        <w:t>
      конструктивные особенности и правила эксплуатации применяемых машин.</w:t>
      </w:r>
    </w:p>
    <w:bookmarkEnd w:id="167"/>
    <w:bookmarkStart w:name="z174" w:id="168"/>
    <w:p>
      <w:pPr>
        <w:spacing w:after="0"/>
        <w:ind w:left="0"/>
        <w:jc w:val="left"/>
      </w:pPr>
      <w:r>
        <w:rPr>
          <w:rFonts w:ascii="Times New Roman"/>
          <w:b/>
          <w:i w:val="false"/>
          <w:color w:val="000000"/>
        </w:rPr>
        <w:t xml:space="preserve"> Параграф 17. Вышивальщица, 6 разряд</w:t>
      </w:r>
    </w:p>
    <w:bookmarkEnd w:id="168"/>
    <w:bookmarkStart w:name="z175" w:id="169"/>
    <w:p>
      <w:pPr>
        <w:spacing w:after="0"/>
        <w:ind w:left="0"/>
        <w:jc w:val="both"/>
      </w:pPr>
      <w:r>
        <w:rPr>
          <w:rFonts w:ascii="Times New Roman"/>
          <w:b w:val="false"/>
          <w:i w:val="false"/>
          <w:color w:val="000000"/>
          <w:sz w:val="28"/>
        </w:rPr>
        <w:t>
      36. Характеристика работ:</w:t>
      </w:r>
    </w:p>
    <w:bookmarkEnd w:id="169"/>
    <w:bookmarkStart w:name="z176" w:id="170"/>
    <w:p>
      <w:pPr>
        <w:spacing w:after="0"/>
        <w:ind w:left="0"/>
        <w:jc w:val="both"/>
      </w:pPr>
      <w:r>
        <w:rPr>
          <w:rFonts w:ascii="Times New Roman"/>
          <w:b w:val="false"/>
          <w:i w:val="false"/>
          <w:color w:val="000000"/>
          <w:sz w:val="28"/>
        </w:rPr>
        <w:t>
      художественная вышивка на машинах или вручную на различных материалах особо сложных художественных, стилизованных узоров из разнообразных элементов геометрического или растительного орнамента, других элементов или мотивов с введением различных сложных отделок и видов техники требующих, предварительного изучения художественного материала, вспомогательных зарисовок и проработок со сложным расчетом.</w:t>
      </w:r>
    </w:p>
    <w:bookmarkEnd w:id="170"/>
    <w:bookmarkStart w:name="z177" w:id="171"/>
    <w:p>
      <w:pPr>
        <w:spacing w:after="0"/>
        <w:ind w:left="0"/>
        <w:jc w:val="both"/>
      </w:pPr>
      <w:r>
        <w:rPr>
          <w:rFonts w:ascii="Times New Roman"/>
          <w:b w:val="false"/>
          <w:i w:val="false"/>
          <w:color w:val="000000"/>
          <w:sz w:val="28"/>
        </w:rPr>
        <w:t>
      37. Должен знать:</w:t>
      </w:r>
    </w:p>
    <w:bookmarkEnd w:id="171"/>
    <w:bookmarkStart w:name="z178" w:id="172"/>
    <w:p>
      <w:pPr>
        <w:spacing w:after="0"/>
        <w:ind w:left="0"/>
        <w:jc w:val="both"/>
      </w:pPr>
      <w:r>
        <w:rPr>
          <w:rFonts w:ascii="Times New Roman"/>
          <w:b w:val="false"/>
          <w:i w:val="false"/>
          <w:color w:val="000000"/>
          <w:sz w:val="28"/>
        </w:rPr>
        <w:t>
      методы и приемы выполнения сложных расчетов и всех видов узоров различными видами техники художественной вышивки;</w:t>
      </w:r>
    </w:p>
    <w:bookmarkEnd w:id="172"/>
    <w:bookmarkStart w:name="z179" w:id="173"/>
    <w:p>
      <w:pPr>
        <w:spacing w:after="0"/>
        <w:ind w:left="0"/>
        <w:jc w:val="both"/>
      </w:pPr>
      <w:r>
        <w:rPr>
          <w:rFonts w:ascii="Times New Roman"/>
          <w:b w:val="false"/>
          <w:i w:val="false"/>
          <w:color w:val="000000"/>
          <w:sz w:val="28"/>
        </w:rPr>
        <w:t>
      элементы вышивки народного костюма.</w:t>
      </w:r>
    </w:p>
    <w:bookmarkEnd w:id="173"/>
    <w:bookmarkStart w:name="z180" w:id="174"/>
    <w:p>
      <w:pPr>
        <w:spacing w:after="0"/>
        <w:ind w:left="0"/>
        <w:jc w:val="left"/>
      </w:pPr>
      <w:r>
        <w:rPr>
          <w:rFonts w:ascii="Times New Roman"/>
          <w:b/>
          <w:i w:val="false"/>
          <w:color w:val="000000"/>
        </w:rPr>
        <w:t xml:space="preserve"> Параграф 18. Художник по костюму, 3 разряд</w:t>
      </w:r>
    </w:p>
    <w:bookmarkEnd w:id="174"/>
    <w:bookmarkStart w:name="z181" w:id="175"/>
    <w:p>
      <w:pPr>
        <w:spacing w:after="0"/>
        <w:ind w:left="0"/>
        <w:jc w:val="both"/>
      </w:pPr>
      <w:r>
        <w:rPr>
          <w:rFonts w:ascii="Times New Roman"/>
          <w:b w:val="false"/>
          <w:i w:val="false"/>
          <w:color w:val="000000"/>
          <w:sz w:val="28"/>
        </w:rPr>
        <w:t>
      38. Характеристика работ:</w:t>
      </w:r>
    </w:p>
    <w:bookmarkEnd w:id="175"/>
    <w:bookmarkStart w:name="z182" w:id="176"/>
    <w:p>
      <w:pPr>
        <w:spacing w:after="0"/>
        <w:ind w:left="0"/>
        <w:jc w:val="both"/>
      </w:pPr>
      <w:r>
        <w:rPr>
          <w:rFonts w:ascii="Times New Roman"/>
          <w:b w:val="false"/>
          <w:i w:val="false"/>
          <w:color w:val="000000"/>
          <w:sz w:val="28"/>
        </w:rPr>
        <w:t>
      творческая разработка эскизов несложной одежды с учетом тенденций моды и проработка в материале единичных изделий: халатов, пижам, легких платьев, производственной одежды;</w:t>
      </w:r>
    </w:p>
    <w:bookmarkEnd w:id="176"/>
    <w:bookmarkStart w:name="z183" w:id="177"/>
    <w:p>
      <w:pPr>
        <w:spacing w:after="0"/>
        <w:ind w:left="0"/>
        <w:jc w:val="both"/>
      </w:pPr>
      <w:r>
        <w:rPr>
          <w:rFonts w:ascii="Times New Roman"/>
          <w:b w:val="false"/>
          <w:i w:val="false"/>
          <w:color w:val="000000"/>
          <w:sz w:val="28"/>
        </w:rPr>
        <w:t>
      подбор образцов материалов для создания изделий;</w:t>
      </w:r>
    </w:p>
    <w:bookmarkEnd w:id="177"/>
    <w:bookmarkStart w:name="z184" w:id="178"/>
    <w:p>
      <w:pPr>
        <w:spacing w:after="0"/>
        <w:ind w:left="0"/>
        <w:jc w:val="both"/>
      </w:pPr>
      <w:r>
        <w:rPr>
          <w:rFonts w:ascii="Times New Roman"/>
          <w:b w:val="false"/>
          <w:i w:val="false"/>
          <w:color w:val="000000"/>
          <w:sz w:val="28"/>
        </w:rPr>
        <w:t>
      самостоятельная проработка сложных технологических узлов.</w:t>
      </w:r>
    </w:p>
    <w:bookmarkEnd w:id="178"/>
    <w:bookmarkStart w:name="z185" w:id="179"/>
    <w:p>
      <w:pPr>
        <w:spacing w:after="0"/>
        <w:ind w:left="0"/>
        <w:jc w:val="both"/>
      </w:pPr>
      <w:r>
        <w:rPr>
          <w:rFonts w:ascii="Times New Roman"/>
          <w:b w:val="false"/>
          <w:i w:val="false"/>
          <w:color w:val="000000"/>
          <w:sz w:val="28"/>
        </w:rPr>
        <w:t>
      39. Должен знать:</w:t>
      </w:r>
    </w:p>
    <w:bookmarkEnd w:id="179"/>
    <w:bookmarkStart w:name="z186" w:id="180"/>
    <w:p>
      <w:pPr>
        <w:spacing w:after="0"/>
        <w:ind w:left="0"/>
        <w:jc w:val="both"/>
      </w:pPr>
      <w:r>
        <w:rPr>
          <w:rFonts w:ascii="Times New Roman"/>
          <w:b w:val="false"/>
          <w:i w:val="false"/>
          <w:color w:val="000000"/>
          <w:sz w:val="28"/>
        </w:rPr>
        <w:t>
      классификацию одежды по назначению;</w:t>
      </w:r>
    </w:p>
    <w:bookmarkEnd w:id="180"/>
    <w:bookmarkStart w:name="z187" w:id="181"/>
    <w:p>
      <w:pPr>
        <w:spacing w:after="0"/>
        <w:ind w:left="0"/>
        <w:jc w:val="both"/>
      </w:pPr>
      <w:r>
        <w:rPr>
          <w:rFonts w:ascii="Times New Roman"/>
          <w:b w:val="false"/>
          <w:i w:val="false"/>
          <w:color w:val="000000"/>
          <w:sz w:val="28"/>
        </w:rPr>
        <w:t>
      основы рисунка, живописи, композиции, пластической анатомии;</w:t>
      </w:r>
    </w:p>
    <w:bookmarkEnd w:id="181"/>
    <w:bookmarkStart w:name="z188" w:id="182"/>
    <w:p>
      <w:pPr>
        <w:spacing w:after="0"/>
        <w:ind w:left="0"/>
        <w:jc w:val="both"/>
      </w:pPr>
      <w:r>
        <w:rPr>
          <w:rFonts w:ascii="Times New Roman"/>
          <w:b w:val="false"/>
          <w:i w:val="false"/>
          <w:color w:val="000000"/>
          <w:sz w:val="28"/>
        </w:rPr>
        <w:t>
      способы конструирования и моделирования одежды;</w:t>
      </w:r>
    </w:p>
    <w:bookmarkEnd w:id="182"/>
    <w:bookmarkStart w:name="z189" w:id="183"/>
    <w:p>
      <w:pPr>
        <w:spacing w:after="0"/>
        <w:ind w:left="0"/>
        <w:jc w:val="both"/>
      </w:pPr>
      <w:r>
        <w:rPr>
          <w:rFonts w:ascii="Times New Roman"/>
          <w:b w:val="false"/>
          <w:i w:val="false"/>
          <w:color w:val="000000"/>
          <w:sz w:val="28"/>
        </w:rPr>
        <w:t>
      технологию изготовления и современной обработки одежды.</w:t>
      </w:r>
    </w:p>
    <w:bookmarkEnd w:id="183"/>
    <w:bookmarkStart w:name="z190" w:id="184"/>
    <w:p>
      <w:pPr>
        <w:spacing w:after="0"/>
        <w:ind w:left="0"/>
        <w:jc w:val="left"/>
      </w:pPr>
      <w:r>
        <w:rPr>
          <w:rFonts w:ascii="Times New Roman"/>
          <w:b/>
          <w:i w:val="false"/>
          <w:color w:val="000000"/>
        </w:rPr>
        <w:t xml:space="preserve"> Параграф 19. Художник по костюму, 4 разряд</w:t>
      </w:r>
    </w:p>
    <w:bookmarkEnd w:id="184"/>
    <w:bookmarkStart w:name="z191" w:id="185"/>
    <w:p>
      <w:pPr>
        <w:spacing w:after="0"/>
        <w:ind w:left="0"/>
        <w:jc w:val="both"/>
      </w:pPr>
      <w:r>
        <w:rPr>
          <w:rFonts w:ascii="Times New Roman"/>
          <w:b w:val="false"/>
          <w:i w:val="false"/>
          <w:color w:val="000000"/>
          <w:sz w:val="28"/>
        </w:rPr>
        <w:t>
      40. Характеристика работ:</w:t>
      </w:r>
    </w:p>
    <w:bookmarkEnd w:id="185"/>
    <w:bookmarkStart w:name="z192" w:id="186"/>
    <w:p>
      <w:pPr>
        <w:spacing w:after="0"/>
        <w:ind w:left="0"/>
        <w:jc w:val="both"/>
      </w:pPr>
      <w:r>
        <w:rPr>
          <w:rFonts w:ascii="Times New Roman"/>
          <w:b w:val="false"/>
          <w:i w:val="false"/>
          <w:color w:val="000000"/>
          <w:sz w:val="28"/>
        </w:rPr>
        <w:t>
      творческая разработка эскизов сложных изделий одежды для тканей различного ассортимента с учетом тенденций моды;</w:t>
      </w:r>
    </w:p>
    <w:bookmarkEnd w:id="186"/>
    <w:bookmarkStart w:name="z193" w:id="187"/>
    <w:p>
      <w:pPr>
        <w:spacing w:after="0"/>
        <w:ind w:left="0"/>
        <w:jc w:val="both"/>
      </w:pPr>
      <w:r>
        <w:rPr>
          <w:rFonts w:ascii="Times New Roman"/>
          <w:b w:val="false"/>
          <w:i w:val="false"/>
          <w:color w:val="000000"/>
          <w:sz w:val="28"/>
        </w:rPr>
        <w:t>
      изготовление конструкций и лекал согласно эскизу модели;</w:t>
      </w:r>
    </w:p>
    <w:bookmarkEnd w:id="187"/>
    <w:bookmarkStart w:name="z194" w:id="188"/>
    <w:p>
      <w:pPr>
        <w:spacing w:after="0"/>
        <w:ind w:left="0"/>
        <w:jc w:val="both"/>
      </w:pPr>
      <w:r>
        <w:rPr>
          <w:rFonts w:ascii="Times New Roman"/>
          <w:b w:val="false"/>
          <w:i w:val="false"/>
          <w:color w:val="000000"/>
          <w:sz w:val="28"/>
        </w:rPr>
        <w:t>
      технологическая обработка изделий и выполнение их в материале блузки, юбки, брюки, жилеты, изделия детского ассортимента;</w:t>
      </w:r>
    </w:p>
    <w:bookmarkEnd w:id="188"/>
    <w:bookmarkStart w:name="z195" w:id="189"/>
    <w:p>
      <w:pPr>
        <w:spacing w:after="0"/>
        <w:ind w:left="0"/>
        <w:jc w:val="both"/>
      </w:pPr>
      <w:r>
        <w:rPr>
          <w:rFonts w:ascii="Times New Roman"/>
          <w:b w:val="false"/>
          <w:i w:val="false"/>
          <w:color w:val="000000"/>
          <w:sz w:val="28"/>
        </w:rPr>
        <w:t>
      41. Должен знать:</w:t>
      </w:r>
    </w:p>
    <w:bookmarkEnd w:id="189"/>
    <w:bookmarkStart w:name="z196" w:id="190"/>
    <w:p>
      <w:pPr>
        <w:spacing w:after="0"/>
        <w:ind w:left="0"/>
        <w:jc w:val="both"/>
      </w:pPr>
      <w:r>
        <w:rPr>
          <w:rFonts w:ascii="Times New Roman"/>
          <w:b w:val="false"/>
          <w:i w:val="false"/>
          <w:color w:val="000000"/>
          <w:sz w:val="28"/>
        </w:rPr>
        <w:t>
      современные потребительские требования, предъявляемые к одежде, понятие "стиль" в одежде;</w:t>
      </w:r>
    </w:p>
    <w:bookmarkEnd w:id="190"/>
    <w:bookmarkStart w:name="z197" w:id="191"/>
    <w:p>
      <w:pPr>
        <w:spacing w:after="0"/>
        <w:ind w:left="0"/>
        <w:jc w:val="both"/>
      </w:pPr>
      <w:r>
        <w:rPr>
          <w:rFonts w:ascii="Times New Roman"/>
          <w:b w:val="false"/>
          <w:i w:val="false"/>
          <w:color w:val="000000"/>
          <w:sz w:val="28"/>
        </w:rPr>
        <w:t>
      способы поузловой технологической обработки изделий;</w:t>
      </w:r>
    </w:p>
    <w:bookmarkEnd w:id="191"/>
    <w:bookmarkStart w:name="z198" w:id="192"/>
    <w:p>
      <w:pPr>
        <w:spacing w:after="0"/>
        <w:ind w:left="0"/>
        <w:jc w:val="both"/>
      </w:pPr>
      <w:r>
        <w:rPr>
          <w:rFonts w:ascii="Times New Roman"/>
          <w:b w:val="false"/>
          <w:i w:val="false"/>
          <w:color w:val="000000"/>
          <w:sz w:val="28"/>
        </w:rPr>
        <w:t>
      методы и системы конструирования одежды, историю костюма.</w:t>
      </w:r>
    </w:p>
    <w:bookmarkEnd w:id="192"/>
    <w:bookmarkStart w:name="z199" w:id="193"/>
    <w:p>
      <w:pPr>
        <w:spacing w:after="0"/>
        <w:ind w:left="0"/>
        <w:jc w:val="left"/>
      </w:pPr>
      <w:r>
        <w:rPr>
          <w:rFonts w:ascii="Times New Roman"/>
          <w:b/>
          <w:i w:val="false"/>
          <w:color w:val="000000"/>
        </w:rPr>
        <w:t xml:space="preserve"> Параграф 20. Художник по костюму, 5 разряд</w:t>
      </w:r>
    </w:p>
    <w:bookmarkEnd w:id="193"/>
    <w:bookmarkStart w:name="z200" w:id="194"/>
    <w:p>
      <w:pPr>
        <w:spacing w:after="0"/>
        <w:ind w:left="0"/>
        <w:jc w:val="both"/>
      </w:pPr>
      <w:r>
        <w:rPr>
          <w:rFonts w:ascii="Times New Roman"/>
          <w:b w:val="false"/>
          <w:i w:val="false"/>
          <w:color w:val="000000"/>
          <w:sz w:val="28"/>
        </w:rPr>
        <w:t>
      42. Характеристика работ:</w:t>
      </w:r>
    </w:p>
    <w:bookmarkEnd w:id="194"/>
    <w:bookmarkStart w:name="z201" w:id="195"/>
    <w:p>
      <w:pPr>
        <w:spacing w:after="0"/>
        <w:ind w:left="0"/>
        <w:jc w:val="both"/>
      </w:pPr>
      <w:r>
        <w:rPr>
          <w:rFonts w:ascii="Times New Roman"/>
          <w:b w:val="false"/>
          <w:i w:val="false"/>
          <w:color w:val="000000"/>
          <w:sz w:val="28"/>
        </w:rPr>
        <w:t>
      творческая разработка эскизов одежды легкого и верхнего ассортимента различного назначения и их изготовление: платья, куртки, жакеты, плащи, пальто, полупальто, фраки, пиджаки из различных тканей.</w:t>
      </w:r>
    </w:p>
    <w:bookmarkEnd w:id="195"/>
    <w:bookmarkStart w:name="z202" w:id="196"/>
    <w:p>
      <w:pPr>
        <w:spacing w:after="0"/>
        <w:ind w:left="0"/>
        <w:jc w:val="both"/>
      </w:pPr>
      <w:r>
        <w:rPr>
          <w:rFonts w:ascii="Times New Roman"/>
          <w:b w:val="false"/>
          <w:i w:val="false"/>
          <w:color w:val="000000"/>
          <w:sz w:val="28"/>
        </w:rPr>
        <w:t>
      43. Должен знать:</w:t>
      </w:r>
    </w:p>
    <w:bookmarkEnd w:id="196"/>
    <w:bookmarkStart w:name="z203" w:id="197"/>
    <w:p>
      <w:pPr>
        <w:spacing w:after="0"/>
        <w:ind w:left="0"/>
        <w:jc w:val="both"/>
      </w:pPr>
      <w:r>
        <w:rPr>
          <w:rFonts w:ascii="Times New Roman"/>
          <w:b w:val="false"/>
          <w:i w:val="false"/>
          <w:color w:val="000000"/>
          <w:sz w:val="28"/>
        </w:rPr>
        <w:t>
      историю костюма, художественное конструирование и моделирование одежды, декоративное оформление одежды;</w:t>
      </w:r>
    </w:p>
    <w:bookmarkEnd w:id="197"/>
    <w:bookmarkStart w:name="z204" w:id="198"/>
    <w:p>
      <w:pPr>
        <w:spacing w:after="0"/>
        <w:ind w:left="0"/>
        <w:jc w:val="both"/>
      </w:pPr>
      <w:r>
        <w:rPr>
          <w:rFonts w:ascii="Times New Roman"/>
          <w:b w:val="false"/>
          <w:i w:val="false"/>
          <w:color w:val="000000"/>
          <w:sz w:val="28"/>
        </w:rPr>
        <w:t>
      все виды технологической обработки изделий одежды.</w:t>
      </w:r>
    </w:p>
    <w:bookmarkEnd w:id="198"/>
    <w:bookmarkStart w:name="z205" w:id="199"/>
    <w:p>
      <w:pPr>
        <w:spacing w:after="0"/>
        <w:ind w:left="0"/>
        <w:jc w:val="left"/>
      </w:pPr>
      <w:r>
        <w:rPr>
          <w:rFonts w:ascii="Times New Roman"/>
          <w:b/>
          <w:i w:val="false"/>
          <w:color w:val="000000"/>
        </w:rPr>
        <w:t xml:space="preserve"> Параграф 21. Художник по костюму, 6 разряд</w:t>
      </w:r>
    </w:p>
    <w:bookmarkEnd w:id="199"/>
    <w:bookmarkStart w:name="z206" w:id="200"/>
    <w:p>
      <w:pPr>
        <w:spacing w:after="0"/>
        <w:ind w:left="0"/>
        <w:jc w:val="both"/>
      </w:pPr>
      <w:r>
        <w:rPr>
          <w:rFonts w:ascii="Times New Roman"/>
          <w:b w:val="false"/>
          <w:i w:val="false"/>
          <w:color w:val="000000"/>
          <w:sz w:val="28"/>
        </w:rPr>
        <w:t>
      44. Характеристика работ:</w:t>
      </w:r>
    </w:p>
    <w:bookmarkEnd w:id="200"/>
    <w:bookmarkStart w:name="z207" w:id="201"/>
    <w:p>
      <w:pPr>
        <w:spacing w:after="0"/>
        <w:ind w:left="0"/>
        <w:jc w:val="both"/>
      </w:pPr>
      <w:r>
        <w:rPr>
          <w:rFonts w:ascii="Times New Roman"/>
          <w:b w:val="false"/>
          <w:i w:val="false"/>
          <w:color w:val="000000"/>
          <w:sz w:val="28"/>
        </w:rPr>
        <w:t>
      творческая разработка эскизов;</w:t>
      </w:r>
    </w:p>
    <w:bookmarkEnd w:id="201"/>
    <w:bookmarkStart w:name="z208" w:id="202"/>
    <w:p>
      <w:pPr>
        <w:spacing w:after="0"/>
        <w:ind w:left="0"/>
        <w:jc w:val="both"/>
      </w:pPr>
      <w:r>
        <w:rPr>
          <w:rFonts w:ascii="Times New Roman"/>
          <w:b w:val="false"/>
          <w:i w:val="false"/>
          <w:color w:val="000000"/>
          <w:sz w:val="28"/>
        </w:rPr>
        <w:t xml:space="preserve">
      проектирование моделей; </w:t>
      </w:r>
    </w:p>
    <w:bookmarkEnd w:id="202"/>
    <w:bookmarkStart w:name="z209" w:id="203"/>
    <w:p>
      <w:pPr>
        <w:spacing w:after="0"/>
        <w:ind w:left="0"/>
        <w:jc w:val="both"/>
      </w:pPr>
      <w:r>
        <w:rPr>
          <w:rFonts w:ascii="Times New Roman"/>
          <w:b w:val="false"/>
          <w:i w:val="false"/>
          <w:color w:val="000000"/>
          <w:sz w:val="28"/>
        </w:rPr>
        <w:t>
      изготовление комплектов и ансамблей одежды различного назначения с учетом национальных традиций с использованием аксессуаров и тканей с художественной росписью.</w:t>
      </w:r>
    </w:p>
    <w:bookmarkEnd w:id="203"/>
    <w:bookmarkStart w:name="z210" w:id="204"/>
    <w:p>
      <w:pPr>
        <w:spacing w:after="0"/>
        <w:ind w:left="0"/>
        <w:jc w:val="both"/>
      </w:pPr>
      <w:r>
        <w:rPr>
          <w:rFonts w:ascii="Times New Roman"/>
          <w:b w:val="false"/>
          <w:i w:val="false"/>
          <w:color w:val="000000"/>
          <w:sz w:val="28"/>
        </w:rPr>
        <w:t>
      45. Должен знать:</w:t>
      </w:r>
    </w:p>
    <w:bookmarkEnd w:id="204"/>
    <w:bookmarkStart w:name="z211" w:id="205"/>
    <w:p>
      <w:pPr>
        <w:spacing w:after="0"/>
        <w:ind w:left="0"/>
        <w:jc w:val="both"/>
      </w:pPr>
      <w:r>
        <w:rPr>
          <w:rFonts w:ascii="Times New Roman"/>
          <w:b w:val="false"/>
          <w:i w:val="false"/>
          <w:color w:val="000000"/>
          <w:sz w:val="28"/>
        </w:rPr>
        <w:t>
      современные направления оформления текстильных изделий;</w:t>
      </w:r>
    </w:p>
    <w:bookmarkEnd w:id="205"/>
    <w:bookmarkStart w:name="z212" w:id="206"/>
    <w:p>
      <w:pPr>
        <w:spacing w:after="0"/>
        <w:ind w:left="0"/>
        <w:jc w:val="both"/>
      </w:pPr>
      <w:r>
        <w:rPr>
          <w:rFonts w:ascii="Times New Roman"/>
          <w:b w:val="false"/>
          <w:i w:val="false"/>
          <w:color w:val="000000"/>
          <w:sz w:val="28"/>
        </w:rPr>
        <w:t>
      национальные особенности развития костюма и орнамента.</w:t>
      </w:r>
    </w:p>
    <w:bookmarkEnd w:id="206"/>
    <w:bookmarkStart w:name="z213" w:id="207"/>
    <w:p>
      <w:pPr>
        <w:spacing w:after="0"/>
        <w:ind w:left="0"/>
        <w:jc w:val="left"/>
      </w:pPr>
      <w:r>
        <w:rPr>
          <w:rFonts w:ascii="Times New Roman"/>
          <w:b/>
          <w:i w:val="false"/>
          <w:color w:val="000000"/>
        </w:rPr>
        <w:t xml:space="preserve"> Параграф 22. Художник по костюму, 7 разряд</w:t>
      </w:r>
    </w:p>
    <w:bookmarkEnd w:id="207"/>
    <w:bookmarkStart w:name="z214" w:id="208"/>
    <w:p>
      <w:pPr>
        <w:spacing w:after="0"/>
        <w:ind w:left="0"/>
        <w:jc w:val="both"/>
      </w:pPr>
      <w:r>
        <w:rPr>
          <w:rFonts w:ascii="Times New Roman"/>
          <w:b w:val="false"/>
          <w:i w:val="false"/>
          <w:color w:val="000000"/>
          <w:sz w:val="28"/>
        </w:rPr>
        <w:t>
      46. Характеристика работ:</w:t>
      </w:r>
    </w:p>
    <w:bookmarkEnd w:id="208"/>
    <w:bookmarkStart w:name="z215" w:id="209"/>
    <w:p>
      <w:pPr>
        <w:spacing w:after="0"/>
        <w:ind w:left="0"/>
        <w:jc w:val="both"/>
      </w:pPr>
      <w:r>
        <w:rPr>
          <w:rFonts w:ascii="Times New Roman"/>
          <w:b w:val="false"/>
          <w:i w:val="false"/>
          <w:color w:val="000000"/>
          <w:sz w:val="28"/>
        </w:rPr>
        <w:t>
      творческая разработка эскизов коллекций эксклюзивных моделей;</w:t>
      </w:r>
    </w:p>
    <w:bookmarkEnd w:id="209"/>
    <w:bookmarkStart w:name="z216" w:id="210"/>
    <w:p>
      <w:pPr>
        <w:spacing w:after="0"/>
        <w:ind w:left="0"/>
        <w:jc w:val="both"/>
      </w:pPr>
      <w:r>
        <w:rPr>
          <w:rFonts w:ascii="Times New Roman"/>
          <w:b w:val="false"/>
          <w:i w:val="false"/>
          <w:color w:val="000000"/>
          <w:sz w:val="28"/>
        </w:rPr>
        <w:t>
      создание коллекций перспективных моделей и их изготовление.</w:t>
      </w:r>
    </w:p>
    <w:bookmarkEnd w:id="210"/>
    <w:bookmarkStart w:name="z217" w:id="211"/>
    <w:p>
      <w:pPr>
        <w:spacing w:after="0"/>
        <w:ind w:left="0"/>
        <w:jc w:val="both"/>
      </w:pPr>
      <w:r>
        <w:rPr>
          <w:rFonts w:ascii="Times New Roman"/>
          <w:b w:val="false"/>
          <w:i w:val="false"/>
          <w:color w:val="000000"/>
          <w:sz w:val="28"/>
        </w:rPr>
        <w:t>
      47. Должен знать:</w:t>
      </w:r>
    </w:p>
    <w:bookmarkEnd w:id="211"/>
    <w:bookmarkStart w:name="z218" w:id="212"/>
    <w:p>
      <w:pPr>
        <w:spacing w:after="0"/>
        <w:ind w:left="0"/>
        <w:jc w:val="both"/>
      </w:pPr>
      <w:r>
        <w:rPr>
          <w:rFonts w:ascii="Times New Roman"/>
          <w:b w:val="false"/>
          <w:i w:val="false"/>
          <w:color w:val="000000"/>
          <w:sz w:val="28"/>
        </w:rPr>
        <w:t>
      принципы прогнозирования формы костюма на основе изучения и анализа развития формообразования в различные периоды;</w:t>
      </w:r>
    </w:p>
    <w:bookmarkEnd w:id="212"/>
    <w:bookmarkStart w:name="z219" w:id="213"/>
    <w:p>
      <w:pPr>
        <w:spacing w:after="0"/>
        <w:ind w:left="0"/>
        <w:jc w:val="both"/>
      </w:pPr>
      <w:r>
        <w:rPr>
          <w:rFonts w:ascii="Times New Roman"/>
          <w:b w:val="false"/>
          <w:i w:val="false"/>
          <w:color w:val="000000"/>
          <w:sz w:val="28"/>
        </w:rPr>
        <w:t>
      закономерности создания эксклюзивных коллекций.</w:t>
      </w:r>
    </w:p>
    <w:bookmarkEnd w:id="213"/>
    <w:bookmarkStart w:name="z220" w:id="214"/>
    <w:p>
      <w:pPr>
        <w:spacing w:after="0"/>
        <w:ind w:left="0"/>
        <w:jc w:val="left"/>
      </w:pPr>
      <w:r>
        <w:rPr>
          <w:rFonts w:ascii="Times New Roman"/>
          <w:b/>
          <w:i w:val="false"/>
          <w:color w:val="000000"/>
        </w:rPr>
        <w:t xml:space="preserve"> Параграф 23. Копировщик, 2 разряд</w:t>
      </w:r>
    </w:p>
    <w:bookmarkEnd w:id="214"/>
    <w:bookmarkStart w:name="z221" w:id="215"/>
    <w:p>
      <w:pPr>
        <w:spacing w:after="0"/>
        <w:ind w:left="0"/>
        <w:jc w:val="both"/>
      </w:pPr>
      <w:r>
        <w:rPr>
          <w:rFonts w:ascii="Times New Roman"/>
          <w:b w:val="false"/>
          <w:i w:val="false"/>
          <w:color w:val="000000"/>
          <w:sz w:val="28"/>
        </w:rPr>
        <w:t>
      48. Характеристика работ:</w:t>
      </w:r>
    </w:p>
    <w:bookmarkEnd w:id="215"/>
    <w:bookmarkStart w:name="z222" w:id="216"/>
    <w:p>
      <w:pPr>
        <w:spacing w:after="0"/>
        <w:ind w:left="0"/>
        <w:jc w:val="both"/>
      </w:pPr>
      <w:r>
        <w:rPr>
          <w:rFonts w:ascii="Times New Roman"/>
          <w:b w:val="false"/>
          <w:i w:val="false"/>
          <w:color w:val="000000"/>
          <w:sz w:val="28"/>
        </w:rPr>
        <w:t>
      копирование контуров рисунков по трафарету на различных материалах при помощи парафина, кисти или тампона.</w:t>
      </w:r>
    </w:p>
    <w:bookmarkEnd w:id="216"/>
    <w:bookmarkStart w:name="z223" w:id="217"/>
    <w:p>
      <w:pPr>
        <w:spacing w:after="0"/>
        <w:ind w:left="0"/>
        <w:jc w:val="both"/>
      </w:pPr>
      <w:r>
        <w:rPr>
          <w:rFonts w:ascii="Times New Roman"/>
          <w:b w:val="false"/>
          <w:i w:val="false"/>
          <w:color w:val="000000"/>
          <w:sz w:val="28"/>
        </w:rPr>
        <w:t>
      49. Должен знать:</w:t>
      </w:r>
    </w:p>
    <w:bookmarkEnd w:id="217"/>
    <w:bookmarkStart w:name="z224" w:id="218"/>
    <w:p>
      <w:pPr>
        <w:spacing w:after="0"/>
        <w:ind w:left="0"/>
        <w:jc w:val="both"/>
      </w:pPr>
      <w:r>
        <w:rPr>
          <w:rFonts w:ascii="Times New Roman"/>
          <w:b w:val="false"/>
          <w:i w:val="false"/>
          <w:color w:val="000000"/>
          <w:sz w:val="28"/>
        </w:rPr>
        <w:t>
      методы и приемы копирования рисунка по трафарету;</w:t>
      </w:r>
    </w:p>
    <w:bookmarkEnd w:id="218"/>
    <w:bookmarkStart w:name="z225" w:id="219"/>
    <w:p>
      <w:pPr>
        <w:spacing w:after="0"/>
        <w:ind w:left="0"/>
        <w:jc w:val="both"/>
      </w:pPr>
      <w:r>
        <w:rPr>
          <w:rFonts w:ascii="Times New Roman"/>
          <w:b w:val="false"/>
          <w:i w:val="false"/>
          <w:color w:val="000000"/>
          <w:sz w:val="28"/>
        </w:rPr>
        <w:t>
      свойства парафина.</w:t>
      </w:r>
    </w:p>
    <w:bookmarkEnd w:id="219"/>
    <w:bookmarkStart w:name="z226" w:id="220"/>
    <w:p>
      <w:pPr>
        <w:spacing w:after="0"/>
        <w:ind w:left="0"/>
        <w:jc w:val="left"/>
      </w:pPr>
      <w:r>
        <w:rPr>
          <w:rFonts w:ascii="Times New Roman"/>
          <w:b/>
          <w:i w:val="false"/>
          <w:color w:val="000000"/>
        </w:rPr>
        <w:t xml:space="preserve"> Параграф 24. Копировщик, 3 разряд</w:t>
      </w:r>
    </w:p>
    <w:bookmarkEnd w:id="220"/>
    <w:bookmarkStart w:name="z227" w:id="221"/>
    <w:p>
      <w:pPr>
        <w:spacing w:after="0"/>
        <w:ind w:left="0"/>
        <w:jc w:val="both"/>
      </w:pPr>
      <w:r>
        <w:rPr>
          <w:rFonts w:ascii="Times New Roman"/>
          <w:b w:val="false"/>
          <w:i w:val="false"/>
          <w:color w:val="000000"/>
          <w:sz w:val="28"/>
        </w:rPr>
        <w:t>
      50. Характеристика работ:</w:t>
      </w:r>
    </w:p>
    <w:bookmarkEnd w:id="221"/>
    <w:bookmarkStart w:name="z228" w:id="222"/>
    <w:p>
      <w:pPr>
        <w:spacing w:after="0"/>
        <w:ind w:left="0"/>
        <w:jc w:val="both"/>
      </w:pPr>
      <w:r>
        <w:rPr>
          <w:rFonts w:ascii="Times New Roman"/>
          <w:b w:val="false"/>
          <w:i w:val="false"/>
          <w:color w:val="000000"/>
          <w:sz w:val="28"/>
        </w:rPr>
        <w:t>
      копирование на машинах или вручную раскладок лекал изделий в уменьшенном масштабе.</w:t>
      </w:r>
    </w:p>
    <w:bookmarkEnd w:id="222"/>
    <w:bookmarkStart w:name="z229" w:id="223"/>
    <w:p>
      <w:pPr>
        <w:spacing w:after="0"/>
        <w:ind w:left="0"/>
        <w:jc w:val="both"/>
      </w:pPr>
      <w:r>
        <w:rPr>
          <w:rFonts w:ascii="Times New Roman"/>
          <w:b w:val="false"/>
          <w:i w:val="false"/>
          <w:color w:val="000000"/>
          <w:sz w:val="28"/>
        </w:rPr>
        <w:t>
      51. Должен знать:</w:t>
      </w:r>
    </w:p>
    <w:bookmarkEnd w:id="223"/>
    <w:bookmarkStart w:name="z230" w:id="224"/>
    <w:p>
      <w:pPr>
        <w:spacing w:after="0"/>
        <w:ind w:left="0"/>
        <w:jc w:val="both"/>
      </w:pPr>
      <w:r>
        <w:rPr>
          <w:rFonts w:ascii="Times New Roman"/>
          <w:b w:val="false"/>
          <w:i w:val="false"/>
          <w:color w:val="000000"/>
          <w:sz w:val="28"/>
        </w:rPr>
        <w:t>
      методы и приемы копирования раскладок лекал изделий на машинах или вручную;</w:t>
      </w:r>
    </w:p>
    <w:bookmarkEnd w:id="224"/>
    <w:bookmarkStart w:name="z231" w:id="225"/>
    <w:p>
      <w:pPr>
        <w:spacing w:after="0"/>
        <w:ind w:left="0"/>
        <w:jc w:val="both"/>
      </w:pPr>
      <w:r>
        <w:rPr>
          <w:rFonts w:ascii="Times New Roman"/>
          <w:b w:val="false"/>
          <w:i w:val="false"/>
          <w:color w:val="000000"/>
          <w:sz w:val="28"/>
        </w:rPr>
        <w:t>
      устройство обслуживаемых машин.</w:t>
      </w:r>
    </w:p>
    <w:bookmarkEnd w:id="225"/>
    <w:bookmarkStart w:name="z232" w:id="226"/>
    <w:p>
      <w:pPr>
        <w:spacing w:after="0"/>
        <w:ind w:left="0"/>
        <w:jc w:val="left"/>
      </w:pPr>
      <w:r>
        <w:rPr>
          <w:rFonts w:ascii="Times New Roman"/>
          <w:b/>
          <w:i w:val="false"/>
          <w:color w:val="000000"/>
        </w:rPr>
        <w:t xml:space="preserve"> Параграф 25. Изготовитель лекал, 3 разряд</w:t>
      </w:r>
    </w:p>
    <w:bookmarkEnd w:id="226"/>
    <w:bookmarkStart w:name="z233" w:id="227"/>
    <w:p>
      <w:pPr>
        <w:spacing w:after="0"/>
        <w:ind w:left="0"/>
        <w:jc w:val="both"/>
      </w:pPr>
      <w:r>
        <w:rPr>
          <w:rFonts w:ascii="Times New Roman"/>
          <w:b w:val="false"/>
          <w:i w:val="false"/>
          <w:color w:val="000000"/>
          <w:sz w:val="28"/>
        </w:rPr>
        <w:t>
      52. Характеристика работ:</w:t>
      </w:r>
    </w:p>
    <w:bookmarkEnd w:id="227"/>
    <w:bookmarkStart w:name="z234" w:id="228"/>
    <w:p>
      <w:pPr>
        <w:spacing w:after="0"/>
        <w:ind w:left="0"/>
        <w:jc w:val="both"/>
      </w:pPr>
      <w:r>
        <w:rPr>
          <w:rFonts w:ascii="Times New Roman"/>
          <w:b w:val="false"/>
          <w:i w:val="false"/>
          <w:color w:val="000000"/>
          <w:sz w:val="28"/>
        </w:rPr>
        <w:t>
      изготовление рабочих и вспомогательных лекал из различных материалов для всех видов изделий одежды по готовым лекалам путем вырезания с нанесением на лекалах прорези для разметки вытачек, складок, контрольных надсечек, долевого направления нитей, основы допускаемых отклонений от долевого направления, допускаемых надставок по минимальным и максимальным величинам с указанием реквизитов, клеймением, окантовыванием, пробиванием отверстий для связывания;</w:t>
      </w:r>
    </w:p>
    <w:bookmarkEnd w:id="228"/>
    <w:bookmarkStart w:name="z235" w:id="229"/>
    <w:p>
      <w:pPr>
        <w:spacing w:after="0"/>
        <w:ind w:left="0"/>
        <w:jc w:val="both"/>
      </w:pPr>
      <w:r>
        <w:rPr>
          <w:rFonts w:ascii="Times New Roman"/>
          <w:b w:val="false"/>
          <w:i w:val="false"/>
          <w:color w:val="000000"/>
          <w:sz w:val="28"/>
        </w:rPr>
        <w:t>
      построение простых и средней сложности лекал на узлы изделий одежды в соответствии с чертежами;</w:t>
      </w:r>
    </w:p>
    <w:bookmarkEnd w:id="229"/>
    <w:bookmarkStart w:name="z236" w:id="230"/>
    <w:p>
      <w:pPr>
        <w:spacing w:after="0"/>
        <w:ind w:left="0"/>
        <w:jc w:val="both"/>
      </w:pPr>
      <w:r>
        <w:rPr>
          <w:rFonts w:ascii="Times New Roman"/>
          <w:b w:val="false"/>
          <w:i w:val="false"/>
          <w:color w:val="000000"/>
          <w:sz w:val="28"/>
        </w:rPr>
        <w:t>
      размножение лекал деталей изделий одежды всех размеров;</w:t>
      </w:r>
    </w:p>
    <w:bookmarkEnd w:id="230"/>
    <w:bookmarkStart w:name="z237" w:id="231"/>
    <w:p>
      <w:pPr>
        <w:spacing w:after="0"/>
        <w:ind w:left="0"/>
        <w:jc w:val="both"/>
      </w:pPr>
      <w:r>
        <w:rPr>
          <w:rFonts w:ascii="Times New Roman"/>
          <w:b w:val="false"/>
          <w:i w:val="false"/>
          <w:color w:val="000000"/>
          <w:sz w:val="28"/>
        </w:rPr>
        <w:t>
      изготовление контрольных рабочих и вспомогательных лекал серийных изделий одежды по эталонам и шаблонам;</w:t>
      </w:r>
    </w:p>
    <w:bookmarkEnd w:id="231"/>
    <w:bookmarkStart w:name="z238" w:id="232"/>
    <w:p>
      <w:pPr>
        <w:spacing w:after="0"/>
        <w:ind w:left="0"/>
        <w:jc w:val="both"/>
      </w:pPr>
      <w:r>
        <w:rPr>
          <w:rFonts w:ascii="Times New Roman"/>
          <w:b w:val="false"/>
          <w:i w:val="false"/>
          <w:color w:val="000000"/>
          <w:sz w:val="28"/>
        </w:rPr>
        <w:t>
      заполнение паспортных данных лекал (в парашютном производстве).</w:t>
      </w:r>
    </w:p>
    <w:bookmarkEnd w:id="232"/>
    <w:bookmarkStart w:name="z239" w:id="233"/>
    <w:p>
      <w:pPr>
        <w:spacing w:after="0"/>
        <w:ind w:left="0"/>
        <w:jc w:val="both"/>
      </w:pPr>
      <w:r>
        <w:rPr>
          <w:rFonts w:ascii="Times New Roman"/>
          <w:b w:val="false"/>
          <w:i w:val="false"/>
          <w:color w:val="000000"/>
          <w:sz w:val="28"/>
        </w:rPr>
        <w:t>
      53. Должен знать:</w:t>
      </w:r>
    </w:p>
    <w:bookmarkEnd w:id="233"/>
    <w:bookmarkStart w:name="z240" w:id="234"/>
    <w:p>
      <w:pPr>
        <w:spacing w:after="0"/>
        <w:ind w:left="0"/>
        <w:jc w:val="both"/>
      </w:pPr>
      <w:r>
        <w:rPr>
          <w:rFonts w:ascii="Times New Roman"/>
          <w:b w:val="false"/>
          <w:i w:val="false"/>
          <w:color w:val="000000"/>
          <w:sz w:val="28"/>
        </w:rPr>
        <w:t>
      методы и приемы вырезания, окантовывания, клеймения рабочих и вспомогательных лекал из различных материалов;</w:t>
      </w:r>
    </w:p>
    <w:bookmarkEnd w:id="234"/>
    <w:bookmarkStart w:name="z241" w:id="235"/>
    <w:p>
      <w:pPr>
        <w:spacing w:after="0"/>
        <w:ind w:left="0"/>
        <w:jc w:val="both"/>
      </w:pPr>
      <w:r>
        <w:rPr>
          <w:rFonts w:ascii="Times New Roman"/>
          <w:b w:val="false"/>
          <w:i w:val="false"/>
          <w:color w:val="000000"/>
          <w:sz w:val="28"/>
        </w:rPr>
        <w:t>
      виды и свойства применяемых материалов;</w:t>
      </w:r>
    </w:p>
    <w:bookmarkEnd w:id="235"/>
    <w:bookmarkStart w:name="z242" w:id="236"/>
    <w:p>
      <w:pPr>
        <w:spacing w:after="0"/>
        <w:ind w:left="0"/>
        <w:jc w:val="both"/>
      </w:pPr>
      <w:r>
        <w:rPr>
          <w:rFonts w:ascii="Times New Roman"/>
          <w:b w:val="false"/>
          <w:i w:val="false"/>
          <w:color w:val="000000"/>
          <w:sz w:val="28"/>
        </w:rPr>
        <w:t>
      технические требования на раскрой материалов;</w:t>
      </w:r>
    </w:p>
    <w:bookmarkEnd w:id="236"/>
    <w:bookmarkStart w:name="z243" w:id="237"/>
    <w:p>
      <w:pPr>
        <w:spacing w:after="0"/>
        <w:ind w:left="0"/>
        <w:jc w:val="both"/>
      </w:pPr>
      <w:r>
        <w:rPr>
          <w:rFonts w:ascii="Times New Roman"/>
          <w:b w:val="false"/>
          <w:i w:val="false"/>
          <w:color w:val="000000"/>
          <w:sz w:val="28"/>
        </w:rPr>
        <w:t>
      способы выполнения расчетов для построения кривых при изготовлении лекал;</w:t>
      </w:r>
    </w:p>
    <w:bookmarkEnd w:id="237"/>
    <w:bookmarkStart w:name="z244" w:id="238"/>
    <w:p>
      <w:pPr>
        <w:spacing w:after="0"/>
        <w:ind w:left="0"/>
        <w:jc w:val="both"/>
      </w:pPr>
      <w:r>
        <w:rPr>
          <w:rFonts w:ascii="Times New Roman"/>
          <w:b w:val="false"/>
          <w:i w:val="false"/>
          <w:color w:val="000000"/>
          <w:sz w:val="28"/>
        </w:rPr>
        <w:t>
      правила чтения чертежей изделий одежды;</w:t>
      </w:r>
    </w:p>
    <w:bookmarkEnd w:id="238"/>
    <w:bookmarkStart w:name="z245" w:id="239"/>
    <w:p>
      <w:pPr>
        <w:spacing w:after="0"/>
        <w:ind w:left="0"/>
        <w:jc w:val="both"/>
      </w:pPr>
      <w:r>
        <w:rPr>
          <w:rFonts w:ascii="Times New Roman"/>
          <w:b w:val="false"/>
          <w:i w:val="false"/>
          <w:color w:val="000000"/>
          <w:sz w:val="28"/>
        </w:rPr>
        <w:t>
      технические условия на изготовление лекал;</w:t>
      </w:r>
    </w:p>
    <w:bookmarkEnd w:id="239"/>
    <w:bookmarkStart w:name="z246" w:id="240"/>
    <w:p>
      <w:pPr>
        <w:spacing w:after="0"/>
        <w:ind w:left="0"/>
        <w:jc w:val="both"/>
      </w:pPr>
      <w:r>
        <w:rPr>
          <w:rFonts w:ascii="Times New Roman"/>
          <w:b w:val="false"/>
          <w:i w:val="false"/>
          <w:color w:val="000000"/>
          <w:sz w:val="28"/>
        </w:rPr>
        <w:t>
      правила пользования применяемым контрольно-измерительным инструментом.</w:t>
      </w:r>
    </w:p>
    <w:bookmarkEnd w:id="240"/>
    <w:bookmarkStart w:name="z247" w:id="241"/>
    <w:p>
      <w:pPr>
        <w:spacing w:after="0"/>
        <w:ind w:left="0"/>
        <w:jc w:val="left"/>
      </w:pPr>
      <w:r>
        <w:rPr>
          <w:rFonts w:ascii="Times New Roman"/>
          <w:b/>
          <w:i w:val="false"/>
          <w:color w:val="000000"/>
        </w:rPr>
        <w:t xml:space="preserve"> Параграф 26. Изготовитель лекал, 4 разряд</w:t>
      </w:r>
    </w:p>
    <w:bookmarkEnd w:id="241"/>
    <w:bookmarkStart w:name="z248" w:id="242"/>
    <w:p>
      <w:pPr>
        <w:spacing w:after="0"/>
        <w:ind w:left="0"/>
        <w:jc w:val="both"/>
      </w:pPr>
      <w:r>
        <w:rPr>
          <w:rFonts w:ascii="Times New Roman"/>
          <w:b w:val="false"/>
          <w:i w:val="false"/>
          <w:color w:val="000000"/>
          <w:sz w:val="28"/>
        </w:rPr>
        <w:t>
      54. Характеристика работ:</w:t>
      </w:r>
    </w:p>
    <w:bookmarkEnd w:id="242"/>
    <w:bookmarkStart w:name="z249" w:id="243"/>
    <w:p>
      <w:pPr>
        <w:spacing w:after="0"/>
        <w:ind w:left="0"/>
        <w:jc w:val="both"/>
      </w:pPr>
      <w:r>
        <w:rPr>
          <w:rFonts w:ascii="Times New Roman"/>
          <w:b w:val="false"/>
          <w:i w:val="false"/>
          <w:color w:val="000000"/>
          <w:sz w:val="28"/>
        </w:rPr>
        <w:t xml:space="preserve">
      изготовление контрольных, </w:t>
      </w:r>
    </w:p>
    <w:bookmarkEnd w:id="243"/>
    <w:bookmarkStart w:name="z250" w:id="244"/>
    <w:p>
      <w:pPr>
        <w:spacing w:after="0"/>
        <w:ind w:left="0"/>
        <w:jc w:val="both"/>
      </w:pPr>
      <w:r>
        <w:rPr>
          <w:rFonts w:ascii="Times New Roman"/>
          <w:b w:val="false"/>
          <w:i w:val="false"/>
          <w:color w:val="000000"/>
          <w:sz w:val="28"/>
        </w:rPr>
        <w:t>
      рабочих и вспомогательных лекал всех размеров и ростов из различных материалов для всех видов изделий одежды путем копирования с помощью резца и последующего вырезания с нанесением на лекалах прорези для разметки вытачек, складок, контрольных надсечек, долевого направления нитей, основы допускаемых отклонений от долевого направления, допускаемых надставок по минимальным и максимальным величинам с указанием реквизитов, клеймением, окантовыванием, пробиванием отверстий для связывания лекал;</w:t>
      </w:r>
    </w:p>
    <w:bookmarkEnd w:id="244"/>
    <w:bookmarkStart w:name="z251" w:id="245"/>
    <w:p>
      <w:pPr>
        <w:spacing w:after="0"/>
        <w:ind w:left="0"/>
        <w:jc w:val="both"/>
      </w:pPr>
      <w:r>
        <w:rPr>
          <w:rFonts w:ascii="Times New Roman"/>
          <w:b w:val="false"/>
          <w:i w:val="false"/>
          <w:color w:val="000000"/>
          <w:sz w:val="28"/>
        </w:rPr>
        <w:t>
      построение сложных лекал в соответствии с чертежами куполов, ранцев, камер, чехлов парашютов;</w:t>
      </w:r>
    </w:p>
    <w:bookmarkEnd w:id="245"/>
    <w:bookmarkStart w:name="z252" w:id="246"/>
    <w:p>
      <w:pPr>
        <w:spacing w:after="0"/>
        <w:ind w:left="0"/>
        <w:jc w:val="both"/>
      </w:pPr>
      <w:r>
        <w:rPr>
          <w:rFonts w:ascii="Times New Roman"/>
          <w:b w:val="false"/>
          <w:i w:val="false"/>
          <w:color w:val="000000"/>
          <w:sz w:val="28"/>
        </w:rPr>
        <w:t>
      изготовление лекал для опытных партий парашютов и парашютных систем (в парашютном производстве).</w:t>
      </w:r>
    </w:p>
    <w:bookmarkEnd w:id="246"/>
    <w:bookmarkStart w:name="z253" w:id="247"/>
    <w:p>
      <w:pPr>
        <w:spacing w:after="0"/>
        <w:ind w:left="0"/>
        <w:jc w:val="both"/>
      </w:pPr>
      <w:r>
        <w:rPr>
          <w:rFonts w:ascii="Times New Roman"/>
          <w:b w:val="false"/>
          <w:i w:val="false"/>
          <w:color w:val="000000"/>
          <w:sz w:val="28"/>
        </w:rPr>
        <w:t>
      55. Должен знать:</w:t>
      </w:r>
    </w:p>
    <w:bookmarkEnd w:id="247"/>
    <w:bookmarkStart w:name="z254" w:id="248"/>
    <w:p>
      <w:pPr>
        <w:spacing w:after="0"/>
        <w:ind w:left="0"/>
        <w:jc w:val="both"/>
      </w:pPr>
      <w:r>
        <w:rPr>
          <w:rFonts w:ascii="Times New Roman"/>
          <w:b w:val="false"/>
          <w:i w:val="false"/>
          <w:color w:val="000000"/>
          <w:sz w:val="28"/>
        </w:rPr>
        <w:t>
      методы и приемы копирования лекал;</w:t>
      </w:r>
    </w:p>
    <w:bookmarkEnd w:id="248"/>
    <w:bookmarkStart w:name="z255" w:id="249"/>
    <w:p>
      <w:pPr>
        <w:spacing w:after="0"/>
        <w:ind w:left="0"/>
        <w:jc w:val="both"/>
      </w:pPr>
      <w:r>
        <w:rPr>
          <w:rFonts w:ascii="Times New Roman"/>
          <w:b w:val="false"/>
          <w:i w:val="false"/>
          <w:color w:val="000000"/>
          <w:sz w:val="28"/>
        </w:rPr>
        <w:t>
      ассортимент изделий одежды и наименования их деталей;</w:t>
      </w:r>
    </w:p>
    <w:bookmarkEnd w:id="249"/>
    <w:bookmarkStart w:name="z256" w:id="250"/>
    <w:p>
      <w:pPr>
        <w:spacing w:after="0"/>
        <w:ind w:left="0"/>
        <w:jc w:val="both"/>
      </w:pPr>
      <w:r>
        <w:rPr>
          <w:rFonts w:ascii="Times New Roman"/>
          <w:b w:val="false"/>
          <w:i w:val="false"/>
          <w:color w:val="000000"/>
          <w:sz w:val="28"/>
        </w:rPr>
        <w:t>
      количество деталей в изделии одежды;</w:t>
      </w:r>
    </w:p>
    <w:bookmarkEnd w:id="250"/>
    <w:bookmarkStart w:name="z257" w:id="251"/>
    <w:p>
      <w:pPr>
        <w:spacing w:after="0"/>
        <w:ind w:left="0"/>
        <w:jc w:val="both"/>
      </w:pPr>
      <w:r>
        <w:rPr>
          <w:rFonts w:ascii="Times New Roman"/>
          <w:b w:val="false"/>
          <w:i w:val="false"/>
          <w:color w:val="000000"/>
          <w:sz w:val="28"/>
        </w:rPr>
        <w:t>
      особенности технологии раскроя сложных узлов изделий одежды;</w:t>
      </w:r>
    </w:p>
    <w:bookmarkEnd w:id="251"/>
    <w:bookmarkStart w:name="z258" w:id="252"/>
    <w:p>
      <w:pPr>
        <w:spacing w:after="0"/>
        <w:ind w:left="0"/>
        <w:jc w:val="both"/>
      </w:pPr>
      <w:r>
        <w:rPr>
          <w:rFonts w:ascii="Times New Roman"/>
          <w:b w:val="false"/>
          <w:i w:val="false"/>
          <w:color w:val="000000"/>
          <w:sz w:val="28"/>
        </w:rPr>
        <w:t>
      методы выполнения расчетов и построения лекал;</w:t>
      </w:r>
    </w:p>
    <w:bookmarkEnd w:id="252"/>
    <w:bookmarkStart w:name="z259" w:id="253"/>
    <w:p>
      <w:pPr>
        <w:spacing w:after="0"/>
        <w:ind w:left="0"/>
        <w:jc w:val="both"/>
      </w:pPr>
      <w:r>
        <w:rPr>
          <w:rFonts w:ascii="Times New Roman"/>
          <w:b w:val="false"/>
          <w:i w:val="false"/>
          <w:color w:val="000000"/>
          <w:sz w:val="28"/>
        </w:rPr>
        <w:t>
      технические условия на изготовление лекал и способы их доводки;</w:t>
      </w:r>
    </w:p>
    <w:bookmarkEnd w:id="253"/>
    <w:bookmarkStart w:name="z260" w:id="254"/>
    <w:p>
      <w:pPr>
        <w:spacing w:after="0"/>
        <w:ind w:left="0"/>
        <w:jc w:val="both"/>
      </w:pPr>
      <w:r>
        <w:rPr>
          <w:rFonts w:ascii="Times New Roman"/>
          <w:b w:val="false"/>
          <w:i w:val="false"/>
          <w:color w:val="000000"/>
          <w:sz w:val="28"/>
        </w:rPr>
        <w:t>
      устройство контрольно-измерительного инструмента, правила его применения при разметке изготовляемых лекал.</w:t>
      </w:r>
    </w:p>
    <w:bookmarkEnd w:id="254"/>
    <w:bookmarkStart w:name="z261" w:id="255"/>
    <w:p>
      <w:pPr>
        <w:spacing w:after="0"/>
        <w:ind w:left="0"/>
        <w:jc w:val="left"/>
      </w:pPr>
      <w:r>
        <w:rPr>
          <w:rFonts w:ascii="Times New Roman"/>
          <w:b/>
          <w:i w:val="false"/>
          <w:color w:val="000000"/>
        </w:rPr>
        <w:t xml:space="preserve"> Параграф 27. Изготовитель лекал, 5 разряд</w:t>
      </w:r>
    </w:p>
    <w:bookmarkEnd w:id="255"/>
    <w:bookmarkStart w:name="z262" w:id="256"/>
    <w:p>
      <w:pPr>
        <w:spacing w:after="0"/>
        <w:ind w:left="0"/>
        <w:jc w:val="both"/>
      </w:pPr>
      <w:r>
        <w:rPr>
          <w:rFonts w:ascii="Times New Roman"/>
          <w:b w:val="false"/>
          <w:i w:val="false"/>
          <w:color w:val="000000"/>
          <w:sz w:val="28"/>
        </w:rPr>
        <w:t>
      56. Характеристика работ:</w:t>
      </w:r>
    </w:p>
    <w:bookmarkEnd w:id="256"/>
    <w:bookmarkStart w:name="z263" w:id="257"/>
    <w:p>
      <w:pPr>
        <w:spacing w:after="0"/>
        <w:ind w:left="0"/>
        <w:jc w:val="both"/>
      </w:pPr>
      <w:r>
        <w:rPr>
          <w:rFonts w:ascii="Times New Roman"/>
          <w:b w:val="false"/>
          <w:i w:val="false"/>
          <w:color w:val="000000"/>
          <w:sz w:val="28"/>
        </w:rPr>
        <w:t>
      изготовление контрольных, рабочих и вспомогательных лекал всех размеров и ростов из различных материалов для всех видов изделий одежды путем копирования на электронном оборудовании и последующее вырезание на лазерной машине с нанесением на лекалах прорези для разметки вытачек, складок, контрольных надсечек, долевого направления нитей, основы допускаемых отклонений от долевого направления, допускаемых надставок по минимальным и максимальным величинам и указанием реквизитов, клеймением, окантовыванием лекал;</w:t>
      </w:r>
    </w:p>
    <w:bookmarkEnd w:id="257"/>
    <w:bookmarkStart w:name="z264" w:id="258"/>
    <w:p>
      <w:pPr>
        <w:spacing w:after="0"/>
        <w:ind w:left="0"/>
        <w:jc w:val="both"/>
      </w:pPr>
      <w:r>
        <w:rPr>
          <w:rFonts w:ascii="Times New Roman"/>
          <w:b w:val="false"/>
          <w:i w:val="false"/>
          <w:color w:val="000000"/>
          <w:sz w:val="28"/>
        </w:rPr>
        <w:t>
      раскладка лекал без их зарисовок на графическом экране в соответствии с установленными техническими условиями, допусками и нормами расхода материалов;</w:t>
      </w:r>
    </w:p>
    <w:bookmarkEnd w:id="258"/>
    <w:bookmarkStart w:name="z265" w:id="259"/>
    <w:p>
      <w:pPr>
        <w:spacing w:after="0"/>
        <w:ind w:left="0"/>
        <w:jc w:val="both"/>
      </w:pPr>
      <w:r>
        <w:rPr>
          <w:rFonts w:ascii="Times New Roman"/>
          <w:b w:val="false"/>
          <w:i w:val="false"/>
          <w:color w:val="000000"/>
          <w:sz w:val="28"/>
        </w:rPr>
        <w:t>
      измерение площади лекал и сохранение данных измерения в блоке памяти электронного оборудования.</w:t>
      </w:r>
    </w:p>
    <w:bookmarkEnd w:id="259"/>
    <w:bookmarkStart w:name="z266" w:id="260"/>
    <w:p>
      <w:pPr>
        <w:spacing w:after="0"/>
        <w:ind w:left="0"/>
        <w:jc w:val="both"/>
      </w:pPr>
      <w:r>
        <w:rPr>
          <w:rFonts w:ascii="Times New Roman"/>
          <w:b w:val="false"/>
          <w:i w:val="false"/>
          <w:color w:val="000000"/>
          <w:sz w:val="28"/>
        </w:rPr>
        <w:t>
      57. Должен знать:</w:t>
      </w:r>
    </w:p>
    <w:bookmarkEnd w:id="260"/>
    <w:bookmarkStart w:name="z267" w:id="261"/>
    <w:p>
      <w:pPr>
        <w:spacing w:after="0"/>
        <w:ind w:left="0"/>
        <w:jc w:val="both"/>
      </w:pPr>
      <w:r>
        <w:rPr>
          <w:rFonts w:ascii="Times New Roman"/>
          <w:b w:val="false"/>
          <w:i w:val="false"/>
          <w:color w:val="000000"/>
          <w:sz w:val="28"/>
        </w:rPr>
        <w:t>
      устройство и технико-эксплуатационные характеристики электронного оборудования, используемого при изготовлении лекал;</w:t>
      </w:r>
    </w:p>
    <w:bookmarkEnd w:id="261"/>
    <w:bookmarkStart w:name="z268" w:id="262"/>
    <w:p>
      <w:pPr>
        <w:spacing w:after="0"/>
        <w:ind w:left="0"/>
        <w:jc w:val="both"/>
      </w:pPr>
      <w:r>
        <w:rPr>
          <w:rFonts w:ascii="Times New Roman"/>
          <w:b w:val="false"/>
          <w:i w:val="false"/>
          <w:color w:val="000000"/>
          <w:sz w:val="28"/>
        </w:rPr>
        <w:t>
      технологическую последовательность изготовления лекал;</w:t>
      </w:r>
    </w:p>
    <w:bookmarkEnd w:id="262"/>
    <w:bookmarkStart w:name="z269" w:id="263"/>
    <w:p>
      <w:pPr>
        <w:spacing w:after="0"/>
        <w:ind w:left="0"/>
        <w:jc w:val="both"/>
      </w:pPr>
      <w:r>
        <w:rPr>
          <w:rFonts w:ascii="Times New Roman"/>
          <w:b w:val="false"/>
          <w:i w:val="false"/>
          <w:color w:val="000000"/>
          <w:sz w:val="28"/>
        </w:rPr>
        <w:t>
      методы и приемы копирования лекал;</w:t>
      </w:r>
    </w:p>
    <w:bookmarkEnd w:id="263"/>
    <w:bookmarkStart w:name="z270" w:id="264"/>
    <w:p>
      <w:pPr>
        <w:spacing w:after="0"/>
        <w:ind w:left="0"/>
        <w:jc w:val="both"/>
      </w:pPr>
      <w:r>
        <w:rPr>
          <w:rFonts w:ascii="Times New Roman"/>
          <w:b w:val="false"/>
          <w:i w:val="false"/>
          <w:color w:val="000000"/>
          <w:sz w:val="28"/>
        </w:rPr>
        <w:t>
      правила рациональной раскладки лекал;</w:t>
      </w:r>
    </w:p>
    <w:bookmarkEnd w:id="264"/>
    <w:bookmarkStart w:name="z271" w:id="265"/>
    <w:p>
      <w:pPr>
        <w:spacing w:after="0"/>
        <w:ind w:left="0"/>
        <w:jc w:val="both"/>
      </w:pPr>
      <w:r>
        <w:rPr>
          <w:rFonts w:ascii="Times New Roman"/>
          <w:b w:val="false"/>
          <w:i w:val="false"/>
          <w:color w:val="000000"/>
          <w:sz w:val="28"/>
        </w:rPr>
        <w:t>
      ассортимент изделий одежды и наименования их деталей;</w:t>
      </w:r>
    </w:p>
    <w:bookmarkEnd w:id="265"/>
    <w:bookmarkStart w:name="z272" w:id="266"/>
    <w:p>
      <w:pPr>
        <w:spacing w:after="0"/>
        <w:ind w:left="0"/>
        <w:jc w:val="both"/>
      </w:pPr>
      <w:r>
        <w:rPr>
          <w:rFonts w:ascii="Times New Roman"/>
          <w:b w:val="false"/>
          <w:i w:val="false"/>
          <w:color w:val="000000"/>
          <w:sz w:val="28"/>
        </w:rPr>
        <w:t>
      количество деталей в изделии одежды;</w:t>
      </w:r>
    </w:p>
    <w:bookmarkEnd w:id="266"/>
    <w:bookmarkStart w:name="z273" w:id="267"/>
    <w:p>
      <w:pPr>
        <w:spacing w:after="0"/>
        <w:ind w:left="0"/>
        <w:jc w:val="both"/>
      </w:pPr>
      <w:r>
        <w:rPr>
          <w:rFonts w:ascii="Times New Roman"/>
          <w:b w:val="false"/>
          <w:i w:val="false"/>
          <w:color w:val="000000"/>
          <w:sz w:val="28"/>
        </w:rPr>
        <w:t>
      технические условия на изготовление лекал и нормы расхода материалов.</w:t>
      </w:r>
    </w:p>
    <w:bookmarkEnd w:id="267"/>
    <w:bookmarkStart w:name="z274" w:id="268"/>
    <w:p>
      <w:pPr>
        <w:spacing w:after="0"/>
        <w:ind w:left="0"/>
        <w:jc w:val="left"/>
      </w:pPr>
      <w:r>
        <w:rPr>
          <w:rFonts w:ascii="Times New Roman"/>
          <w:b/>
          <w:i w:val="false"/>
          <w:color w:val="000000"/>
        </w:rPr>
        <w:t xml:space="preserve"> Параграф 28. Раскладчик лекал, 3 разряд</w:t>
      </w:r>
    </w:p>
    <w:bookmarkEnd w:id="268"/>
    <w:bookmarkStart w:name="z275" w:id="269"/>
    <w:p>
      <w:pPr>
        <w:spacing w:after="0"/>
        <w:ind w:left="0"/>
        <w:jc w:val="both"/>
      </w:pPr>
      <w:r>
        <w:rPr>
          <w:rFonts w:ascii="Times New Roman"/>
          <w:b w:val="false"/>
          <w:i w:val="false"/>
          <w:color w:val="000000"/>
          <w:sz w:val="28"/>
        </w:rPr>
        <w:t>
      58. Характеристика работ:</w:t>
      </w:r>
    </w:p>
    <w:bookmarkEnd w:id="269"/>
    <w:bookmarkStart w:name="z276" w:id="270"/>
    <w:p>
      <w:pPr>
        <w:spacing w:after="0"/>
        <w:ind w:left="0"/>
        <w:jc w:val="both"/>
      </w:pPr>
      <w:r>
        <w:rPr>
          <w:rFonts w:ascii="Times New Roman"/>
          <w:b w:val="false"/>
          <w:i w:val="false"/>
          <w:color w:val="000000"/>
          <w:sz w:val="28"/>
        </w:rPr>
        <w:t>
      раскладка по зарисовкам или без зарисовок раскладок на различных материалах и обводка контуров лекал деталей отделочных приклада, постельного и столового белья, кашне, шарфов, платков, чехлов разных деталей в производстве иных изделий и игрушек в соответствии с установленными техническими условиями, допусками и нормами расхода материалов;</w:t>
      </w:r>
    </w:p>
    <w:bookmarkEnd w:id="270"/>
    <w:bookmarkStart w:name="z277" w:id="271"/>
    <w:p>
      <w:pPr>
        <w:spacing w:after="0"/>
        <w:ind w:left="0"/>
        <w:jc w:val="both"/>
      </w:pPr>
      <w:r>
        <w:rPr>
          <w:rFonts w:ascii="Times New Roman"/>
          <w:b w:val="false"/>
          <w:i w:val="false"/>
          <w:color w:val="000000"/>
          <w:sz w:val="28"/>
        </w:rPr>
        <w:t>
      нанесение на деталях зарисовки раскладки реквизитов;</w:t>
      </w:r>
    </w:p>
    <w:bookmarkEnd w:id="271"/>
    <w:bookmarkStart w:name="z278" w:id="272"/>
    <w:p>
      <w:pPr>
        <w:spacing w:after="0"/>
        <w:ind w:left="0"/>
        <w:jc w:val="both"/>
      </w:pPr>
      <w:r>
        <w:rPr>
          <w:rFonts w:ascii="Times New Roman"/>
          <w:b w:val="false"/>
          <w:i w:val="false"/>
          <w:color w:val="000000"/>
          <w:sz w:val="28"/>
        </w:rPr>
        <w:t>
      отметка мест обработки отдельных деталей изделия;</w:t>
      </w:r>
    </w:p>
    <w:bookmarkEnd w:id="272"/>
    <w:bookmarkStart w:name="z279" w:id="273"/>
    <w:p>
      <w:pPr>
        <w:spacing w:after="0"/>
        <w:ind w:left="0"/>
        <w:jc w:val="both"/>
      </w:pPr>
      <w:r>
        <w:rPr>
          <w:rFonts w:ascii="Times New Roman"/>
          <w:b w:val="false"/>
          <w:i w:val="false"/>
          <w:color w:val="000000"/>
          <w:sz w:val="28"/>
        </w:rPr>
        <w:t>
      отметка мелом неясных линий готовой зарисовки раскладки полученной по трафарету;</w:t>
      </w:r>
    </w:p>
    <w:bookmarkEnd w:id="273"/>
    <w:bookmarkStart w:name="z280" w:id="274"/>
    <w:p>
      <w:pPr>
        <w:spacing w:after="0"/>
        <w:ind w:left="0"/>
        <w:jc w:val="both"/>
      </w:pPr>
      <w:r>
        <w:rPr>
          <w:rFonts w:ascii="Times New Roman"/>
          <w:b w:val="false"/>
          <w:i w:val="false"/>
          <w:color w:val="000000"/>
          <w:sz w:val="28"/>
        </w:rPr>
        <w:t>
      измерение на машинах площадей лекал деталей изделий;</w:t>
      </w:r>
    </w:p>
    <w:bookmarkEnd w:id="274"/>
    <w:bookmarkStart w:name="z281" w:id="275"/>
    <w:p>
      <w:pPr>
        <w:spacing w:after="0"/>
        <w:ind w:left="0"/>
        <w:jc w:val="both"/>
      </w:pPr>
      <w:r>
        <w:rPr>
          <w:rFonts w:ascii="Times New Roman"/>
          <w:b w:val="false"/>
          <w:i w:val="false"/>
          <w:color w:val="000000"/>
          <w:sz w:val="28"/>
        </w:rPr>
        <w:t>
      запись результатов определения площадей лекал;</w:t>
      </w:r>
    </w:p>
    <w:bookmarkEnd w:id="275"/>
    <w:bookmarkStart w:name="z282" w:id="276"/>
    <w:p>
      <w:pPr>
        <w:spacing w:after="0"/>
        <w:ind w:left="0"/>
        <w:jc w:val="both"/>
      </w:pPr>
      <w:r>
        <w:rPr>
          <w:rFonts w:ascii="Times New Roman"/>
          <w:b w:val="false"/>
          <w:i w:val="false"/>
          <w:color w:val="000000"/>
          <w:sz w:val="28"/>
        </w:rPr>
        <w:t>
      59. Должен знать:</w:t>
      </w:r>
    </w:p>
    <w:bookmarkEnd w:id="276"/>
    <w:bookmarkStart w:name="z283" w:id="277"/>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w:t>
      </w:r>
    </w:p>
    <w:bookmarkEnd w:id="277"/>
    <w:bookmarkStart w:name="z284" w:id="278"/>
    <w:p>
      <w:pPr>
        <w:spacing w:after="0"/>
        <w:ind w:left="0"/>
        <w:jc w:val="both"/>
      </w:pPr>
      <w:r>
        <w:rPr>
          <w:rFonts w:ascii="Times New Roman"/>
          <w:b w:val="false"/>
          <w:i w:val="false"/>
          <w:color w:val="000000"/>
          <w:sz w:val="28"/>
        </w:rPr>
        <w:t>
      виды и свойства материалов;</w:t>
      </w:r>
    </w:p>
    <w:bookmarkEnd w:id="278"/>
    <w:bookmarkStart w:name="z285" w:id="279"/>
    <w:p>
      <w:pPr>
        <w:spacing w:after="0"/>
        <w:ind w:left="0"/>
        <w:jc w:val="both"/>
      </w:pPr>
      <w:r>
        <w:rPr>
          <w:rFonts w:ascii="Times New Roman"/>
          <w:b w:val="false"/>
          <w:i w:val="false"/>
          <w:color w:val="000000"/>
          <w:sz w:val="28"/>
        </w:rPr>
        <w:t>
      способы настилания;</w:t>
      </w:r>
    </w:p>
    <w:bookmarkEnd w:id="279"/>
    <w:bookmarkStart w:name="z286" w:id="280"/>
    <w:p>
      <w:pPr>
        <w:spacing w:after="0"/>
        <w:ind w:left="0"/>
        <w:jc w:val="both"/>
      </w:pPr>
      <w:r>
        <w:rPr>
          <w:rFonts w:ascii="Times New Roman"/>
          <w:b w:val="false"/>
          <w:i w:val="false"/>
          <w:color w:val="000000"/>
          <w:sz w:val="28"/>
        </w:rPr>
        <w:t>
      нормативно-техническую документацию;</w:t>
      </w:r>
    </w:p>
    <w:bookmarkEnd w:id="280"/>
    <w:bookmarkStart w:name="z287" w:id="281"/>
    <w:p>
      <w:pPr>
        <w:spacing w:after="0"/>
        <w:ind w:left="0"/>
        <w:jc w:val="both"/>
      </w:pPr>
      <w:r>
        <w:rPr>
          <w:rFonts w:ascii="Times New Roman"/>
          <w:b w:val="false"/>
          <w:i w:val="false"/>
          <w:color w:val="000000"/>
          <w:sz w:val="28"/>
        </w:rPr>
        <w:t>
      методы и приемы измерения площадей лекал;</w:t>
      </w:r>
    </w:p>
    <w:bookmarkEnd w:id="281"/>
    <w:bookmarkStart w:name="z288" w:id="282"/>
    <w:p>
      <w:pPr>
        <w:spacing w:after="0"/>
        <w:ind w:left="0"/>
        <w:jc w:val="both"/>
      </w:pPr>
      <w:r>
        <w:rPr>
          <w:rFonts w:ascii="Times New Roman"/>
          <w:b w:val="false"/>
          <w:i w:val="false"/>
          <w:color w:val="000000"/>
          <w:sz w:val="28"/>
        </w:rPr>
        <w:t>
      количество деталей в изделии;</w:t>
      </w:r>
    </w:p>
    <w:bookmarkEnd w:id="282"/>
    <w:bookmarkStart w:name="z289" w:id="283"/>
    <w:p>
      <w:pPr>
        <w:spacing w:after="0"/>
        <w:ind w:left="0"/>
        <w:jc w:val="both"/>
      </w:pPr>
      <w:r>
        <w:rPr>
          <w:rFonts w:ascii="Times New Roman"/>
          <w:b w:val="false"/>
          <w:i w:val="false"/>
          <w:color w:val="000000"/>
          <w:sz w:val="28"/>
        </w:rPr>
        <w:t>
      нормы расхода материалов;</w:t>
      </w:r>
    </w:p>
    <w:bookmarkEnd w:id="283"/>
    <w:bookmarkStart w:name="z290" w:id="284"/>
    <w:p>
      <w:pPr>
        <w:spacing w:after="0"/>
        <w:ind w:left="0"/>
        <w:jc w:val="both"/>
      </w:pPr>
      <w:r>
        <w:rPr>
          <w:rFonts w:ascii="Times New Roman"/>
          <w:b w:val="false"/>
          <w:i w:val="false"/>
          <w:color w:val="000000"/>
          <w:sz w:val="28"/>
        </w:rPr>
        <w:t>
      принцип работы обслуживаемых машин.</w:t>
      </w:r>
    </w:p>
    <w:bookmarkEnd w:id="284"/>
    <w:bookmarkStart w:name="z291" w:id="285"/>
    <w:p>
      <w:pPr>
        <w:spacing w:after="0"/>
        <w:ind w:left="0"/>
        <w:jc w:val="left"/>
      </w:pPr>
      <w:r>
        <w:rPr>
          <w:rFonts w:ascii="Times New Roman"/>
          <w:b/>
          <w:i w:val="false"/>
          <w:color w:val="000000"/>
        </w:rPr>
        <w:t xml:space="preserve"> Параграф 29. Раскладчик лекал, 4 разряд</w:t>
      </w:r>
    </w:p>
    <w:bookmarkEnd w:id="285"/>
    <w:bookmarkStart w:name="z292" w:id="286"/>
    <w:p>
      <w:pPr>
        <w:spacing w:after="0"/>
        <w:ind w:left="0"/>
        <w:jc w:val="both"/>
      </w:pPr>
      <w:r>
        <w:rPr>
          <w:rFonts w:ascii="Times New Roman"/>
          <w:b w:val="false"/>
          <w:i w:val="false"/>
          <w:color w:val="000000"/>
          <w:sz w:val="28"/>
        </w:rPr>
        <w:t>
      60. Характеристика работ:</w:t>
      </w:r>
    </w:p>
    <w:bookmarkEnd w:id="286"/>
    <w:bookmarkStart w:name="z293" w:id="287"/>
    <w:p>
      <w:pPr>
        <w:spacing w:after="0"/>
        <w:ind w:left="0"/>
        <w:jc w:val="both"/>
      </w:pPr>
      <w:r>
        <w:rPr>
          <w:rFonts w:ascii="Times New Roman"/>
          <w:b w:val="false"/>
          <w:i w:val="false"/>
          <w:color w:val="000000"/>
          <w:sz w:val="28"/>
        </w:rPr>
        <w:t>
      раскладка по зарисовкам раскладок на различных материалах и обводка контуров лекал деталей подкладки верхних сорочек, нательного белья, корсетных изделий, головных уборов, изделий производственной одежды и других изделий.</w:t>
      </w:r>
    </w:p>
    <w:bookmarkEnd w:id="287"/>
    <w:bookmarkStart w:name="z294" w:id="288"/>
    <w:p>
      <w:pPr>
        <w:spacing w:after="0"/>
        <w:ind w:left="0"/>
        <w:jc w:val="both"/>
      </w:pPr>
      <w:r>
        <w:rPr>
          <w:rFonts w:ascii="Times New Roman"/>
          <w:b w:val="false"/>
          <w:i w:val="false"/>
          <w:color w:val="000000"/>
          <w:sz w:val="28"/>
        </w:rPr>
        <w:t>
      61. Должен знать:</w:t>
      </w:r>
    </w:p>
    <w:bookmarkEnd w:id="288"/>
    <w:bookmarkStart w:name="z295" w:id="289"/>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w:t>
      </w:r>
    </w:p>
    <w:bookmarkEnd w:id="289"/>
    <w:bookmarkStart w:name="z296" w:id="290"/>
    <w:p>
      <w:pPr>
        <w:spacing w:after="0"/>
        <w:ind w:left="0"/>
        <w:jc w:val="both"/>
      </w:pPr>
      <w:r>
        <w:rPr>
          <w:rFonts w:ascii="Times New Roman"/>
          <w:b w:val="false"/>
          <w:i w:val="false"/>
          <w:color w:val="000000"/>
          <w:sz w:val="28"/>
        </w:rPr>
        <w:t>
      технические условия раскладки;</w:t>
      </w:r>
    </w:p>
    <w:bookmarkEnd w:id="290"/>
    <w:bookmarkStart w:name="z297" w:id="291"/>
    <w:p>
      <w:pPr>
        <w:spacing w:after="0"/>
        <w:ind w:left="0"/>
        <w:jc w:val="both"/>
      </w:pPr>
      <w:r>
        <w:rPr>
          <w:rFonts w:ascii="Times New Roman"/>
          <w:b w:val="false"/>
          <w:i w:val="false"/>
          <w:color w:val="000000"/>
          <w:sz w:val="28"/>
        </w:rPr>
        <w:t>
      места допусков текстильных пороков;</w:t>
      </w:r>
    </w:p>
    <w:bookmarkEnd w:id="291"/>
    <w:bookmarkStart w:name="z298" w:id="292"/>
    <w:p>
      <w:pPr>
        <w:spacing w:after="0"/>
        <w:ind w:left="0"/>
        <w:jc w:val="both"/>
      </w:pPr>
      <w:r>
        <w:rPr>
          <w:rFonts w:ascii="Times New Roman"/>
          <w:b w:val="false"/>
          <w:i w:val="false"/>
          <w:color w:val="000000"/>
          <w:sz w:val="28"/>
        </w:rPr>
        <w:t>
      конструкцию изделий;</w:t>
      </w:r>
    </w:p>
    <w:bookmarkEnd w:id="292"/>
    <w:bookmarkStart w:name="z299" w:id="293"/>
    <w:p>
      <w:pPr>
        <w:spacing w:after="0"/>
        <w:ind w:left="0"/>
        <w:jc w:val="both"/>
      </w:pPr>
      <w:r>
        <w:rPr>
          <w:rFonts w:ascii="Times New Roman"/>
          <w:b w:val="false"/>
          <w:i w:val="false"/>
          <w:color w:val="000000"/>
          <w:sz w:val="28"/>
        </w:rPr>
        <w:t>
      количество деталей в изделии;</w:t>
      </w:r>
    </w:p>
    <w:bookmarkEnd w:id="293"/>
    <w:bookmarkStart w:name="z300" w:id="294"/>
    <w:p>
      <w:pPr>
        <w:spacing w:after="0"/>
        <w:ind w:left="0"/>
        <w:jc w:val="both"/>
      </w:pPr>
      <w:r>
        <w:rPr>
          <w:rFonts w:ascii="Times New Roman"/>
          <w:b w:val="false"/>
          <w:i w:val="false"/>
          <w:color w:val="000000"/>
          <w:sz w:val="28"/>
        </w:rPr>
        <w:t>
      ассортимент изделий.</w:t>
      </w:r>
    </w:p>
    <w:bookmarkEnd w:id="294"/>
    <w:bookmarkStart w:name="z301" w:id="295"/>
    <w:p>
      <w:pPr>
        <w:spacing w:after="0"/>
        <w:ind w:left="0"/>
        <w:jc w:val="left"/>
      </w:pPr>
      <w:r>
        <w:rPr>
          <w:rFonts w:ascii="Times New Roman"/>
          <w:b/>
          <w:i w:val="false"/>
          <w:color w:val="000000"/>
        </w:rPr>
        <w:t xml:space="preserve"> Параграф 30. Раскладчик лекал, 5 разряд</w:t>
      </w:r>
    </w:p>
    <w:bookmarkEnd w:id="295"/>
    <w:bookmarkStart w:name="z302" w:id="296"/>
    <w:p>
      <w:pPr>
        <w:spacing w:after="0"/>
        <w:ind w:left="0"/>
        <w:jc w:val="both"/>
      </w:pPr>
      <w:r>
        <w:rPr>
          <w:rFonts w:ascii="Times New Roman"/>
          <w:b w:val="false"/>
          <w:i w:val="false"/>
          <w:color w:val="000000"/>
          <w:sz w:val="28"/>
        </w:rPr>
        <w:t>
      62. Характеристика работ:</w:t>
      </w:r>
    </w:p>
    <w:bookmarkEnd w:id="296"/>
    <w:bookmarkStart w:name="z303" w:id="297"/>
    <w:p>
      <w:pPr>
        <w:spacing w:after="0"/>
        <w:ind w:left="0"/>
        <w:jc w:val="both"/>
      </w:pPr>
      <w:r>
        <w:rPr>
          <w:rFonts w:ascii="Times New Roman"/>
          <w:b w:val="false"/>
          <w:i w:val="false"/>
          <w:color w:val="000000"/>
          <w:sz w:val="28"/>
        </w:rPr>
        <w:t>
      раскладка по зарисовкам раскладок на различных материалах и обводка контуров лекал деталей верха изделий одежды пальтово-костюмного и плательного (кроме верхних сорочек) ассортимента;</w:t>
      </w:r>
    </w:p>
    <w:bookmarkEnd w:id="297"/>
    <w:bookmarkStart w:name="z304" w:id="298"/>
    <w:p>
      <w:pPr>
        <w:spacing w:after="0"/>
        <w:ind w:left="0"/>
        <w:jc w:val="both"/>
      </w:pPr>
      <w:r>
        <w:rPr>
          <w:rFonts w:ascii="Times New Roman"/>
          <w:b w:val="false"/>
          <w:i w:val="false"/>
          <w:color w:val="000000"/>
          <w:sz w:val="28"/>
        </w:rPr>
        <w:t>
      раскладка без зарисовок раскладок на различных материалах и обводка контуров лекал деталей подкладки верхних сорочек, нательного белья, корсетных изделий, головных уборов, изделий производственной одежды и других изделий в соответствии с установленными техническими условиями, допусками и нормами расхода материалов.</w:t>
      </w:r>
    </w:p>
    <w:bookmarkEnd w:id="298"/>
    <w:bookmarkStart w:name="z305" w:id="299"/>
    <w:p>
      <w:pPr>
        <w:spacing w:after="0"/>
        <w:ind w:left="0"/>
        <w:jc w:val="both"/>
      </w:pPr>
      <w:r>
        <w:rPr>
          <w:rFonts w:ascii="Times New Roman"/>
          <w:b w:val="false"/>
          <w:i w:val="false"/>
          <w:color w:val="000000"/>
          <w:sz w:val="28"/>
        </w:rPr>
        <w:t>
      63. Должен знать:</w:t>
      </w:r>
    </w:p>
    <w:bookmarkEnd w:id="299"/>
    <w:bookmarkStart w:name="z306" w:id="300"/>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w:t>
      </w:r>
    </w:p>
    <w:bookmarkEnd w:id="300"/>
    <w:bookmarkStart w:name="z307" w:id="301"/>
    <w:p>
      <w:pPr>
        <w:spacing w:after="0"/>
        <w:ind w:left="0"/>
        <w:jc w:val="both"/>
      </w:pPr>
      <w:r>
        <w:rPr>
          <w:rFonts w:ascii="Times New Roman"/>
          <w:b w:val="false"/>
          <w:i w:val="false"/>
          <w:color w:val="000000"/>
          <w:sz w:val="28"/>
        </w:rPr>
        <w:t>
      нормы расхода материалов;</w:t>
      </w:r>
    </w:p>
    <w:bookmarkEnd w:id="301"/>
    <w:bookmarkStart w:name="z308" w:id="302"/>
    <w:p>
      <w:pPr>
        <w:spacing w:after="0"/>
        <w:ind w:left="0"/>
        <w:jc w:val="both"/>
      </w:pPr>
      <w:r>
        <w:rPr>
          <w:rFonts w:ascii="Times New Roman"/>
          <w:b w:val="false"/>
          <w:i w:val="false"/>
          <w:color w:val="000000"/>
          <w:sz w:val="28"/>
        </w:rPr>
        <w:t>
      правила определения направления ворса, начеса, рисунка;</w:t>
      </w:r>
    </w:p>
    <w:bookmarkEnd w:id="302"/>
    <w:bookmarkStart w:name="z309" w:id="303"/>
    <w:p>
      <w:pPr>
        <w:spacing w:after="0"/>
        <w:ind w:left="0"/>
        <w:jc w:val="both"/>
      </w:pPr>
      <w:r>
        <w:rPr>
          <w:rFonts w:ascii="Times New Roman"/>
          <w:b w:val="false"/>
          <w:i w:val="false"/>
          <w:color w:val="000000"/>
          <w:sz w:val="28"/>
        </w:rPr>
        <w:t>
      особенности выполнения раскладки лекал с учетом вида поверхности и рисунка материала.</w:t>
      </w:r>
    </w:p>
    <w:bookmarkEnd w:id="303"/>
    <w:bookmarkStart w:name="z310" w:id="304"/>
    <w:p>
      <w:pPr>
        <w:spacing w:after="0"/>
        <w:ind w:left="0"/>
        <w:jc w:val="left"/>
      </w:pPr>
      <w:r>
        <w:rPr>
          <w:rFonts w:ascii="Times New Roman"/>
          <w:b/>
          <w:i w:val="false"/>
          <w:color w:val="000000"/>
        </w:rPr>
        <w:t xml:space="preserve"> Параграф 31. Раскладчик лекал, 6 разряд</w:t>
      </w:r>
    </w:p>
    <w:bookmarkEnd w:id="304"/>
    <w:bookmarkStart w:name="z311" w:id="305"/>
    <w:p>
      <w:pPr>
        <w:spacing w:after="0"/>
        <w:ind w:left="0"/>
        <w:jc w:val="both"/>
      </w:pPr>
      <w:r>
        <w:rPr>
          <w:rFonts w:ascii="Times New Roman"/>
          <w:b w:val="false"/>
          <w:i w:val="false"/>
          <w:color w:val="000000"/>
          <w:sz w:val="28"/>
        </w:rPr>
        <w:t>
      64. Характеристика работ:</w:t>
      </w:r>
    </w:p>
    <w:bookmarkEnd w:id="305"/>
    <w:bookmarkStart w:name="z312" w:id="306"/>
    <w:p>
      <w:pPr>
        <w:spacing w:after="0"/>
        <w:ind w:left="0"/>
        <w:jc w:val="both"/>
      </w:pPr>
      <w:r>
        <w:rPr>
          <w:rFonts w:ascii="Times New Roman"/>
          <w:b w:val="false"/>
          <w:i w:val="false"/>
          <w:color w:val="000000"/>
          <w:sz w:val="28"/>
        </w:rPr>
        <w:t>
      раскладка без зарисовок раскладок на различных материалах и обводка контуров лекал деталей верха изделий одежды пальтово-костюмного и плательного (кроме верхних сорочек) ассортимента в соответствии с установленными техническими условиями, допусками и нормами расхода материалов.</w:t>
      </w:r>
    </w:p>
    <w:bookmarkEnd w:id="306"/>
    <w:bookmarkStart w:name="z313" w:id="307"/>
    <w:p>
      <w:pPr>
        <w:spacing w:after="0"/>
        <w:ind w:left="0"/>
        <w:jc w:val="both"/>
      </w:pPr>
      <w:r>
        <w:rPr>
          <w:rFonts w:ascii="Times New Roman"/>
          <w:b w:val="false"/>
          <w:i w:val="false"/>
          <w:color w:val="000000"/>
          <w:sz w:val="28"/>
        </w:rPr>
        <w:t>
      65. Должен знать:</w:t>
      </w:r>
    </w:p>
    <w:bookmarkEnd w:id="307"/>
    <w:bookmarkStart w:name="z314" w:id="308"/>
    <w:p>
      <w:pPr>
        <w:spacing w:after="0"/>
        <w:ind w:left="0"/>
        <w:jc w:val="both"/>
      </w:pPr>
      <w:r>
        <w:rPr>
          <w:rFonts w:ascii="Times New Roman"/>
          <w:b w:val="false"/>
          <w:i w:val="false"/>
          <w:color w:val="000000"/>
          <w:sz w:val="28"/>
        </w:rPr>
        <w:t>
      правила рациональной раскладки и обводки контуров лекал деталей всех изделий;</w:t>
      </w:r>
    </w:p>
    <w:bookmarkEnd w:id="308"/>
    <w:bookmarkStart w:name="z315" w:id="309"/>
    <w:p>
      <w:pPr>
        <w:spacing w:after="0"/>
        <w:ind w:left="0"/>
        <w:jc w:val="both"/>
      </w:pPr>
      <w:r>
        <w:rPr>
          <w:rFonts w:ascii="Times New Roman"/>
          <w:b w:val="false"/>
          <w:i w:val="false"/>
          <w:color w:val="000000"/>
          <w:sz w:val="28"/>
        </w:rPr>
        <w:t>
      виды брака изделий, зависящие от неправильной раскладки и обводки контуров лекал, способы их предупреждения и устранения.</w:t>
      </w:r>
    </w:p>
    <w:bookmarkEnd w:id="309"/>
    <w:bookmarkStart w:name="z316" w:id="310"/>
    <w:p>
      <w:pPr>
        <w:spacing w:after="0"/>
        <w:ind w:left="0"/>
        <w:jc w:val="left"/>
      </w:pPr>
      <w:r>
        <w:rPr>
          <w:rFonts w:ascii="Times New Roman"/>
          <w:b/>
          <w:i w:val="false"/>
          <w:color w:val="000000"/>
        </w:rPr>
        <w:t xml:space="preserve"> Параграф 32. Оператор проектирования раскладки лекал, 7 разряд</w:t>
      </w:r>
    </w:p>
    <w:bookmarkEnd w:id="310"/>
    <w:bookmarkStart w:name="z317" w:id="311"/>
    <w:p>
      <w:pPr>
        <w:spacing w:after="0"/>
        <w:ind w:left="0"/>
        <w:jc w:val="both"/>
      </w:pPr>
      <w:r>
        <w:rPr>
          <w:rFonts w:ascii="Times New Roman"/>
          <w:b w:val="false"/>
          <w:i w:val="false"/>
          <w:color w:val="000000"/>
          <w:sz w:val="28"/>
        </w:rPr>
        <w:t>
      66. Характеристика работ:</w:t>
      </w:r>
    </w:p>
    <w:bookmarkEnd w:id="311"/>
    <w:bookmarkStart w:name="z318" w:id="312"/>
    <w:p>
      <w:pPr>
        <w:spacing w:after="0"/>
        <w:ind w:left="0"/>
        <w:jc w:val="both"/>
      </w:pPr>
      <w:r>
        <w:rPr>
          <w:rFonts w:ascii="Times New Roman"/>
          <w:b w:val="false"/>
          <w:i w:val="false"/>
          <w:color w:val="000000"/>
          <w:sz w:val="28"/>
        </w:rPr>
        <w:t>
      математическая обработка моделей при подготовке и раскладке лекал изделий пальтово-костюмного и плательного ассортимента из различных материалов;</w:t>
      </w:r>
    </w:p>
    <w:bookmarkEnd w:id="312"/>
    <w:bookmarkStart w:name="z319" w:id="313"/>
    <w:p>
      <w:pPr>
        <w:spacing w:after="0"/>
        <w:ind w:left="0"/>
        <w:jc w:val="both"/>
      </w:pPr>
      <w:r>
        <w:rPr>
          <w:rFonts w:ascii="Times New Roman"/>
          <w:b w:val="false"/>
          <w:i w:val="false"/>
          <w:color w:val="000000"/>
          <w:sz w:val="28"/>
        </w:rPr>
        <w:t>
      введение в электронно-вычислительные машины информации об условиях составления раскладки лекал;</w:t>
      </w:r>
    </w:p>
    <w:bookmarkEnd w:id="313"/>
    <w:bookmarkStart w:name="z320" w:id="314"/>
    <w:p>
      <w:pPr>
        <w:spacing w:after="0"/>
        <w:ind w:left="0"/>
        <w:jc w:val="both"/>
      </w:pPr>
      <w:r>
        <w:rPr>
          <w:rFonts w:ascii="Times New Roman"/>
          <w:b w:val="false"/>
          <w:i w:val="false"/>
          <w:color w:val="000000"/>
          <w:sz w:val="28"/>
        </w:rPr>
        <w:t>
      обработка рабочей раскладки и создание ее оптимального варианта;</w:t>
      </w:r>
    </w:p>
    <w:bookmarkEnd w:id="314"/>
    <w:bookmarkStart w:name="z321" w:id="315"/>
    <w:p>
      <w:pPr>
        <w:spacing w:after="0"/>
        <w:ind w:left="0"/>
        <w:jc w:val="both"/>
      </w:pPr>
      <w:r>
        <w:rPr>
          <w:rFonts w:ascii="Times New Roman"/>
          <w:b w:val="false"/>
          <w:i w:val="false"/>
          <w:color w:val="000000"/>
          <w:sz w:val="28"/>
        </w:rPr>
        <w:t>
      запись готовой раскладки лекал в базу данных электронно-вычислительных машин.</w:t>
      </w:r>
    </w:p>
    <w:bookmarkEnd w:id="315"/>
    <w:bookmarkStart w:name="z322" w:id="316"/>
    <w:p>
      <w:pPr>
        <w:spacing w:after="0"/>
        <w:ind w:left="0"/>
        <w:jc w:val="both"/>
      </w:pPr>
      <w:r>
        <w:rPr>
          <w:rFonts w:ascii="Times New Roman"/>
          <w:b w:val="false"/>
          <w:i w:val="false"/>
          <w:color w:val="000000"/>
          <w:sz w:val="28"/>
        </w:rPr>
        <w:t>
      67. Должен знать:</w:t>
      </w:r>
    </w:p>
    <w:bookmarkEnd w:id="316"/>
    <w:bookmarkStart w:name="z323" w:id="317"/>
    <w:p>
      <w:pPr>
        <w:spacing w:after="0"/>
        <w:ind w:left="0"/>
        <w:jc w:val="both"/>
      </w:pPr>
      <w:r>
        <w:rPr>
          <w:rFonts w:ascii="Times New Roman"/>
          <w:b w:val="false"/>
          <w:i w:val="false"/>
          <w:color w:val="000000"/>
          <w:sz w:val="28"/>
        </w:rPr>
        <w:t>
      методы и технику математической обработки моделей при подготовке к раскладке лекал;</w:t>
      </w:r>
    </w:p>
    <w:bookmarkEnd w:id="317"/>
    <w:bookmarkStart w:name="z324" w:id="318"/>
    <w:p>
      <w:pPr>
        <w:spacing w:after="0"/>
        <w:ind w:left="0"/>
        <w:jc w:val="both"/>
      </w:pPr>
      <w:r>
        <w:rPr>
          <w:rFonts w:ascii="Times New Roman"/>
          <w:b w:val="false"/>
          <w:i w:val="false"/>
          <w:color w:val="000000"/>
          <w:sz w:val="28"/>
        </w:rPr>
        <w:t>
      приемы и технику введения информации в электронно-вычислительные машины;</w:t>
      </w:r>
    </w:p>
    <w:bookmarkEnd w:id="318"/>
    <w:bookmarkStart w:name="z325" w:id="319"/>
    <w:p>
      <w:pPr>
        <w:spacing w:after="0"/>
        <w:ind w:left="0"/>
        <w:jc w:val="both"/>
      </w:pPr>
      <w:r>
        <w:rPr>
          <w:rFonts w:ascii="Times New Roman"/>
          <w:b w:val="false"/>
          <w:i w:val="false"/>
          <w:color w:val="000000"/>
          <w:sz w:val="28"/>
        </w:rPr>
        <w:t>
      методы обработки рабочей раскладки лекал и создания ее оптимального варианта;</w:t>
      </w:r>
    </w:p>
    <w:bookmarkEnd w:id="319"/>
    <w:bookmarkStart w:name="z326" w:id="320"/>
    <w:p>
      <w:pPr>
        <w:spacing w:after="0"/>
        <w:ind w:left="0"/>
        <w:jc w:val="both"/>
      </w:pPr>
      <w:r>
        <w:rPr>
          <w:rFonts w:ascii="Times New Roman"/>
          <w:b w:val="false"/>
          <w:i w:val="false"/>
          <w:color w:val="000000"/>
          <w:sz w:val="28"/>
        </w:rPr>
        <w:t>
      способы предупреждения и устранения неправильной раскладки лекал.</w:t>
      </w:r>
    </w:p>
    <w:bookmarkEnd w:id="320"/>
    <w:bookmarkStart w:name="z327" w:id="321"/>
    <w:p>
      <w:pPr>
        <w:spacing w:after="0"/>
        <w:ind w:left="0"/>
        <w:jc w:val="both"/>
      </w:pPr>
      <w:r>
        <w:rPr>
          <w:rFonts w:ascii="Times New Roman"/>
          <w:b w:val="false"/>
          <w:i w:val="false"/>
          <w:color w:val="000000"/>
          <w:sz w:val="28"/>
        </w:rPr>
        <w:t>
      68. Требуется техническое и профессиональное (среднее специальное и профессиональное) образование.</w:t>
      </w:r>
    </w:p>
    <w:bookmarkEnd w:id="321"/>
    <w:bookmarkStart w:name="z328" w:id="322"/>
    <w:p>
      <w:pPr>
        <w:spacing w:after="0"/>
        <w:ind w:left="0"/>
        <w:jc w:val="left"/>
      </w:pPr>
      <w:r>
        <w:rPr>
          <w:rFonts w:ascii="Times New Roman"/>
          <w:b/>
          <w:i w:val="false"/>
          <w:color w:val="000000"/>
        </w:rPr>
        <w:t xml:space="preserve"> Параграф 33. Отделочник материалов и готовых изделий, 2 разряд</w:t>
      </w:r>
    </w:p>
    <w:bookmarkEnd w:id="322"/>
    <w:bookmarkStart w:name="z329" w:id="323"/>
    <w:p>
      <w:pPr>
        <w:spacing w:after="0"/>
        <w:ind w:left="0"/>
        <w:jc w:val="both"/>
      </w:pPr>
      <w:r>
        <w:rPr>
          <w:rFonts w:ascii="Times New Roman"/>
          <w:b w:val="false"/>
          <w:i w:val="false"/>
          <w:color w:val="000000"/>
          <w:sz w:val="28"/>
        </w:rPr>
        <w:t>
      69. Характеристика работ:</w:t>
      </w:r>
    </w:p>
    <w:bookmarkEnd w:id="323"/>
    <w:bookmarkStart w:name="z330" w:id="324"/>
    <w:p>
      <w:pPr>
        <w:spacing w:after="0"/>
        <w:ind w:left="0"/>
        <w:jc w:val="both"/>
      </w:pPr>
      <w:r>
        <w:rPr>
          <w:rFonts w:ascii="Times New Roman"/>
          <w:b w:val="false"/>
          <w:i w:val="false"/>
          <w:color w:val="000000"/>
          <w:sz w:val="28"/>
        </w:rPr>
        <w:t>
      накрахмаливание вручную готовых изделий, деталей, различных материалов с определением режима накрахмаливания в зависимости от свойств материалов;</w:t>
      </w:r>
    </w:p>
    <w:bookmarkEnd w:id="324"/>
    <w:bookmarkStart w:name="z331" w:id="325"/>
    <w:p>
      <w:pPr>
        <w:spacing w:after="0"/>
        <w:ind w:left="0"/>
        <w:jc w:val="both"/>
      </w:pPr>
      <w:r>
        <w:rPr>
          <w:rFonts w:ascii="Times New Roman"/>
          <w:b w:val="false"/>
          <w:i w:val="false"/>
          <w:color w:val="000000"/>
          <w:sz w:val="28"/>
        </w:rPr>
        <w:t>
      просушивание накрахмаленных изделий, деталей, различных материалов;</w:t>
      </w:r>
    </w:p>
    <w:bookmarkEnd w:id="325"/>
    <w:bookmarkStart w:name="z332" w:id="326"/>
    <w:p>
      <w:pPr>
        <w:spacing w:after="0"/>
        <w:ind w:left="0"/>
        <w:jc w:val="both"/>
      </w:pPr>
      <w:r>
        <w:rPr>
          <w:rFonts w:ascii="Times New Roman"/>
          <w:b w:val="false"/>
          <w:i w:val="false"/>
          <w:color w:val="000000"/>
          <w:sz w:val="28"/>
        </w:rPr>
        <w:t>
      приготовление крахмального раствора;</w:t>
      </w:r>
    </w:p>
    <w:bookmarkEnd w:id="326"/>
    <w:bookmarkStart w:name="z333" w:id="327"/>
    <w:p>
      <w:pPr>
        <w:spacing w:after="0"/>
        <w:ind w:left="0"/>
        <w:jc w:val="both"/>
      </w:pPr>
      <w:r>
        <w:rPr>
          <w:rFonts w:ascii="Times New Roman"/>
          <w:b w:val="false"/>
          <w:i w:val="false"/>
          <w:color w:val="000000"/>
          <w:sz w:val="28"/>
        </w:rPr>
        <w:t>
      подкрашивание лоскута;</w:t>
      </w:r>
    </w:p>
    <w:bookmarkEnd w:id="327"/>
    <w:bookmarkStart w:name="z334" w:id="328"/>
    <w:p>
      <w:pPr>
        <w:spacing w:after="0"/>
        <w:ind w:left="0"/>
        <w:jc w:val="both"/>
      </w:pPr>
      <w:r>
        <w:rPr>
          <w:rFonts w:ascii="Times New Roman"/>
          <w:b w:val="false"/>
          <w:i w:val="false"/>
          <w:color w:val="000000"/>
          <w:sz w:val="28"/>
        </w:rPr>
        <w:t>
      стачивание на швейной машине кусков лоскута.</w:t>
      </w:r>
    </w:p>
    <w:bookmarkEnd w:id="328"/>
    <w:bookmarkStart w:name="z335" w:id="329"/>
    <w:p>
      <w:pPr>
        <w:spacing w:after="0"/>
        <w:ind w:left="0"/>
        <w:jc w:val="both"/>
      </w:pPr>
      <w:r>
        <w:rPr>
          <w:rFonts w:ascii="Times New Roman"/>
          <w:b w:val="false"/>
          <w:i w:val="false"/>
          <w:color w:val="000000"/>
          <w:sz w:val="28"/>
        </w:rPr>
        <w:t>
      70. Должен знать:</w:t>
      </w:r>
    </w:p>
    <w:bookmarkEnd w:id="329"/>
    <w:bookmarkStart w:name="z336" w:id="330"/>
    <w:p>
      <w:pPr>
        <w:spacing w:after="0"/>
        <w:ind w:left="0"/>
        <w:jc w:val="both"/>
      </w:pPr>
      <w:r>
        <w:rPr>
          <w:rFonts w:ascii="Times New Roman"/>
          <w:b w:val="false"/>
          <w:i w:val="false"/>
          <w:color w:val="000000"/>
          <w:sz w:val="28"/>
        </w:rPr>
        <w:t>
      методы и приемы накрахмаливания, просушивания и стачивания;</w:t>
      </w:r>
    </w:p>
    <w:bookmarkEnd w:id="330"/>
    <w:bookmarkStart w:name="z337" w:id="331"/>
    <w:p>
      <w:pPr>
        <w:spacing w:after="0"/>
        <w:ind w:left="0"/>
        <w:jc w:val="both"/>
      </w:pPr>
      <w:r>
        <w:rPr>
          <w:rFonts w:ascii="Times New Roman"/>
          <w:b w:val="false"/>
          <w:i w:val="false"/>
          <w:color w:val="000000"/>
          <w:sz w:val="28"/>
        </w:rPr>
        <w:t>
      режимы накрахмаливания;</w:t>
      </w:r>
    </w:p>
    <w:bookmarkEnd w:id="331"/>
    <w:bookmarkStart w:name="z338" w:id="332"/>
    <w:p>
      <w:pPr>
        <w:spacing w:after="0"/>
        <w:ind w:left="0"/>
        <w:jc w:val="both"/>
      </w:pPr>
      <w:r>
        <w:rPr>
          <w:rFonts w:ascii="Times New Roman"/>
          <w:b w:val="false"/>
          <w:i w:val="false"/>
          <w:color w:val="000000"/>
          <w:sz w:val="28"/>
        </w:rPr>
        <w:t>
      виды и свойства применяемых материалов;</w:t>
      </w:r>
    </w:p>
    <w:bookmarkEnd w:id="332"/>
    <w:bookmarkStart w:name="z339" w:id="333"/>
    <w:p>
      <w:pPr>
        <w:spacing w:after="0"/>
        <w:ind w:left="0"/>
        <w:jc w:val="both"/>
      </w:pPr>
      <w:r>
        <w:rPr>
          <w:rFonts w:ascii="Times New Roman"/>
          <w:b w:val="false"/>
          <w:i w:val="false"/>
          <w:color w:val="000000"/>
          <w:sz w:val="28"/>
        </w:rPr>
        <w:t>
      влияние процесса накрахмаливания на свойства отдельных видов материалов;</w:t>
      </w:r>
    </w:p>
    <w:bookmarkEnd w:id="333"/>
    <w:bookmarkStart w:name="z340" w:id="334"/>
    <w:p>
      <w:pPr>
        <w:spacing w:after="0"/>
        <w:ind w:left="0"/>
        <w:jc w:val="both"/>
      </w:pPr>
      <w:r>
        <w:rPr>
          <w:rFonts w:ascii="Times New Roman"/>
          <w:b w:val="false"/>
          <w:i w:val="false"/>
          <w:color w:val="000000"/>
          <w:sz w:val="28"/>
        </w:rPr>
        <w:t>
      технологию изготовления крахмального раствора;</w:t>
      </w:r>
    </w:p>
    <w:bookmarkEnd w:id="334"/>
    <w:bookmarkStart w:name="z341" w:id="335"/>
    <w:p>
      <w:pPr>
        <w:spacing w:after="0"/>
        <w:ind w:left="0"/>
        <w:jc w:val="both"/>
      </w:pPr>
      <w:r>
        <w:rPr>
          <w:rFonts w:ascii="Times New Roman"/>
          <w:b w:val="false"/>
          <w:i w:val="false"/>
          <w:color w:val="000000"/>
          <w:sz w:val="28"/>
        </w:rPr>
        <w:t xml:space="preserve">
      виды и сорта крахмала, требования к их качеству; </w:t>
      </w:r>
    </w:p>
    <w:bookmarkEnd w:id="335"/>
    <w:bookmarkStart w:name="z342" w:id="336"/>
    <w:p>
      <w:pPr>
        <w:spacing w:after="0"/>
        <w:ind w:left="0"/>
        <w:jc w:val="both"/>
      </w:pPr>
      <w:r>
        <w:rPr>
          <w:rFonts w:ascii="Times New Roman"/>
          <w:b w:val="false"/>
          <w:i w:val="false"/>
          <w:color w:val="000000"/>
          <w:sz w:val="28"/>
        </w:rPr>
        <w:t>
      принцип работы швейной машины.</w:t>
      </w:r>
    </w:p>
    <w:bookmarkEnd w:id="336"/>
    <w:bookmarkStart w:name="z343" w:id="337"/>
    <w:p>
      <w:pPr>
        <w:spacing w:after="0"/>
        <w:ind w:left="0"/>
        <w:jc w:val="left"/>
      </w:pPr>
      <w:r>
        <w:rPr>
          <w:rFonts w:ascii="Times New Roman"/>
          <w:b/>
          <w:i w:val="false"/>
          <w:color w:val="000000"/>
        </w:rPr>
        <w:t xml:space="preserve"> Параграф 34. Отделочник материалов и готовых изделий, 3 разряд</w:t>
      </w:r>
    </w:p>
    <w:bookmarkEnd w:id="337"/>
    <w:bookmarkStart w:name="z344" w:id="338"/>
    <w:p>
      <w:pPr>
        <w:spacing w:after="0"/>
        <w:ind w:left="0"/>
        <w:jc w:val="both"/>
      </w:pPr>
      <w:r>
        <w:rPr>
          <w:rFonts w:ascii="Times New Roman"/>
          <w:b w:val="false"/>
          <w:i w:val="false"/>
          <w:color w:val="000000"/>
          <w:sz w:val="28"/>
        </w:rPr>
        <w:t>
      71. Характеристика работ:</w:t>
      </w:r>
    </w:p>
    <w:bookmarkEnd w:id="338"/>
    <w:bookmarkStart w:name="z345" w:id="339"/>
    <w:p>
      <w:pPr>
        <w:spacing w:after="0"/>
        <w:ind w:left="0"/>
        <w:jc w:val="both"/>
      </w:pPr>
      <w:r>
        <w:rPr>
          <w:rFonts w:ascii="Times New Roman"/>
          <w:b w:val="false"/>
          <w:i w:val="false"/>
          <w:color w:val="000000"/>
          <w:sz w:val="28"/>
        </w:rPr>
        <w:t>
      нанесение аппретирующего раствора равномерно на поверхность ткани мелким распылением из пульверизатора;</w:t>
      </w:r>
    </w:p>
    <w:bookmarkEnd w:id="339"/>
    <w:bookmarkStart w:name="z346" w:id="340"/>
    <w:p>
      <w:pPr>
        <w:spacing w:after="0"/>
        <w:ind w:left="0"/>
        <w:jc w:val="both"/>
      </w:pPr>
      <w:r>
        <w:rPr>
          <w:rFonts w:ascii="Times New Roman"/>
          <w:b w:val="false"/>
          <w:i w:val="false"/>
          <w:color w:val="000000"/>
          <w:sz w:val="28"/>
        </w:rPr>
        <w:t>
      расправка краев ткани;</w:t>
      </w:r>
    </w:p>
    <w:bookmarkEnd w:id="340"/>
    <w:bookmarkStart w:name="z347" w:id="341"/>
    <w:p>
      <w:pPr>
        <w:spacing w:after="0"/>
        <w:ind w:left="0"/>
        <w:jc w:val="both"/>
      </w:pPr>
      <w:r>
        <w:rPr>
          <w:rFonts w:ascii="Times New Roman"/>
          <w:b w:val="false"/>
          <w:i w:val="false"/>
          <w:color w:val="000000"/>
          <w:sz w:val="28"/>
        </w:rPr>
        <w:t>
      создание определенного натяжения ткани;</w:t>
      </w:r>
    </w:p>
    <w:bookmarkEnd w:id="341"/>
    <w:bookmarkStart w:name="z348" w:id="342"/>
    <w:p>
      <w:pPr>
        <w:spacing w:after="0"/>
        <w:ind w:left="0"/>
        <w:jc w:val="both"/>
      </w:pPr>
      <w:r>
        <w:rPr>
          <w:rFonts w:ascii="Times New Roman"/>
          <w:b w:val="false"/>
          <w:i w:val="false"/>
          <w:color w:val="000000"/>
          <w:sz w:val="28"/>
        </w:rPr>
        <w:t>
      поддержание температуры нагрева сушильной камеры в пределах нормы;</w:t>
      </w:r>
    </w:p>
    <w:bookmarkEnd w:id="342"/>
    <w:bookmarkStart w:name="z349" w:id="343"/>
    <w:p>
      <w:pPr>
        <w:spacing w:after="0"/>
        <w:ind w:left="0"/>
        <w:jc w:val="both"/>
      </w:pPr>
      <w:r>
        <w:rPr>
          <w:rFonts w:ascii="Times New Roman"/>
          <w:b w:val="false"/>
          <w:i w:val="false"/>
          <w:color w:val="000000"/>
          <w:sz w:val="28"/>
        </w:rPr>
        <w:t>
      приготовление аппретирующего раствора.</w:t>
      </w:r>
    </w:p>
    <w:bookmarkEnd w:id="343"/>
    <w:bookmarkStart w:name="z350" w:id="344"/>
    <w:p>
      <w:pPr>
        <w:spacing w:after="0"/>
        <w:ind w:left="0"/>
        <w:jc w:val="both"/>
      </w:pPr>
      <w:r>
        <w:rPr>
          <w:rFonts w:ascii="Times New Roman"/>
          <w:b w:val="false"/>
          <w:i w:val="false"/>
          <w:color w:val="000000"/>
          <w:sz w:val="28"/>
        </w:rPr>
        <w:t>
      72. Должен знать:</w:t>
      </w:r>
    </w:p>
    <w:bookmarkEnd w:id="344"/>
    <w:bookmarkStart w:name="z351" w:id="345"/>
    <w:p>
      <w:pPr>
        <w:spacing w:after="0"/>
        <w:ind w:left="0"/>
        <w:jc w:val="both"/>
      </w:pPr>
      <w:r>
        <w:rPr>
          <w:rFonts w:ascii="Times New Roman"/>
          <w:b w:val="false"/>
          <w:i w:val="false"/>
          <w:color w:val="000000"/>
          <w:sz w:val="28"/>
        </w:rPr>
        <w:t>
      методы и приемы аппретирования, изготовления отделочных цветов;</w:t>
      </w:r>
    </w:p>
    <w:bookmarkEnd w:id="345"/>
    <w:bookmarkStart w:name="z352" w:id="346"/>
    <w:p>
      <w:pPr>
        <w:spacing w:after="0"/>
        <w:ind w:left="0"/>
        <w:jc w:val="both"/>
      </w:pPr>
      <w:r>
        <w:rPr>
          <w:rFonts w:ascii="Times New Roman"/>
          <w:b w:val="false"/>
          <w:i w:val="false"/>
          <w:color w:val="000000"/>
          <w:sz w:val="28"/>
        </w:rPr>
        <w:t>
      технические требования по приготовлению аппретирующего раствора;</w:t>
      </w:r>
    </w:p>
    <w:bookmarkEnd w:id="346"/>
    <w:bookmarkStart w:name="z353" w:id="347"/>
    <w:p>
      <w:pPr>
        <w:spacing w:after="0"/>
        <w:ind w:left="0"/>
        <w:jc w:val="both"/>
      </w:pPr>
      <w:r>
        <w:rPr>
          <w:rFonts w:ascii="Times New Roman"/>
          <w:b w:val="false"/>
          <w:i w:val="false"/>
          <w:color w:val="000000"/>
          <w:sz w:val="28"/>
        </w:rPr>
        <w:t>
      технику заправки бачка готовым раствором;</w:t>
      </w:r>
    </w:p>
    <w:bookmarkEnd w:id="347"/>
    <w:bookmarkStart w:name="z354" w:id="348"/>
    <w:p>
      <w:pPr>
        <w:spacing w:after="0"/>
        <w:ind w:left="0"/>
        <w:jc w:val="both"/>
      </w:pPr>
      <w:r>
        <w:rPr>
          <w:rFonts w:ascii="Times New Roman"/>
          <w:b w:val="false"/>
          <w:i w:val="false"/>
          <w:color w:val="000000"/>
          <w:sz w:val="28"/>
        </w:rPr>
        <w:t>
      структуру и назначение материалов;</w:t>
      </w:r>
    </w:p>
    <w:bookmarkEnd w:id="348"/>
    <w:bookmarkStart w:name="z355" w:id="349"/>
    <w:p>
      <w:pPr>
        <w:spacing w:after="0"/>
        <w:ind w:left="0"/>
        <w:jc w:val="both"/>
      </w:pPr>
      <w:r>
        <w:rPr>
          <w:rFonts w:ascii="Times New Roman"/>
          <w:b w:val="false"/>
          <w:i w:val="false"/>
          <w:color w:val="000000"/>
          <w:sz w:val="28"/>
        </w:rPr>
        <w:t>
      устройство сушильной камеры, применяемых приспособлений и измерительных приборов.</w:t>
      </w:r>
    </w:p>
    <w:bookmarkEnd w:id="349"/>
    <w:bookmarkStart w:name="z356" w:id="350"/>
    <w:p>
      <w:pPr>
        <w:spacing w:after="0"/>
        <w:ind w:left="0"/>
        <w:jc w:val="left"/>
      </w:pPr>
      <w:r>
        <w:rPr>
          <w:rFonts w:ascii="Times New Roman"/>
          <w:b/>
          <w:i w:val="false"/>
          <w:color w:val="000000"/>
        </w:rPr>
        <w:t xml:space="preserve"> Параграф 35. Приемщик материалов, полуфабрикатов и готовых изделий, 2 разряд</w:t>
      </w:r>
    </w:p>
    <w:bookmarkEnd w:id="350"/>
    <w:bookmarkStart w:name="z357" w:id="351"/>
    <w:p>
      <w:pPr>
        <w:spacing w:after="0"/>
        <w:ind w:left="0"/>
        <w:jc w:val="both"/>
      </w:pPr>
      <w:r>
        <w:rPr>
          <w:rFonts w:ascii="Times New Roman"/>
          <w:b w:val="false"/>
          <w:i w:val="false"/>
          <w:color w:val="000000"/>
          <w:sz w:val="28"/>
        </w:rPr>
        <w:t>
      73. Характеристика работ:</w:t>
      </w:r>
    </w:p>
    <w:bookmarkEnd w:id="351"/>
    <w:bookmarkStart w:name="z358" w:id="352"/>
    <w:p>
      <w:pPr>
        <w:spacing w:after="0"/>
        <w:ind w:left="0"/>
        <w:jc w:val="both"/>
      </w:pPr>
      <w:r>
        <w:rPr>
          <w:rFonts w:ascii="Times New Roman"/>
          <w:b w:val="false"/>
          <w:i w:val="false"/>
          <w:color w:val="000000"/>
          <w:sz w:val="28"/>
        </w:rPr>
        <w:t>
      прием и сдача различных материалов, кроме натуральных меховых материалов, полуфабрикатов, кроя, фурнитуры по ассортименту, количеству, массе, сорту в соответствии с данными, указанными в сопроводительных документах, перемещение их на рабочие места и места хранения;</w:t>
      </w:r>
    </w:p>
    <w:bookmarkEnd w:id="352"/>
    <w:bookmarkStart w:name="z359" w:id="353"/>
    <w:p>
      <w:pPr>
        <w:spacing w:after="0"/>
        <w:ind w:left="0"/>
        <w:jc w:val="both"/>
      </w:pPr>
      <w:r>
        <w:rPr>
          <w:rFonts w:ascii="Times New Roman"/>
          <w:b w:val="false"/>
          <w:i w:val="false"/>
          <w:color w:val="000000"/>
          <w:sz w:val="28"/>
        </w:rPr>
        <w:t>
      проверка упаковки и маркировки;</w:t>
      </w:r>
    </w:p>
    <w:bookmarkEnd w:id="353"/>
    <w:bookmarkStart w:name="z360" w:id="354"/>
    <w:p>
      <w:pPr>
        <w:spacing w:after="0"/>
        <w:ind w:left="0"/>
        <w:jc w:val="both"/>
      </w:pPr>
      <w:r>
        <w:rPr>
          <w:rFonts w:ascii="Times New Roman"/>
          <w:b w:val="false"/>
          <w:i w:val="false"/>
          <w:color w:val="000000"/>
          <w:sz w:val="28"/>
        </w:rPr>
        <w:t>
      оформление документов поступлений и сдачи материалов.</w:t>
      </w:r>
    </w:p>
    <w:bookmarkEnd w:id="354"/>
    <w:bookmarkStart w:name="z361" w:id="355"/>
    <w:p>
      <w:pPr>
        <w:spacing w:after="0"/>
        <w:ind w:left="0"/>
        <w:jc w:val="both"/>
      </w:pPr>
      <w:r>
        <w:rPr>
          <w:rFonts w:ascii="Times New Roman"/>
          <w:b w:val="false"/>
          <w:i w:val="false"/>
          <w:color w:val="000000"/>
          <w:sz w:val="28"/>
        </w:rPr>
        <w:t>
      74. Должен знать:</w:t>
      </w:r>
    </w:p>
    <w:bookmarkEnd w:id="355"/>
    <w:bookmarkStart w:name="z362" w:id="356"/>
    <w:p>
      <w:pPr>
        <w:spacing w:after="0"/>
        <w:ind w:left="0"/>
        <w:jc w:val="both"/>
      </w:pPr>
      <w:r>
        <w:rPr>
          <w:rFonts w:ascii="Times New Roman"/>
          <w:b w:val="false"/>
          <w:i w:val="false"/>
          <w:color w:val="000000"/>
          <w:sz w:val="28"/>
        </w:rPr>
        <w:t>
      правила приема и сдачи, виды принимаемых и сдаваемых материалов;</w:t>
      </w:r>
    </w:p>
    <w:bookmarkEnd w:id="356"/>
    <w:bookmarkStart w:name="z363" w:id="357"/>
    <w:p>
      <w:pPr>
        <w:spacing w:after="0"/>
        <w:ind w:left="0"/>
        <w:jc w:val="both"/>
      </w:pPr>
      <w:r>
        <w:rPr>
          <w:rFonts w:ascii="Times New Roman"/>
          <w:b w:val="false"/>
          <w:i w:val="false"/>
          <w:color w:val="000000"/>
          <w:sz w:val="28"/>
        </w:rPr>
        <w:t>
      установленный порядок маркировки, упаковки и хранения материалов, полуфабрикатов, кроя, фурнитуры, правила их учета;</w:t>
      </w:r>
    </w:p>
    <w:bookmarkEnd w:id="357"/>
    <w:bookmarkStart w:name="z364" w:id="358"/>
    <w:p>
      <w:pPr>
        <w:spacing w:after="0"/>
        <w:ind w:left="0"/>
        <w:jc w:val="both"/>
      </w:pPr>
      <w:r>
        <w:rPr>
          <w:rFonts w:ascii="Times New Roman"/>
          <w:b w:val="false"/>
          <w:i w:val="false"/>
          <w:color w:val="000000"/>
          <w:sz w:val="28"/>
        </w:rPr>
        <w:t>
      ведение отчетности.</w:t>
      </w:r>
    </w:p>
    <w:bookmarkEnd w:id="358"/>
    <w:bookmarkStart w:name="z365" w:id="359"/>
    <w:p>
      <w:pPr>
        <w:spacing w:after="0"/>
        <w:ind w:left="0"/>
        <w:jc w:val="left"/>
      </w:pPr>
      <w:r>
        <w:rPr>
          <w:rFonts w:ascii="Times New Roman"/>
          <w:b/>
          <w:i w:val="false"/>
          <w:color w:val="000000"/>
        </w:rPr>
        <w:t xml:space="preserve"> Параграф 36. Приемщик материалов, полуфабрикатов и готовых изделий, 3 разряд</w:t>
      </w:r>
    </w:p>
    <w:bookmarkEnd w:id="359"/>
    <w:bookmarkStart w:name="z366" w:id="360"/>
    <w:p>
      <w:pPr>
        <w:spacing w:after="0"/>
        <w:ind w:left="0"/>
        <w:jc w:val="both"/>
      </w:pPr>
      <w:r>
        <w:rPr>
          <w:rFonts w:ascii="Times New Roman"/>
          <w:b w:val="false"/>
          <w:i w:val="false"/>
          <w:color w:val="000000"/>
          <w:sz w:val="28"/>
        </w:rPr>
        <w:t>
      75. Характеристика работ:</w:t>
      </w:r>
    </w:p>
    <w:bookmarkEnd w:id="360"/>
    <w:bookmarkStart w:name="z367" w:id="361"/>
    <w:p>
      <w:pPr>
        <w:spacing w:after="0"/>
        <w:ind w:left="0"/>
        <w:jc w:val="both"/>
      </w:pPr>
      <w:r>
        <w:rPr>
          <w:rFonts w:ascii="Times New Roman"/>
          <w:b w:val="false"/>
          <w:i w:val="false"/>
          <w:color w:val="000000"/>
          <w:sz w:val="28"/>
        </w:rPr>
        <w:t>
      прием и сдача натуральных меховых материалов и готовых изделий из различных материалов по ассортименту, количеству, сорту в соответствии с данными указанными в сопроводительных документах;</w:t>
      </w:r>
    </w:p>
    <w:bookmarkEnd w:id="361"/>
    <w:bookmarkStart w:name="z368" w:id="362"/>
    <w:p>
      <w:pPr>
        <w:spacing w:after="0"/>
        <w:ind w:left="0"/>
        <w:jc w:val="both"/>
      </w:pPr>
      <w:r>
        <w:rPr>
          <w:rFonts w:ascii="Times New Roman"/>
          <w:b w:val="false"/>
          <w:i w:val="false"/>
          <w:color w:val="000000"/>
          <w:sz w:val="28"/>
        </w:rPr>
        <w:t>
      ведение оперативного учета объема готовой продукции.</w:t>
      </w:r>
    </w:p>
    <w:bookmarkEnd w:id="362"/>
    <w:bookmarkStart w:name="z369" w:id="363"/>
    <w:p>
      <w:pPr>
        <w:spacing w:after="0"/>
        <w:ind w:left="0"/>
        <w:jc w:val="both"/>
      </w:pPr>
      <w:r>
        <w:rPr>
          <w:rFonts w:ascii="Times New Roman"/>
          <w:b w:val="false"/>
          <w:i w:val="false"/>
          <w:color w:val="000000"/>
          <w:sz w:val="28"/>
        </w:rPr>
        <w:t>
      76. Должен знать:</w:t>
      </w:r>
    </w:p>
    <w:bookmarkEnd w:id="363"/>
    <w:bookmarkStart w:name="z370" w:id="364"/>
    <w:p>
      <w:pPr>
        <w:spacing w:after="0"/>
        <w:ind w:left="0"/>
        <w:jc w:val="both"/>
      </w:pPr>
      <w:r>
        <w:rPr>
          <w:rFonts w:ascii="Times New Roman"/>
          <w:b w:val="false"/>
          <w:i w:val="false"/>
          <w:color w:val="000000"/>
          <w:sz w:val="28"/>
        </w:rPr>
        <w:t>
      правила приема и сдачи;</w:t>
      </w:r>
    </w:p>
    <w:bookmarkEnd w:id="364"/>
    <w:bookmarkStart w:name="z371" w:id="365"/>
    <w:p>
      <w:pPr>
        <w:spacing w:after="0"/>
        <w:ind w:left="0"/>
        <w:jc w:val="both"/>
      </w:pPr>
      <w:r>
        <w:rPr>
          <w:rFonts w:ascii="Times New Roman"/>
          <w:b w:val="false"/>
          <w:i w:val="false"/>
          <w:color w:val="000000"/>
          <w:sz w:val="28"/>
        </w:rPr>
        <w:t>
      виды принимаемого и сдаваемого натурального меха;</w:t>
      </w:r>
    </w:p>
    <w:bookmarkEnd w:id="365"/>
    <w:bookmarkStart w:name="z372" w:id="366"/>
    <w:p>
      <w:pPr>
        <w:spacing w:after="0"/>
        <w:ind w:left="0"/>
        <w:jc w:val="both"/>
      </w:pPr>
      <w:r>
        <w:rPr>
          <w:rFonts w:ascii="Times New Roman"/>
          <w:b w:val="false"/>
          <w:i w:val="false"/>
          <w:color w:val="000000"/>
          <w:sz w:val="28"/>
        </w:rPr>
        <w:t xml:space="preserve">
      ассортимент изделий; </w:t>
      </w:r>
    </w:p>
    <w:bookmarkEnd w:id="366"/>
    <w:bookmarkStart w:name="z373" w:id="367"/>
    <w:p>
      <w:pPr>
        <w:spacing w:after="0"/>
        <w:ind w:left="0"/>
        <w:jc w:val="both"/>
      </w:pPr>
      <w:r>
        <w:rPr>
          <w:rFonts w:ascii="Times New Roman"/>
          <w:b w:val="false"/>
          <w:i w:val="false"/>
          <w:color w:val="000000"/>
          <w:sz w:val="28"/>
        </w:rPr>
        <w:t>
      установленный порядок маркировки, упаковки и хранения натуральных меховых материалов и готовых изделий, правила их учета.</w:t>
      </w:r>
    </w:p>
    <w:bookmarkEnd w:id="367"/>
    <w:bookmarkStart w:name="z374" w:id="368"/>
    <w:p>
      <w:pPr>
        <w:spacing w:after="0"/>
        <w:ind w:left="0"/>
        <w:jc w:val="left"/>
      </w:pPr>
      <w:r>
        <w:rPr>
          <w:rFonts w:ascii="Times New Roman"/>
          <w:b/>
          <w:i w:val="false"/>
          <w:color w:val="000000"/>
        </w:rPr>
        <w:t xml:space="preserve"> Параграф 37. Приемщик материалов, полуфабрикатов и готовых изделий, 4 разряд</w:t>
      </w:r>
    </w:p>
    <w:bookmarkEnd w:id="368"/>
    <w:bookmarkStart w:name="z375" w:id="369"/>
    <w:p>
      <w:pPr>
        <w:spacing w:after="0"/>
        <w:ind w:left="0"/>
        <w:jc w:val="both"/>
      </w:pPr>
      <w:r>
        <w:rPr>
          <w:rFonts w:ascii="Times New Roman"/>
          <w:b w:val="false"/>
          <w:i w:val="false"/>
          <w:color w:val="000000"/>
          <w:sz w:val="28"/>
        </w:rPr>
        <w:t>
      77. Характеристика работ:</w:t>
      </w:r>
    </w:p>
    <w:bookmarkEnd w:id="369"/>
    <w:bookmarkStart w:name="z376" w:id="370"/>
    <w:p>
      <w:pPr>
        <w:spacing w:after="0"/>
        <w:ind w:left="0"/>
        <w:jc w:val="both"/>
      </w:pPr>
      <w:r>
        <w:rPr>
          <w:rFonts w:ascii="Times New Roman"/>
          <w:b w:val="false"/>
          <w:i w:val="false"/>
          <w:color w:val="000000"/>
          <w:sz w:val="28"/>
        </w:rPr>
        <w:t>
      прием и сдача различных материалов, полуфабрикатов по ассортименту, количеству, весу, сорту согласно картам раскроя;</w:t>
      </w:r>
    </w:p>
    <w:bookmarkEnd w:id="370"/>
    <w:bookmarkStart w:name="z377" w:id="371"/>
    <w:p>
      <w:pPr>
        <w:spacing w:after="0"/>
        <w:ind w:left="0"/>
        <w:jc w:val="both"/>
      </w:pPr>
      <w:r>
        <w:rPr>
          <w:rFonts w:ascii="Times New Roman"/>
          <w:b w:val="false"/>
          <w:i w:val="false"/>
          <w:color w:val="000000"/>
          <w:sz w:val="28"/>
        </w:rPr>
        <w:t>
      учет кроя отходов по видам сырья, моделям с применением персональных электронно-вычислительных машин;</w:t>
      </w:r>
    </w:p>
    <w:bookmarkEnd w:id="371"/>
    <w:bookmarkStart w:name="z378" w:id="372"/>
    <w:p>
      <w:pPr>
        <w:spacing w:after="0"/>
        <w:ind w:left="0"/>
        <w:jc w:val="both"/>
      </w:pPr>
      <w:r>
        <w:rPr>
          <w:rFonts w:ascii="Times New Roman"/>
          <w:b w:val="false"/>
          <w:i w:val="false"/>
          <w:color w:val="000000"/>
          <w:sz w:val="28"/>
        </w:rPr>
        <w:t>
      анализ использования основных и прикладных материалов в соответствии с картами раскроя;</w:t>
      </w:r>
    </w:p>
    <w:bookmarkEnd w:id="372"/>
    <w:bookmarkStart w:name="z379" w:id="373"/>
    <w:p>
      <w:pPr>
        <w:spacing w:after="0"/>
        <w:ind w:left="0"/>
        <w:jc w:val="both"/>
      </w:pPr>
      <w:r>
        <w:rPr>
          <w:rFonts w:ascii="Times New Roman"/>
          <w:b w:val="false"/>
          <w:i w:val="false"/>
          <w:color w:val="000000"/>
          <w:sz w:val="28"/>
        </w:rPr>
        <w:t>
      контроль за своевременной упаковкой и сдачей отходов на склад;</w:t>
      </w:r>
    </w:p>
    <w:bookmarkEnd w:id="373"/>
    <w:bookmarkStart w:name="z380" w:id="374"/>
    <w:p>
      <w:pPr>
        <w:spacing w:after="0"/>
        <w:ind w:left="0"/>
        <w:jc w:val="both"/>
      </w:pPr>
      <w:r>
        <w:rPr>
          <w:rFonts w:ascii="Times New Roman"/>
          <w:b w:val="false"/>
          <w:i w:val="false"/>
          <w:color w:val="000000"/>
          <w:sz w:val="28"/>
        </w:rPr>
        <w:t>
      составление актов и оформление претензий поставщика по приему сырья.</w:t>
      </w:r>
    </w:p>
    <w:bookmarkEnd w:id="374"/>
    <w:bookmarkStart w:name="z381" w:id="375"/>
    <w:p>
      <w:pPr>
        <w:spacing w:after="0"/>
        <w:ind w:left="0"/>
        <w:jc w:val="both"/>
      </w:pPr>
      <w:r>
        <w:rPr>
          <w:rFonts w:ascii="Times New Roman"/>
          <w:b w:val="false"/>
          <w:i w:val="false"/>
          <w:color w:val="000000"/>
          <w:sz w:val="28"/>
        </w:rPr>
        <w:t>
      78. Должен знать:</w:t>
      </w:r>
    </w:p>
    <w:bookmarkEnd w:id="375"/>
    <w:bookmarkStart w:name="z382" w:id="376"/>
    <w:p>
      <w:pPr>
        <w:spacing w:after="0"/>
        <w:ind w:left="0"/>
        <w:jc w:val="both"/>
      </w:pPr>
      <w:r>
        <w:rPr>
          <w:rFonts w:ascii="Times New Roman"/>
          <w:b w:val="false"/>
          <w:i w:val="false"/>
          <w:color w:val="000000"/>
          <w:sz w:val="28"/>
        </w:rPr>
        <w:t>
      правила приемки и сдачи материалов, полуфабрикатов и готовых изделий;</w:t>
      </w:r>
    </w:p>
    <w:bookmarkEnd w:id="376"/>
    <w:bookmarkStart w:name="z383" w:id="377"/>
    <w:p>
      <w:pPr>
        <w:spacing w:after="0"/>
        <w:ind w:left="0"/>
        <w:jc w:val="both"/>
      </w:pPr>
      <w:r>
        <w:rPr>
          <w:rFonts w:ascii="Times New Roman"/>
          <w:b w:val="false"/>
          <w:i w:val="false"/>
          <w:color w:val="000000"/>
          <w:sz w:val="28"/>
        </w:rPr>
        <w:t>
      виды принимаемых и сдаваемых материалов, ассортимент изделий;</w:t>
      </w:r>
    </w:p>
    <w:bookmarkEnd w:id="377"/>
    <w:bookmarkStart w:name="z384" w:id="378"/>
    <w:p>
      <w:pPr>
        <w:spacing w:after="0"/>
        <w:ind w:left="0"/>
        <w:jc w:val="both"/>
      </w:pPr>
      <w:r>
        <w:rPr>
          <w:rFonts w:ascii="Times New Roman"/>
          <w:b w:val="false"/>
          <w:i w:val="false"/>
          <w:color w:val="000000"/>
          <w:sz w:val="28"/>
        </w:rPr>
        <w:t>
      порядок учета кроя, отходов, прикладных материалов;</w:t>
      </w:r>
    </w:p>
    <w:bookmarkEnd w:id="378"/>
    <w:bookmarkStart w:name="z385" w:id="379"/>
    <w:p>
      <w:pPr>
        <w:spacing w:after="0"/>
        <w:ind w:left="0"/>
        <w:jc w:val="both"/>
      </w:pPr>
      <w:r>
        <w:rPr>
          <w:rFonts w:ascii="Times New Roman"/>
          <w:b w:val="false"/>
          <w:i w:val="false"/>
          <w:color w:val="000000"/>
          <w:sz w:val="28"/>
        </w:rPr>
        <w:t>
      правила оформления карт раскроя;</w:t>
      </w:r>
    </w:p>
    <w:bookmarkEnd w:id="379"/>
    <w:bookmarkStart w:name="z386" w:id="380"/>
    <w:p>
      <w:pPr>
        <w:spacing w:after="0"/>
        <w:ind w:left="0"/>
        <w:jc w:val="both"/>
      </w:pPr>
      <w:r>
        <w:rPr>
          <w:rFonts w:ascii="Times New Roman"/>
          <w:b w:val="false"/>
          <w:i w:val="false"/>
          <w:color w:val="000000"/>
          <w:sz w:val="28"/>
        </w:rPr>
        <w:t>
      ведение учета с помощью персональных электронно-вычислительных машин.</w:t>
      </w:r>
    </w:p>
    <w:bookmarkEnd w:id="380"/>
    <w:bookmarkStart w:name="z387" w:id="381"/>
    <w:p>
      <w:pPr>
        <w:spacing w:after="0"/>
        <w:ind w:left="0"/>
        <w:jc w:val="left"/>
      </w:pPr>
      <w:r>
        <w:rPr>
          <w:rFonts w:ascii="Times New Roman"/>
          <w:b/>
          <w:i w:val="false"/>
          <w:color w:val="000000"/>
        </w:rPr>
        <w:t xml:space="preserve"> Параграф 38. Контролер материалов, лекал и изделий, 1 разряд</w:t>
      </w:r>
    </w:p>
    <w:bookmarkEnd w:id="381"/>
    <w:bookmarkStart w:name="z388" w:id="382"/>
    <w:p>
      <w:pPr>
        <w:spacing w:after="0"/>
        <w:ind w:left="0"/>
        <w:jc w:val="both"/>
      </w:pPr>
      <w:r>
        <w:rPr>
          <w:rFonts w:ascii="Times New Roman"/>
          <w:b w:val="false"/>
          <w:i w:val="false"/>
          <w:color w:val="000000"/>
          <w:sz w:val="28"/>
        </w:rPr>
        <w:t>
      79. Характеристика работ:</w:t>
      </w:r>
    </w:p>
    <w:bookmarkEnd w:id="382"/>
    <w:bookmarkStart w:name="z389" w:id="383"/>
    <w:p>
      <w:pPr>
        <w:spacing w:after="0"/>
        <w:ind w:left="0"/>
        <w:jc w:val="both"/>
      </w:pPr>
      <w:r>
        <w:rPr>
          <w:rFonts w:ascii="Times New Roman"/>
          <w:b w:val="false"/>
          <w:i w:val="false"/>
          <w:color w:val="000000"/>
          <w:sz w:val="28"/>
        </w:rPr>
        <w:t>
      контроль длины лент, кружев, тесьмы, сутажа и других отделочных материалов;</w:t>
      </w:r>
    </w:p>
    <w:bookmarkEnd w:id="383"/>
    <w:bookmarkStart w:name="z390" w:id="384"/>
    <w:p>
      <w:pPr>
        <w:spacing w:after="0"/>
        <w:ind w:left="0"/>
        <w:jc w:val="both"/>
      </w:pPr>
      <w:r>
        <w:rPr>
          <w:rFonts w:ascii="Times New Roman"/>
          <w:b w:val="false"/>
          <w:i w:val="false"/>
          <w:color w:val="000000"/>
          <w:sz w:val="28"/>
        </w:rPr>
        <w:t>
      измерение концевых остатков материалов;</w:t>
      </w:r>
    </w:p>
    <w:bookmarkEnd w:id="384"/>
    <w:bookmarkStart w:name="z391" w:id="385"/>
    <w:p>
      <w:pPr>
        <w:spacing w:after="0"/>
        <w:ind w:left="0"/>
        <w:jc w:val="both"/>
      </w:pPr>
      <w:r>
        <w:rPr>
          <w:rFonts w:ascii="Times New Roman"/>
          <w:b w:val="false"/>
          <w:i w:val="false"/>
          <w:color w:val="000000"/>
          <w:sz w:val="28"/>
        </w:rPr>
        <w:t>
      запись результатов измерений материалов в ведомости.</w:t>
      </w:r>
    </w:p>
    <w:bookmarkEnd w:id="385"/>
    <w:bookmarkStart w:name="z392" w:id="386"/>
    <w:p>
      <w:pPr>
        <w:spacing w:after="0"/>
        <w:ind w:left="0"/>
        <w:jc w:val="both"/>
      </w:pPr>
      <w:r>
        <w:rPr>
          <w:rFonts w:ascii="Times New Roman"/>
          <w:b w:val="false"/>
          <w:i w:val="false"/>
          <w:color w:val="000000"/>
          <w:sz w:val="28"/>
        </w:rPr>
        <w:t>
      80. Должен знать:</w:t>
      </w:r>
    </w:p>
    <w:bookmarkEnd w:id="386"/>
    <w:bookmarkStart w:name="z393" w:id="387"/>
    <w:p>
      <w:pPr>
        <w:spacing w:after="0"/>
        <w:ind w:left="0"/>
        <w:jc w:val="both"/>
      </w:pPr>
      <w:r>
        <w:rPr>
          <w:rFonts w:ascii="Times New Roman"/>
          <w:b w:val="false"/>
          <w:i w:val="false"/>
          <w:color w:val="000000"/>
          <w:sz w:val="28"/>
        </w:rPr>
        <w:t>
      методы и приемы контроля длины материалов;</w:t>
      </w:r>
    </w:p>
    <w:bookmarkEnd w:id="387"/>
    <w:bookmarkStart w:name="z394" w:id="388"/>
    <w:p>
      <w:pPr>
        <w:spacing w:after="0"/>
        <w:ind w:left="0"/>
        <w:jc w:val="both"/>
      </w:pPr>
      <w:r>
        <w:rPr>
          <w:rFonts w:ascii="Times New Roman"/>
          <w:b w:val="false"/>
          <w:i w:val="false"/>
          <w:color w:val="000000"/>
          <w:sz w:val="28"/>
        </w:rPr>
        <w:t>
      правила заполнения ведомостей измерения материалов.</w:t>
      </w:r>
    </w:p>
    <w:bookmarkEnd w:id="388"/>
    <w:bookmarkStart w:name="z395" w:id="389"/>
    <w:p>
      <w:pPr>
        <w:spacing w:after="0"/>
        <w:ind w:left="0"/>
        <w:jc w:val="left"/>
      </w:pPr>
      <w:r>
        <w:rPr>
          <w:rFonts w:ascii="Times New Roman"/>
          <w:b/>
          <w:i w:val="false"/>
          <w:color w:val="000000"/>
        </w:rPr>
        <w:t xml:space="preserve"> Параграф 39. Контролер материалов, лекал и изделий, 2 разряд</w:t>
      </w:r>
    </w:p>
    <w:bookmarkEnd w:id="389"/>
    <w:bookmarkStart w:name="z396" w:id="390"/>
    <w:p>
      <w:pPr>
        <w:spacing w:after="0"/>
        <w:ind w:left="0"/>
        <w:jc w:val="both"/>
      </w:pPr>
      <w:r>
        <w:rPr>
          <w:rFonts w:ascii="Times New Roman"/>
          <w:b w:val="false"/>
          <w:i w:val="false"/>
          <w:color w:val="000000"/>
          <w:sz w:val="28"/>
        </w:rPr>
        <w:t>
      81. Характеристика работ:</w:t>
      </w:r>
    </w:p>
    <w:bookmarkEnd w:id="390"/>
    <w:bookmarkStart w:name="z397" w:id="391"/>
    <w:p>
      <w:pPr>
        <w:spacing w:after="0"/>
        <w:ind w:left="0"/>
        <w:jc w:val="both"/>
      </w:pPr>
      <w:r>
        <w:rPr>
          <w:rFonts w:ascii="Times New Roman"/>
          <w:b w:val="false"/>
          <w:i w:val="false"/>
          <w:color w:val="000000"/>
          <w:sz w:val="28"/>
        </w:rPr>
        <w:t>
      контроль на промерочных машинах или столах длины и ширины различных материалов.</w:t>
      </w:r>
    </w:p>
    <w:bookmarkEnd w:id="391"/>
    <w:bookmarkStart w:name="z398" w:id="392"/>
    <w:p>
      <w:pPr>
        <w:spacing w:after="0"/>
        <w:ind w:left="0"/>
        <w:jc w:val="both"/>
      </w:pPr>
      <w:r>
        <w:rPr>
          <w:rFonts w:ascii="Times New Roman"/>
          <w:b w:val="false"/>
          <w:i w:val="false"/>
          <w:color w:val="000000"/>
          <w:sz w:val="28"/>
        </w:rPr>
        <w:t>
      82. Должен знать:</w:t>
      </w:r>
    </w:p>
    <w:bookmarkEnd w:id="392"/>
    <w:bookmarkStart w:name="z399" w:id="393"/>
    <w:p>
      <w:pPr>
        <w:spacing w:after="0"/>
        <w:ind w:left="0"/>
        <w:jc w:val="both"/>
      </w:pPr>
      <w:r>
        <w:rPr>
          <w:rFonts w:ascii="Times New Roman"/>
          <w:b w:val="false"/>
          <w:i w:val="false"/>
          <w:color w:val="000000"/>
          <w:sz w:val="28"/>
        </w:rPr>
        <w:t>
      методы и приемы контроля длины и ширины материалов;</w:t>
      </w:r>
    </w:p>
    <w:bookmarkEnd w:id="393"/>
    <w:bookmarkStart w:name="z400" w:id="394"/>
    <w:p>
      <w:pPr>
        <w:spacing w:after="0"/>
        <w:ind w:left="0"/>
        <w:jc w:val="both"/>
      </w:pPr>
      <w:r>
        <w:rPr>
          <w:rFonts w:ascii="Times New Roman"/>
          <w:b w:val="false"/>
          <w:i w:val="false"/>
          <w:color w:val="000000"/>
          <w:sz w:val="28"/>
        </w:rPr>
        <w:t>
      государственные стандарты и техническую документацию на контролируемые материалы;</w:t>
      </w:r>
    </w:p>
    <w:bookmarkEnd w:id="394"/>
    <w:bookmarkStart w:name="z401" w:id="395"/>
    <w:p>
      <w:pPr>
        <w:spacing w:after="0"/>
        <w:ind w:left="0"/>
        <w:jc w:val="both"/>
      </w:pPr>
      <w:r>
        <w:rPr>
          <w:rFonts w:ascii="Times New Roman"/>
          <w:b w:val="false"/>
          <w:i w:val="false"/>
          <w:color w:val="000000"/>
          <w:sz w:val="28"/>
        </w:rPr>
        <w:t>
      принцип работы промерочных машин.</w:t>
      </w:r>
    </w:p>
    <w:bookmarkEnd w:id="395"/>
    <w:bookmarkStart w:name="z402" w:id="396"/>
    <w:p>
      <w:pPr>
        <w:spacing w:after="0"/>
        <w:ind w:left="0"/>
        <w:jc w:val="left"/>
      </w:pPr>
      <w:r>
        <w:rPr>
          <w:rFonts w:ascii="Times New Roman"/>
          <w:b/>
          <w:i w:val="false"/>
          <w:color w:val="000000"/>
        </w:rPr>
        <w:t xml:space="preserve"> Параграф 40. Контролер материалов, лекал и изделий, 3 разряд</w:t>
      </w:r>
    </w:p>
    <w:bookmarkEnd w:id="396"/>
    <w:bookmarkStart w:name="z403" w:id="397"/>
    <w:p>
      <w:pPr>
        <w:spacing w:after="0"/>
        <w:ind w:left="0"/>
        <w:jc w:val="both"/>
      </w:pPr>
      <w:r>
        <w:rPr>
          <w:rFonts w:ascii="Times New Roman"/>
          <w:b w:val="false"/>
          <w:i w:val="false"/>
          <w:color w:val="000000"/>
          <w:sz w:val="28"/>
        </w:rPr>
        <w:t>
      83. Характеристика работ:</w:t>
      </w:r>
    </w:p>
    <w:bookmarkEnd w:id="397"/>
    <w:bookmarkStart w:name="z404" w:id="398"/>
    <w:p>
      <w:pPr>
        <w:spacing w:after="0"/>
        <w:ind w:left="0"/>
        <w:jc w:val="both"/>
      </w:pPr>
      <w:r>
        <w:rPr>
          <w:rFonts w:ascii="Times New Roman"/>
          <w:b w:val="false"/>
          <w:i w:val="false"/>
          <w:color w:val="000000"/>
          <w:sz w:val="28"/>
        </w:rPr>
        <w:t>
      контроль качества и определение сортности: столового, постельного белья всех видов, косынок, платков, шарфов, лекал, раскладок, зарисовок раскладок, трафаретов и кроя на эти изделия в соответствии с образцами-эталонами;</w:t>
      </w:r>
    </w:p>
    <w:bookmarkEnd w:id="398"/>
    <w:bookmarkStart w:name="z405" w:id="399"/>
    <w:p>
      <w:pPr>
        <w:spacing w:after="0"/>
        <w:ind w:left="0"/>
        <w:jc w:val="both"/>
      </w:pPr>
      <w:r>
        <w:rPr>
          <w:rFonts w:ascii="Times New Roman"/>
          <w:b w:val="false"/>
          <w:i w:val="false"/>
          <w:color w:val="000000"/>
          <w:sz w:val="28"/>
        </w:rPr>
        <w:t>
      учет выявленных дефектов контролируемых материалов и изделий;</w:t>
      </w:r>
    </w:p>
    <w:bookmarkEnd w:id="399"/>
    <w:bookmarkStart w:name="z406" w:id="400"/>
    <w:p>
      <w:pPr>
        <w:spacing w:after="0"/>
        <w:ind w:left="0"/>
        <w:jc w:val="both"/>
      </w:pPr>
      <w:r>
        <w:rPr>
          <w:rFonts w:ascii="Times New Roman"/>
          <w:b w:val="false"/>
          <w:i w:val="false"/>
          <w:color w:val="000000"/>
          <w:sz w:val="28"/>
        </w:rPr>
        <w:t>
      проверка четкости и правильности заполнения товарных ярлыков с учетом надбавок и скидок на отделку и сортность материалов и изделий, соответствия реквизитов товарных ярлыков контрольным.</w:t>
      </w:r>
    </w:p>
    <w:bookmarkEnd w:id="400"/>
    <w:bookmarkStart w:name="z407" w:id="401"/>
    <w:p>
      <w:pPr>
        <w:spacing w:after="0"/>
        <w:ind w:left="0"/>
        <w:jc w:val="both"/>
      </w:pPr>
      <w:r>
        <w:rPr>
          <w:rFonts w:ascii="Times New Roman"/>
          <w:b w:val="false"/>
          <w:i w:val="false"/>
          <w:color w:val="000000"/>
          <w:sz w:val="28"/>
        </w:rPr>
        <w:t>
      84. Должен знать:</w:t>
      </w:r>
    </w:p>
    <w:bookmarkEnd w:id="401"/>
    <w:bookmarkStart w:name="z408" w:id="402"/>
    <w:p>
      <w:pPr>
        <w:spacing w:after="0"/>
        <w:ind w:left="0"/>
        <w:jc w:val="both"/>
      </w:pPr>
      <w:r>
        <w:rPr>
          <w:rFonts w:ascii="Times New Roman"/>
          <w:b w:val="false"/>
          <w:i w:val="false"/>
          <w:color w:val="000000"/>
          <w:sz w:val="28"/>
        </w:rPr>
        <w:t>
      методы и приемы проверки качества контролируемых изделий, лекал, раскладок, зарисовок раскладок, трафаретов и кроя;</w:t>
      </w:r>
    </w:p>
    <w:bookmarkEnd w:id="402"/>
    <w:bookmarkStart w:name="z409" w:id="403"/>
    <w:p>
      <w:pPr>
        <w:spacing w:after="0"/>
        <w:ind w:left="0"/>
        <w:jc w:val="both"/>
      </w:pPr>
      <w:r>
        <w:rPr>
          <w:rFonts w:ascii="Times New Roman"/>
          <w:b w:val="false"/>
          <w:i w:val="false"/>
          <w:color w:val="000000"/>
          <w:sz w:val="28"/>
        </w:rPr>
        <w:t>
      правила определения сортности материалов и изделий;</w:t>
      </w:r>
    </w:p>
    <w:bookmarkEnd w:id="403"/>
    <w:bookmarkStart w:name="z410" w:id="404"/>
    <w:p>
      <w:pPr>
        <w:spacing w:after="0"/>
        <w:ind w:left="0"/>
        <w:jc w:val="both"/>
      </w:pPr>
      <w:r>
        <w:rPr>
          <w:rFonts w:ascii="Times New Roman"/>
          <w:b w:val="false"/>
          <w:i w:val="false"/>
          <w:color w:val="000000"/>
          <w:sz w:val="28"/>
        </w:rPr>
        <w:t>
      государственные стандарты и нормативно-техническую документацию на контролируемые материалы и изделия;</w:t>
      </w:r>
    </w:p>
    <w:bookmarkEnd w:id="404"/>
    <w:bookmarkStart w:name="z411" w:id="405"/>
    <w:p>
      <w:pPr>
        <w:spacing w:after="0"/>
        <w:ind w:left="0"/>
        <w:jc w:val="both"/>
      </w:pPr>
      <w:r>
        <w:rPr>
          <w:rFonts w:ascii="Times New Roman"/>
          <w:b w:val="false"/>
          <w:i w:val="false"/>
          <w:color w:val="000000"/>
          <w:sz w:val="28"/>
        </w:rPr>
        <w:t>
      технологию изготовления контролируемых изделий;</w:t>
      </w:r>
    </w:p>
    <w:bookmarkEnd w:id="405"/>
    <w:bookmarkStart w:name="z412" w:id="406"/>
    <w:p>
      <w:pPr>
        <w:spacing w:after="0"/>
        <w:ind w:left="0"/>
        <w:jc w:val="both"/>
      </w:pPr>
      <w:r>
        <w:rPr>
          <w:rFonts w:ascii="Times New Roman"/>
          <w:b w:val="false"/>
          <w:i w:val="false"/>
          <w:color w:val="000000"/>
          <w:sz w:val="28"/>
        </w:rPr>
        <w:t>
      порядок учета обнаруженных их дефектов.</w:t>
      </w:r>
    </w:p>
    <w:bookmarkEnd w:id="406"/>
    <w:bookmarkStart w:name="z413" w:id="407"/>
    <w:p>
      <w:pPr>
        <w:spacing w:after="0"/>
        <w:ind w:left="0"/>
        <w:jc w:val="left"/>
      </w:pPr>
      <w:r>
        <w:rPr>
          <w:rFonts w:ascii="Times New Roman"/>
          <w:b/>
          <w:i w:val="false"/>
          <w:color w:val="000000"/>
        </w:rPr>
        <w:t xml:space="preserve"> Параграф 41. Контролер материалов, лекал и изделий, 4 разряд</w:t>
      </w:r>
    </w:p>
    <w:bookmarkEnd w:id="407"/>
    <w:bookmarkStart w:name="z414" w:id="408"/>
    <w:p>
      <w:pPr>
        <w:spacing w:after="0"/>
        <w:ind w:left="0"/>
        <w:jc w:val="both"/>
      </w:pPr>
      <w:r>
        <w:rPr>
          <w:rFonts w:ascii="Times New Roman"/>
          <w:b w:val="false"/>
          <w:i w:val="false"/>
          <w:color w:val="000000"/>
          <w:sz w:val="28"/>
        </w:rPr>
        <w:t>
      85. Характеристика работ:</w:t>
      </w:r>
    </w:p>
    <w:bookmarkEnd w:id="408"/>
    <w:bookmarkStart w:name="z415" w:id="409"/>
    <w:p>
      <w:pPr>
        <w:spacing w:after="0"/>
        <w:ind w:left="0"/>
        <w:jc w:val="both"/>
      </w:pPr>
      <w:r>
        <w:rPr>
          <w:rFonts w:ascii="Times New Roman"/>
          <w:b w:val="false"/>
          <w:i w:val="false"/>
          <w:color w:val="000000"/>
          <w:sz w:val="28"/>
        </w:rPr>
        <w:t xml:space="preserve">
      контроль качества и определение сортности: нательного белья, стеганых одеял, галстуков, игрушек всех видов, перчаточных, чулочно-носочных, галантерейных и других изделий; </w:t>
      </w:r>
    </w:p>
    <w:bookmarkEnd w:id="409"/>
    <w:bookmarkStart w:name="z416" w:id="410"/>
    <w:p>
      <w:pPr>
        <w:spacing w:after="0"/>
        <w:ind w:left="0"/>
        <w:jc w:val="both"/>
      </w:pPr>
      <w:r>
        <w:rPr>
          <w:rFonts w:ascii="Times New Roman"/>
          <w:b w:val="false"/>
          <w:i w:val="false"/>
          <w:color w:val="000000"/>
          <w:sz w:val="28"/>
        </w:rPr>
        <w:t>
      контроль качества лекал, раскладок, зарисовок раскладок, трафаретов и кроя на эти изделия в соответствии с образцами-эталонами;</w:t>
      </w:r>
    </w:p>
    <w:bookmarkEnd w:id="410"/>
    <w:bookmarkStart w:name="z417" w:id="411"/>
    <w:p>
      <w:pPr>
        <w:spacing w:after="0"/>
        <w:ind w:left="0"/>
        <w:jc w:val="both"/>
      </w:pPr>
      <w:r>
        <w:rPr>
          <w:rFonts w:ascii="Times New Roman"/>
          <w:b w:val="false"/>
          <w:i w:val="false"/>
          <w:color w:val="000000"/>
          <w:sz w:val="28"/>
        </w:rPr>
        <w:t>
      контроль качества фурнитуры и отделочных материалов;</w:t>
      </w:r>
    </w:p>
    <w:bookmarkEnd w:id="411"/>
    <w:bookmarkStart w:name="z418" w:id="412"/>
    <w:p>
      <w:pPr>
        <w:spacing w:after="0"/>
        <w:ind w:left="0"/>
        <w:jc w:val="both"/>
      </w:pPr>
      <w:r>
        <w:rPr>
          <w:rFonts w:ascii="Times New Roman"/>
          <w:b w:val="false"/>
          <w:i w:val="false"/>
          <w:color w:val="000000"/>
          <w:sz w:val="28"/>
        </w:rPr>
        <w:t>
      контроль настила материалов с оформлением карт раскроя;</w:t>
      </w:r>
    </w:p>
    <w:bookmarkEnd w:id="412"/>
    <w:bookmarkStart w:name="z419" w:id="413"/>
    <w:p>
      <w:pPr>
        <w:spacing w:after="0"/>
        <w:ind w:left="0"/>
        <w:jc w:val="both"/>
      </w:pPr>
      <w:r>
        <w:rPr>
          <w:rFonts w:ascii="Times New Roman"/>
          <w:b w:val="false"/>
          <w:i w:val="false"/>
          <w:color w:val="000000"/>
          <w:sz w:val="28"/>
        </w:rPr>
        <w:t>
      проверка соответствия изделий обмерным данным.</w:t>
      </w:r>
    </w:p>
    <w:bookmarkEnd w:id="413"/>
    <w:bookmarkStart w:name="z420" w:id="414"/>
    <w:p>
      <w:pPr>
        <w:spacing w:after="0"/>
        <w:ind w:left="0"/>
        <w:jc w:val="both"/>
      </w:pPr>
      <w:r>
        <w:rPr>
          <w:rFonts w:ascii="Times New Roman"/>
          <w:b w:val="false"/>
          <w:i w:val="false"/>
          <w:color w:val="000000"/>
          <w:sz w:val="28"/>
        </w:rPr>
        <w:t>
      86. Должен знать:</w:t>
      </w:r>
    </w:p>
    <w:bookmarkEnd w:id="414"/>
    <w:bookmarkStart w:name="z421" w:id="415"/>
    <w:p>
      <w:pPr>
        <w:spacing w:after="0"/>
        <w:ind w:left="0"/>
        <w:jc w:val="both"/>
      </w:pPr>
      <w:r>
        <w:rPr>
          <w:rFonts w:ascii="Times New Roman"/>
          <w:b w:val="false"/>
          <w:i w:val="false"/>
          <w:color w:val="000000"/>
          <w:sz w:val="28"/>
        </w:rPr>
        <w:t>
      методы и приемы проверки качества контролируемых изделий, фурнитуры и отделочных материалов;</w:t>
      </w:r>
    </w:p>
    <w:bookmarkEnd w:id="415"/>
    <w:bookmarkStart w:name="z422" w:id="416"/>
    <w:p>
      <w:pPr>
        <w:spacing w:after="0"/>
        <w:ind w:left="0"/>
        <w:jc w:val="both"/>
      </w:pPr>
      <w:r>
        <w:rPr>
          <w:rFonts w:ascii="Times New Roman"/>
          <w:b w:val="false"/>
          <w:i w:val="false"/>
          <w:color w:val="000000"/>
          <w:sz w:val="28"/>
        </w:rPr>
        <w:t>
      правила определения сортности материалов и изделий;</w:t>
      </w:r>
    </w:p>
    <w:bookmarkEnd w:id="416"/>
    <w:bookmarkStart w:name="z423" w:id="417"/>
    <w:p>
      <w:pPr>
        <w:spacing w:after="0"/>
        <w:ind w:left="0"/>
        <w:jc w:val="both"/>
      </w:pPr>
      <w:r>
        <w:rPr>
          <w:rFonts w:ascii="Times New Roman"/>
          <w:b w:val="false"/>
          <w:i w:val="false"/>
          <w:color w:val="000000"/>
          <w:sz w:val="28"/>
        </w:rPr>
        <w:t>
      государственные стандарты и нормативно-техническую документацию на контролируемые материалы и изделия;</w:t>
      </w:r>
    </w:p>
    <w:bookmarkEnd w:id="417"/>
    <w:bookmarkStart w:name="z424" w:id="418"/>
    <w:p>
      <w:pPr>
        <w:spacing w:after="0"/>
        <w:ind w:left="0"/>
        <w:jc w:val="both"/>
      </w:pPr>
      <w:r>
        <w:rPr>
          <w:rFonts w:ascii="Times New Roman"/>
          <w:b w:val="false"/>
          <w:i w:val="false"/>
          <w:color w:val="000000"/>
          <w:sz w:val="28"/>
        </w:rPr>
        <w:t>
      технологию изготовления контролируемых изделий;</w:t>
      </w:r>
    </w:p>
    <w:bookmarkEnd w:id="418"/>
    <w:bookmarkStart w:name="z425" w:id="419"/>
    <w:p>
      <w:pPr>
        <w:spacing w:after="0"/>
        <w:ind w:left="0"/>
        <w:jc w:val="both"/>
      </w:pPr>
      <w:r>
        <w:rPr>
          <w:rFonts w:ascii="Times New Roman"/>
          <w:b w:val="false"/>
          <w:i w:val="false"/>
          <w:color w:val="000000"/>
          <w:sz w:val="28"/>
        </w:rPr>
        <w:t>
      правила контроля настила материалов и оформления карт раскроя.</w:t>
      </w:r>
    </w:p>
    <w:bookmarkEnd w:id="419"/>
    <w:bookmarkStart w:name="z426" w:id="420"/>
    <w:p>
      <w:pPr>
        <w:spacing w:after="0"/>
        <w:ind w:left="0"/>
        <w:jc w:val="left"/>
      </w:pPr>
      <w:r>
        <w:rPr>
          <w:rFonts w:ascii="Times New Roman"/>
          <w:b/>
          <w:i w:val="false"/>
          <w:color w:val="000000"/>
        </w:rPr>
        <w:t xml:space="preserve"> Параграф 42. Контролер материалов, лекал и изделий, 5 разряд</w:t>
      </w:r>
    </w:p>
    <w:bookmarkEnd w:id="420"/>
    <w:bookmarkStart w:name="z427" w:id="421"/>
    <w:p>
      <w:pPr>
        <w:spacing w:after="0"/>
        <w:ind w:left="0"/>
        <w:jc w:val="both"/>
      </w:pPr>
      <w:r>
        <w:rPr>
          <w:rFonts w:ascii="Times New Roman"/>
          <w:b w:val="false"/>
          <w:i w:val="false"/>
          <w:color w:val="000000"/>
          <w:sz w:val="28"/>
        </w:rPr>
        <w:t>
      87. Характеристика работ:</w:t>
      </w:r>
    </w:p>
    <w:bookmarkEnd w:id="421"/>
    <w:bookmarkStart w:name="z428" w:id="422"/>
    <w:p>
      <w:pPr>
        <w:spacing w:after="0"/>
        <w:ind w:left="0"/>
        <w:jc w:val="both"/>
      </w:pPr>
      <w:r>
        <w:rPr>
          <w:rFonts w:ascii="Times New Roman"/>
          <w:b w:val="false"/>
          <w:i w:val="false"/>
          <w:color w:val="000000"/>
          <w:sz w:val="28"/>
        </w:rPr>
        <w:t>
      контроль качества полуфабрикатов и изделий плательного ассортимента курток, бушлатов, жилетов, брюк, полукомбинезонов, рубах-форменок, корсетных изделий, изделий производственной одежды, головных уборов, такелажных изделий;</w:t>
      </w:r>
    </w:p>
    <w:bookmarkEnd w:id="422"/>
    <w:bookmarkStart w:name="z429" w:id="423"/>
    <w:p>
      <w:pPr>
        <w:spacing w:after="0"/>
        <w:ind w:left="0"/>
        <w:jc w:val="both"/>
      </w:pPr>
      <w:r>
        <w:rPr>
          <w:rFonts w:ascii="Times New Roman"/>
          <w:b w:val="false"/>
          <w:i w:val="false"/>
          <w:color w:val="000000"/>
          <w:sz w:val="28"/>
        </w:rPr>
        <w:t>
      контроль качества лекал, раскладок, зарисовок раскладок, трафаретов и кроя на эти изделия в соответствии с образцами-эталонами;</w:t>
      </w:r>
    </w:p>
    <w:bookmarkEnd w:id="423"/>
    <w:bookmarkStart w:name="z430" w:id="424"/>
    <w:p>
      <w:pPr>
        <w:spacing w:after="0"/>
        <w:ind w:left="0"/>
        <w:jc w:val="both"/>
      </w:pPr>
      <w:r>
        <w:rPr>
          <w:rFonts w:ascii="Times New Roman"/>
          <w:b w:val="false"/>
          <w:i w:val="false"/>
          <w:color w:val="000000"/>
          <w:sz w:val="28"/>
        </w:rPr>
        <w:t>
      контроль качества различных материалов сорта с применением электронно-вычислительных машин;</w:t>
      </w:r>
    </w:p>
    <w:bookmarkEnd w:id="424"/>
    <w:bookmarkStart w:name="z431" w:id="425"/>
    <w:p>
      <w:pPr>
        <w:spacing w:after="0"/>
        <w:ind w:left="0"/>
        <w:jc w:val="both"/>
      </w:pPr>
      <w:r>
        <w:rPr>
          <w:rFonts w:ascii="Times New Roman"/>
          <w:b w:val="false"/>
          <w:i w:val="false"/>
          <w:color w:val="000000"/>
          <w:sz w:val="28"/>
        </w:rPr>
        <w:t>
      определение сортности изделий массового производства и готовности к сдаче заказчику изделий изготовленных и отремонтированных по индивидуальным заказам, в соответствии с государственными стандартами и техническими условиями на них;</w:t>
      </w:r>
    </w:p>
    <w:bookmarkEnd w:id="425"/>
    <w:bookmarkStart w:name="z432" w:id="426"/>
    <w:p>
      <w:pPr>
        <w:spacing w:after="0"/>
        <w:ind w:left="0"/>
        <w:jc w:val="both"/>
      </w:pPr>
      <w:r>
        <w:rPr>
          <w:rFonts w:ascii="Times New Roman"/>
          <w:b w:val="false"/>
          <w:i w:val="false"/>
          <w:color w:val="000000"/>
          <w:sz w:val="28"/>
        </w:rPr>
        <w:t>
      участие в составлении актов на некачественную продукцию, в оформлении и предъявлении претензий поставщикам;</w:t>
      </w:r>
    </w:p>
    <w:bookmarkEnd w:id="426"/>
    <w:bookmarkStart w:name="z433" w:id="427"/>
    <w:p>
      <w:pPr>
        <w:spacing w:after="0"/>
        <w:ind w:left="0"/>
        <w:jc w:val="both"/>
      </w:pPr>
      <w:r>
        <w:rPr>
          <w:rFonts w:ascii="Times New Roman"/>
          <w:b w:val="false"/>
          <w:i w:val="false"/>
          <w:color w:val="000000"/>
          <w:sz w:val="28"/>
        </w:rPr>
        <w:t>
      участие в разборе жалоб заказчиков на качество изделий, изготовленных по индивидуальным заказам.</w:t>
      </w:r>
    </w:p>
    <w:bookmarkEnd w:id="427"/>
    <w:bookmarkStart w:name="z434" w:id="428"/>
    <w:p>
      <w:pPr>
        <w:spacing w:after="0"/>
        <w:ind w:left="0"/>
        <w:jc w:val="both"/>
      </w:pPr>
      <w:r>
        <w:rPr>
          <w:rFonts w:ascii="Times New Roman"/>
          <w:b w:val="false"/>
          <w:i w:val="false"/>
          <w:color w:val="000000"/>
          <w:sz w:val="28"/>
        </w:rPr>
        <w:t>
      88. Должен знать:</w:t>
      </w:r>
    </w:p>
    <w:bookmarkEnd w:id="428"/>
    <w:bookmarkStart w:name="z435" w:id="429"/>
    <w:p>
      <w:pPr>
        <w:spacing w:after="0"/>
        <w:ind w:left="0"/>
        <w:jc w:val="both"/>
      </w:pPr>
      <w:r>
        <w:rPr>
          <w:rFonts w:ascii="Times New Roman"/>
          <w:b w:val="false"/>
          <w:i w:val="false"/>
          <w:color w:val="000000"/>
          <w:sz w:val="28"/>
        </w:rPr>
        <w:t>
      методы и приемы проверки качества контролируемых изделий, материалов;</w:t>
      </w:r>
    </w:p>
    <w:bookmarkEnd w:id="429"/>
    <w:bookmarkStart w:name="z436" w:id="430"/>
    <w:p>
      <w:pPr>
        <w:spacing w:after="0"/>
        <w:ind w:left="0"/>
        <w:jc w:val="both"/>
      </w:pPr>
      <w:r>
        <w:rPr>
          <w:rFonts w:ascii="Times New Roman"/>
          <w:b w:val="false"/>
          <w:i w:val="false"/>
          <w:color w:val="000000"/>
          <w:sz w:val="28"/>
        </w:rPr>
        <w:t>
      правила определения сортности материалов и изделий массового производства;</w:t>
      </w:r>
    </w:p>
    <w:bookmarkEnd w:id="430"/>
    <w:bookmarkStart w:name="z437" w:id="431"/>
    <w:p>
      <w:pPr>
        <w:spacing w:after="0"/>
        <w:ind w:left="0"/>
        <w:jc w:val="both"/>
      </w:pPr>
      <w:r>
        <w:rPr>
          <w:rFonts w:ascii="Times New Roman"/>
          <w:b w:val="false"/>
          <w:i w:val="false"/>
          <w:color w:val="000000"/>
          <w:sz w:val="28"/>
        </w:rPr>
        <w:t>
      требования государственных стандартов, предъявляемые к качеству контролируемых материалов и изделий;</w:t>
      </w:r>
    </w:p>
    <w:bookmarkEnd w:id="431"/>
    <w:bookmarkStart w:name="z438" w:id="432"/>
    <w:p>
      <w:pPr>
        <w:spacing w:after="0"/>
        <w:ind w:left="0"/>
        <w:jc w:val="both"/>
      </w:pPr>
      <w:r>
        <w:rPr>
          <w:rFonts w:ascii="Times New Roman"/>
          <w:b w:val="false"/>
          <w:i w:val="false"/>
          <w:color w:val="000000"/>
          <w:sz w:val="28"/>
        </w:rPr>
        <w:t>
      технологию изготовления и ремонта контролируемых изделий;</w:t>
      </w:r>
    </w:p>
    <w:bookmarkEnd w:id="432"/>
    <w:bookmarkStart w:name="z439" w:id="433"/>
    <w:p>
      <w:pPr>
        <w:spacing w:after="0"/>
        <w:ind w:left="0"/>
        <w:jc w:val="both"/>
      </w:pPr>
      <w:r>
        <w:rPr>
          <w:rFonts w:ascii="Times New Roman"/>
          <w:b w:val="false"/>
          <w:i w:val="false"/>
          <w:color w:val="000000"/>
          <w:sz w:val="28"/>
        </w:rPr>
        <w:t>
      устройство браковочно-промерочного оборудования;</w:t>
      </w:r>
    </w:p>
    <w:bookmarkEnd w:id="433"/>
    <w:bookmarkStart w:name="z440" w:id="434"/>
    <w:p>
      <w:pPr>
        <w:spacing w:after="0"/>
        <w:ind w:left="0"/>
        <w:jc w:val="both"/>
      </w:pPr>
      <w:r>
        <w:rPr>
          <w:rFonts w:ascii="Times New Roman"/>
          <w:b w:val="false"/>
          <w:i w:val="false"/>
          <w:color w:val="000000"/>
          <w:sz w:val="28"/>
        </w:rPr>
        <w:t>
      устройство и технико-эксплуатационные характеристики электронно-вычислительных машин.</w:t>
      </w:r>
    </w:p>
    <w:bookmarkEnd w:id="434"/>
    <w:bookmarkStart w:name="z441" w:id="435"/>
    <w:p>
      <w:pPr>
        <w:spacing w:after="0"/>
        <w:ind w:left="0"/>
        <w:jc w:val="both"/>
      </w:pPr>
      <w:r>
        <w:rPr>
          <w:rFonts w:ascii="Times New Roman"/>
          <w:b w:val="false"/>
          <w:i w:val="false"/>
          <w:color w:val="000000"/>
          <w:sz w:val="28"/>
        </w:rPr>
        <w:t>
      89. Требуется техническое и профессиональное (среднее специальное и профессиональное) образование.</w:t>
      </w:r>
    </w:p>
    <w:bookmarkEnd w:id="435"/>
    <w:bookmarkStart w:name="z442" w:id="436"/>
    <w:p>
      <w:pPr>
        <w:spacing w:after="0"/>
        <w:ind w:left="0"/>
        <w:jc w:val="left"/>
      </w:pPr>
      <w:r>
        <w:rPr>
          <w:rFonts w:ascii="Times New Roman"/>
          <w:b/>
          <w:i w:val="false"/>
          <w:color w:val="000000"/>
        </w:rPr>
        <w:t xml:space="preserve"> Параграф 43. Контролер материалов, лекал и изделий, 6 разряд</w:t>
      </w:r>
    </w:p>
    <w:bookmarkEnd w:id="436"/>
    <w:bookmarkStart w:name="z443" w:id="437"/>
    <w:p>
      <w:pPr>
        <w:spacing w:after="0"/>
        <w:ind w:left="0"/>
        <w:jc w:val="both"/>
      </w:pPr>
      <w:r>
        <w:rPr>
          <w:rFonts w:ascii="Times New Roman"/>
          <w:b w:val="false"/>
          <w:i w:val="false"/>
          <w:color w:val="000000"/>
          <w:sz w:val="28"/>
        </w:rPr>
        <w:t>
      90. Характеристика работ:</w:t>
      </w:r>
    </w:p>
    <w:bookmarkEnd w:id="437"/>
    <w:bookmarkStart w:name="z444" w:id="438"/>
    <w:p>
      <w:pPr>
        <w:spacing w:after="0"/>
        <w:ind w:left="0"/>
        <w:jc w:val="both"/>
      </w:pPr>
      <w:r>
        <w:rPr>
          <w:rFonts w:ascii="Times New Roman"/>
          <w:b w:val="false"/>
          <w:i w:val="false"/>
          <w:color w:val="000000"/>
          <w:sz w:val="28"/>
        </w:rPr>
        <w:t xml:space="preserve">
      контроль качества полуфабрикатов и изделий пальтово-костюмного ассортимента пальто, верхних меховых изделий, курток на подкладке и бортовой прокладке шинелей, пиджаков, фраков, визиток, мундиров, кителей, плащей, жакетов, комбинезонов; </w:t>
      </w:r>
    </w:p>
    <w:bookmarkEnd w:id="438"/>
    <w:bookmarkStart w:name="z445" w:id="439"/>
    <w:p>
      <w:pPr>
        <w:spacing w:after="0"/>
        <w:ind w:left="0"/>
        <w:jc w:val="both"/>
      </w:pPr>
      <w:r>
        <w:rPr>
          <w:rFonts w:ascii="Times New Roman"/>
          <w:b w:val="false"/>
          <w:i w:val="false"/>
          <w:color w:val="000000"/>
          <w:sz w:val="28"/>
        </w:rPr>
        <w:t>
      контроль качества лекал, раскладок, зарисовок раскладок, трафаретов и кроя на эти изделия в соответствии с образцами-эталонами;</w:t>
      </w:r>
    </w:p>
    <w:bookmarkEnd w:id="439"/>
    <w:bookmarkStart w:name="z446" w:id="440"/>
    <w:p>
      <w:pPr>
        <w:spacing w:after="0"/>
        <w:ind w:left="0"/>
        <w:jc w:val="both"/>
      </w:pPr>
      <w:r>
        <w:rPr>
          <w:rFonts w:ascii="Times New Roman"/>
          <w:b w:val="false"/>
          <w:i w:val="false"/>
          <w:color w:val="000000"/>
          <w:sz w:val="28"/>
        </w:rPr>
        <w:t>
      определение сортности изделий массового производства и готовности к сдаче заказчику изделий, изготовленных и отремонтированных по индивидуальным заказам в соответствии с государственными стандартами.</w:t>
      </w:r>
    </w:p>
    <w:bookmarkEnd w:id="440"/>
    <w:bookmarkStart w:name="z447" w:id="441"/>
    <w:p>
      <w:pPr>
        <w:spacing w:after="0"/>
        <w:ind w:left="0"/>
        <w:jc w:val="both"/>
      </w:pPr>
      <w:r>
        <w:rPr>
          <w:rFonts w:ascii="Times New Roman"/>
          <w:b w:val="false"/>
          <w:i w:val="false"/>
          <w:color w:val="000000"/>
          <w:sz w:val="28"/>
        </w:rPr>
        <w:t>
      91. Должен знать:</w:t>
      </w:r>
    </w:p>
    <w:bookmarkEnd w:id="441"/>
    <w:bookmarkStart w:name="z448" w:id="442"/>
    <w:p>
      <w:pPr>
        <w:spacing w:after="0"/>
        <w:ind w:left="0"/>
        <w:jc w:val="both"/>
      </w:pPr>
      <w:r>
        <w:rPr>
          <w:rFonts w:ascii="Times New Roman"/>
          <w:b w:val="false"/>
          <w:i w:val="false"/>
          <w:color w:val="000000"/>
          <w:sz w:val="28"/>
        </w:rPr>
        <w:t>
      методы и приемы проверки качества контролируемых изделий;</w:t>
      </w:r>
    </w:p>
    <w:bookmarkEnd w:id="442"/>
    <w:bookmarkStart w:name="z449" w:id="443"/>
    <w:p>
      <w:pPr>
        <w:spacing w:after="0"/>
        <w:ind w:left="0"/>
        <w:jc w:val="both"/>
      </w:pPr>
      <w:r>
        <w:rPr>
          <w:rFonts w:ascii="Times New Roman"/>
          <w:b w:val="false"/>
          <w:i w:val="false"/>
          <w:color w:val="000000"/>
          <w:sz w:val="28"/>
        </w:rPr>
        <w:t>
      правила определения сортности изделий указанного ассортимента массового производства;</w:t>
      </w:r>
    </w:p>
    <w:bookmarkEnd w:id="443"/>
    <w:bookmarkStart w:name="z450" w:id="444"/>
    <w:p>
      <w:pPr>
        <w:spacing w:after="0"/>
        <w:ind w:left="0"/>
        <w:jc w:val="both"/>
      </w:pPr>
      <w:r>
        <w:rPr>
          <w:rFonts w:ascii="Times New Roman"/>
          <w:b w:val="false"/>
          <w:i w:val="false"/>
          <w:color w:val="000000"/>
          <w:sz w:val="28"/>
        </w:rPr>
        <w:t>
      требования государственных стандартов, предъявляемые к качеству контролируемых материалов и изделий;</w:t>
      </w:r>
    </w:p>
    <w:bookmarkEnd w:id="444"/>
    <w:bookmarkStart w:name="z451" w:id="445"/>
    <w:p>
      <w:pPr>
        <w:spacing w:after="0"/>
        <w:ind w:left="0"/>
        <w:jc w:val="both"/>
      </w:pPr>
      <w:r>
        <w:rPr>
          <w:rFonts w:ascii="Times New Roman"/>
          <w:b w:val="false"/>
          <w:i w:val="false"/>
          <w:color w:val="000000"/>
          <w:sz w:val="28"/>
        </w:rPr>
        <w:t>
      технологию изготовления и ремонта контролируемых изделий.</w:t>
      </w:r>
    </w:p>
    <w:bookmarkEnd w:id="445"/>
    <w:bookmarkStart w:name="z452" w:id="446"/>
    <w:p>
      <w:pPr>
        <w:spacing w:after="0"/>
        <w:ind w:left="0"/>
        <w:jc w:val="both"/>
      </w:pPr>
      <w:r>
        <w:rPr>
          <w:rFonts w:ascii="Times New Roman"/>
          <w:b w:val="false"/>
          <w:i w:val="false"/>
          <w:color w:val="000000"/>
          <w:sz w:val="28"/>
        </w:rPr>
        <w:t>
      92. Требуется техническое и профессиональное (среднее специальное и профессиональное) образование.</w:t>
      </w:r>
    </w:p>
    <w:bookmarkEnd w:id="446"/>
    <w:bookmarkStart w:name="z453" w:id="447"/>
    <w:p>
      <w:pPr>
        <w:spacing w:after="0"/>
        <w:ind w:left="0"/>
        <w:jc w:val="left"/>
      </w:pPr>
      <w:r>
        <w:rPr>
          <w:rFonts w:ascii="Times New Roman"/>
          <w:b/>
          <w:i w:val="false"/>
          <w:color w:val="000000"/>
        </w:rPr>
        <w:t xml:space="preserve"> Параграф 44. Комплектовщик материалов, кроя и изделий, 1 разряд</w:t>
      </w:r>
    </w:p>
    <w:bookmarkEnd w:id="447"/>
    <w:bookmarkStart w:name="z454" w:id="448"/>
    <w:p>
      <w:pPr>
        <w:spacing w:after="0"/>
        <w:ind w:left="0"/>
        <w:jc w:val="both"/>
      </w:pPr>
      <w:r>
        <w:rPr>
          <w:rFonts w:ascii="Times New Roman"/>
          <w:b w:val="false"/>
          <w:i w:val="false"/>
          <w:color w:val="000000"/>
          <w:sz w:val="28"/>
        </w:rPr>
        <w:t>
      93. Характеристика работ:</w:t>
      </w:r>
    </w:p>
    <w:bookmarkEnd w:id="448"/>
    <w:bookmarkStart w:name="z455" w:id="449"/>
    <w:p>
      <w:pPr>
        <w:spacing w:after="0"/>
        <w:ind w:left="0"/>
        <w:jc w:val="both"/>
      </w:pPr>
      <w:r>
        <w:rPr>
          <w:rFonts w:ascii="Times New Roman"/>
          <w:b w:val="false"/>
          <w:i w:val="false"/>
          <w:color w:val="000000"/>
          <w:sz w:val="28"/>
        </w:rPr>
        <w:t>
      комплектование отходов швейного производства по виду материала и составу волокна.</w:t>
      </w:r>
    </w:p>
    <w:bookmarkEnd w:id="449"/>
    <w:bookmarkStart w:name="z456" w:id="450"/>
    <w:p>
      <w:pPr>
        <w:spacing w:after="0"/>
        <w:ind w:left="0"/>
        <w:jc w:val="both"/>
      </w:pPr>
      <w:r>
        <w:rPr>
          <w:rFonts w:ascii="Times New Roman"/>
          <w:b w:val="false"/>
          <w:i w:val="false"/>
          <w:color w:val="000000"/>
          <w:sz w:val="28"/>
        </w:rPr>
        <w:t>
      94. Должен знать:</w:t>
      </w:r>
    </w:p>
    <w:bookmarkEnd w:id="450"/>
    <w:bookmarkStart w:name="z457" w:id="451"/>
    <w:p>
      <w:pPr>
        <w:spacing w:after="0"/>
        <w:ind w:left="0"/>
        <w:jc w:val="both"/>
      </w:pPr>
      <w:r>
        <w:rPr>
          <w:rFonts w:ascii="Times New Roman"/>
          <w:b w:val="false"/>
          <w:i w:val="false"/>
          <w:color w:val="000000"/>
          <w:sz w:val="28"/>
        </w:rPr>
        <w:t>
      требования, предъявляемые к комплектованию отходов швейного производства.</w:t>
      </w:r>
    </w:p>
    <w:bookmarkEnd w:id="451"/>
    <w:bookmarkStart w:name="z458" w:id="452"/>
    <w:p>
      <w:pPr>
        <w:spacing w:after="0"/>
        <w:ind w:left="0"/>
        <w:jc w:val="left"/>
      </w:pPr>
      <w:r>
        <w:rPr>
          <w:rFonts w:ascii="Times New Roman"/>
          <w:b/>
          <w:i w:val="false"/>
          <w:color w:val="000000"/>
        </w:rPr>
        <w:t xml:space="preserve"> Параграф 45. Комплектовщик материалов, кроя и изделий, 2 разряд</w:t>
      </w:r>
    </w:p>
    <w:bookmarkEnd w:id="452"/>
    <w:bookmarkStart w:name="z459" w:id="453"/>
    <w:p>
      <w:pPr>
        <w:spacing w:after="0"/>
        <w:ind w:left="0"/>
        <w:jc w:val="both"/>
      </w:pPr>
      <w:r>
        <w:rPr>
          <w:rFonts w:ascii="Times New Roman"/>
          <w:b w:val="false"/>
          <w:i w:val="false"/>
          <w:color w:val="000000"/>
          <w:sz w:val="28"/>
        </w:rPr>
        <w:t>
      95. Характеристика работ:</w:t>
      </w:r>
    </w:p>
    <w:bookmarkEnd w:id="453"/>
    <w:bookmarkStart w:name="z460" w:id="454"/>
    <w:p>
      <w:pPr>
        <w:spacing w:after="0"/>
        <w:ind w:left="0"/>
        <w:jc w:val="both"/>
      </w:pPr>
      <w:r>
        <w:rPr>
          <w:rFonts w:ascii="Times New Roman"/>
          <w:b w:val="false"/>
          <w:i w:val="false"/>
          <w:color w:val="000000"/>
          <w:sz w:val="28"/>
        </w:rPr>
        <w:t>
      комплектование полуфабрикатов швейных изделий, кроя, кусков материалов всех видов, фурнитуры по: артикулу, сорту, цвету, ширине и виду в пачки, комплекты, партии;</w:t>
      </w:r>
    </w:p>
    <w:bookmarkEnd w:id="454"/>
    <w:bookmarkStart w:name="z461" w:id="455"/>
    <w:p>
      <w:pPr>
        <w:spacing w:after="0"/>
        <w:ind w:left="0"/>
        <w:jc w:val="both"/>
      </w:pPr>
      <w:r>
        <w:rPr>
          <w:rFonts w:ascii="Times New Roman"/>
          <w:b w:val="false"/>
          <w:i w:val="false"/>
          <w:color w:val="000000"/>
          <w:sz w:val="28"/>
        </w:rPr>
        <w:t>
      проверка по сопроводительным документам соответствия кроя деталей верха, подкладки и приклада изделий одежды, полуфабрикатов швейных изделий их назначению;</w:t>
      </w:r>
    </w:p>
    <w:bookmarkEnd w:id="455"/>
    <w:bookmarkStart w:name="z462" w:id="456"/>
    <w:p>
      <w:pPr>
        <w:spacing w:after="0"/>
        <w:ind w:left="0"/>
        <w:jc w:val="both"/>
      </w:pPr>
      <w:r>
        <w:rPr>
          <w:rFonts w:ascii="Times New Roman"/>
          <w:b w:val="false"/>
          <w:i w:val="false"/>
          <w:color w:val="000000"/>
          <w:sz w:val="28"/>
        </w:rPr>
        <w:t>
      раскладывание непарных деталей и перестилание деталей с ворсом направленным рисунком;</w:t>
      </w:r>
    </w:p>
    <w:bookmarkEnd w:id="456"/>
    <w:bookmarkStart w:name="z463" w:id="457"/>
    <w:p>
      <w:pPr>
        <w:spacing w:after="0"/>
        <w:ind w:left="0"/>
        <w:jc w:val="both"/>
      </w:pPr>
      <w:r>
        <w:rPr>
          <w:rFonts w:ascii="Times New Roman"/>
          <w:b w:val="false"/>
          <w:i w:val="false"/>
          <w:color w:val="000000"/>
          <w:sz w:val="28"/>
        </w:rPr>
        <w:t xml:space="preserve">
      комплектование отдельных обработанных узлов швейных изделий в соответствии с технологической последовательностью изготовления готовых изделий. </w:t>
      </w:r>
    </w:p>
    <w:bookmarkEnd w:id="457"/>
    <w:bookmarkStart w:name="z464" w:id="458"/>
    <w:p>
      <w:pPr>
        <w:spacing w:after="0"/>
        <w:ind w:left="0"/>
        <w:jc w:val="both"/>
      </w:pPr>
      <w:r>
        <w:rPr>
          <w:rFonts w:ascii="Times New Roman"/>
          <w:b w:val="false"/>
          <w:i w:val="false"/>
          <w:color w:val="000000"/>
          <w:sz w:val="28"/>
        </w:rPr>
        <w:t>
      комплектование шнуров и тесем по артикулу и цвету без предварительного расчета их использования;</w:t>
      </w:r>
    </w:p>
    <w:bookmarkEnd w:id="458"/>
    <w:bookmarkStart w:name="z465" w:id="459"/>
    <w:p>
      <w:pPr>
        <w:spacing w:after="0"/>
        <w:ind w:left="0"/>
        <w:jc w:val="both"/>
      </w:pPr>
      <w:r>
        <w:rPr>
          <w:rFonts w:ascii="Times New Roman"/>
          <w:b w:val="false"/>
          <w:i w:val="false"/>
          <w:color w:val="000000"/>
          <w:sz w:val="28"/>
        </w:rPr>
        <w:t>
      заполнение карт раскроя в парашютном производстве;</w:t>
      </w:r>
    </w:p>
    <w:bookmarkEnd w:id="459"/>
    <w:bookmarkStart w:name="z466" w:id="460"/>
    <w:p>
      <w:pPr>
        <w:spacing w:after="0"/>
        <w:ind w:left="0"/>
        <w:jc w:val="both"/>
      </w:pPr>
      <w:r>
        <w:rPr>
          <w:rFonts w:ascii="Times New Roman"/>
          <w:b w:val="false"/>
          <w:i w:val="false"/>
          <w:color w:val="000000"/>
          <w:sz w:val="28"/>
        </w:rPr>
        <w:t>
      комплектование в пары чулок по: цвету, качеству, высоте пяток, длине ножек торса;</w:t>
      </w:r>
    </w:p>
    <w:bookmarkEnd w:id="460"/>
    <w:bookmarkStart w:name="z467" w:id="461"/>
    <w:p>
      <w:pPr>
        <w:spacing w:after="0"/>
        <w:ind w:left="0"/>
        <w:jc w:val="both"/>
      </w:pPr>
      <w:r>
        <w:rPr>
          <w:rFonts w:ascii="Times New Roman"/>
          <w:b w:val="false"/>
          <w:i w:val="false"/>
          <w:color w:val="000000"/>
          <w:sz w:val="28"/>
        </w:rPr>
        <w:t>
      подбор и вырезание ластовиц;</w:t>
      </w:r>
    </w:p>
    <w:bookmarkEnd w:id="461"/>
    <w:bookmarkStart w:name="z468" w:id="462"/>
    <w:p>
      <w:pPr>
        <w:spacing w:after="0"/>
        <w:ind w:left="0"/>
        <w:jc w:val="both"/>
      </w:pPr>
      <w:r>
        <w:rPr>
          <w:rFonts w:ascii="Times New Roman"/>
          <w:b w:val="false"/>
          <w:i w:val="false"/>
          <w:color w:val="000000"/>
          <w:sz w:val="28"/>
        </w:rPr>
        <w:t>
      отметка мест обработки отдельных деталей рейтуз со следом;</w:t>
      </w:r>
    </w:p>
    <w:bookmarkEnd w:id="462"/>
    <w:bookmarkStart w:name="z469" w:id="463"/>
    <w:p>
      <w:pPr>
        <w:spacing w:after="0"/>
        <w:ind w:left="0"/>
        <w:jc w:val="both"/>
      </w:pPr>
      <w:r>
        <w:rPr>
          <w:rFonts w:ascii="Times New Roman"/>
          <w:b w:val="false"/>
          <w:i w:val="false"/>
          <w:color w:val="000000"/>
          <w:sz w:val="28"/>
        </w:rPr>
        <w:t>
      заполнение маршрутных листов согласно данным карт раскроя без определения цены готового швейного изделия.</w:t>
      </w:r>
    </w:p>
    <w:bookmarkEnd w:id="463"/>
    <w:bookmarkStart w:name="z470" w:id="464"/>
    <w:p>
      <w:pPr>
        <w:spacing w:after="0"/>
        <w:ind w:left="0"/>
        <w:jc w:val="both"/>
      </w:pPr>
      <w:r>
        <w:rPr>
          <w:rFonts w:ascii="Times New Roman"/>
          <w:b w:val="false"/>
          <w:i w:val="false"/>
          <w:color w:val="000000"/>
          <w:sz w:val="28"/>
        </w:rPr>
        <w:t>
      96. Должен знать:</w:t>
      </w:r>
    </w:p>
    <w:bookmarkEnd w:id="464"/>
    <w:bookmarkStart w:name="z471" w:id="465"/>
    <w:p>
      <w:pPr>
        <w:spacing w:after="0"/>
        <w:ind w:left="0"/>
        <w:jc w:val="both"/>
      </w:pPr>
      <w:r>
        <w:rPr>
          <w:rFonts w:ascii="Times New Roman"/>
          <w:b w:val="false"/>
          <w:i w:val="false"/>
          <w:color w:val="000000"/>
          <w:sz w:val="28"/>
        </w:rPr>
        <w:t>
      правила комплектования полуфабрикатов швейных изделий, кроя, кусков материалов всех видов, фурнитуры и шнуров в пачки, партии и комплекты по: артикулу, сорту, цвету, ширине и виду;</w:t>
      </w:r>
    </w:p>
    <w:bookmarkEnd w:id="465"/>
    <w:bookmarkStart w:name="z472" w:id="466"/>
    <w:p>
      <w:pPr>
        <w:spacing w:after="0"/>
        <w:ind w:left="0"/>
        <w:jc w:val="both"/>
      </w:pPr>
      <w:r>
        <w:rPr>
          <w:rFonts w:ascii="Times New Roman"/>
          <w:b w:val="false"/>
          <w:i w:val="false"/>
          <w:color w:val="000000"/>
          <w:sz w:val="28"/>
        </w:rPr>
        <w:t>
      ассортимент полуфабрикатов швейных изделий, материалов, фурнитуры, шнуров, тесем и их назначение;</w:t>
      </w:r>
    </w:p>
    <w:bookmarkEnd w:id="466"/>
    <w:bookmarkStart w:name="z473" w:id="467"/>
    <w:p>
      <w:pPr>
        <w:spacing w:after="0"/>
        <w:ind w:left="0"/>
        <w:jc w:val="both"/>
      </w:pPr>
      <w:r>
        <w:rPr>
          <w:rFonts w:ascii="Times New Roman"/>
          <w:b w:val="false"/>
          <w:i w:val="false"/>
          <w:color w:val="000000"/>
          <w:sz w:val="28"/>
        </w:rPr>
        <w:t>
      количество деталей в комплектуемом изделии;</w:t>
      </w:r>
    </w:p>
    <w:bookmarkEnd w:id="467"/>
    <w:bookmarkStart w:name="z474" w:id="468"/>
    <w:p>
      <w:pPr>
        <w:spacing w:after="0"/>
        <w:ind w:left="0"/>
        <w:jc w:val="both"/>
      </w:pPr>
      <w:r>
        <w:rPr>
          <w:rFonts w:ascii="Times New Roman"/>
          <w:b w:val="false"/>
          <w:i w:val="false"/>
          <w:color w:val="000000"/>
          <w:sz w:val="28"/>
        </w:rPr>
        <w:t>
      правила заполнения маршрутных листов.</w:t>
      </w:r>
    </w:p>
    <w:bookmarkEnd w:id="468"/>
    <w:bookmarkStart w:name="z475" w:id="469"/>
    <w:p>
      <w:pPr>
        <w:spacing w:after="0"/>
        <w:ind w:left="0"/>
        <w:jc w:val="left"/>
      </w:pPr>
      <w:r>
        <w:rPr>
          <w:rFonts w:ascii="Times New Roman"/>
          <w:b/>
          <w:i w:val="false"/>
          <w:color w:val="000000"/>
        </w:rPr>
        <w:t xml:space="preserve"> Параграф 46. Комплектовщик материалов, кроя и изделий, 3 разряд</w:t>
      </w:r>
    </w:p>
    <w:bookmarkEnd w:id="469"/>
    <w:bookmarkStart w:name="z476" w:id="470"/>
    <w:p>
      <w:pPr>
        <w:spacing w:after="0"/>
        <w:ind w:left="0"/>
        <w:jc w:val="both"/>
      </w:pPr>
      <w:r>
        <w:rPr>
          <w:rFonts w:ascii="Times New Roman"/>
          <w:b w:val="false"/>
          <w:i w:val="false"/>
          <w:color w:val="000000"/>
          <w:sz w:val="28"/>
        </w:rPr>
        <w:t>
      97. Характеристика работ:</w:t>
      </w:r>
    </w:p>
    <w:bookmarkEnd w:id="470"/>
    <w:bookmarkStart w:name="z477" w:id="471"/>
    <w:p>
      <w:pPr>
        <w:spacing w:after="0"/>
        <w:ind w:left="0"/>
        <w:jc w:val="both"/>
      </w:pPr>
      <w:r>
        <w:rPr>
          <w:rFonts w:ascii="Times New Roman"/>
          <w:b w:val="false"/>
          <w:i w:val="false"/>
          <w:color w:val="000000"/>
          <w:sz w:val="28"/>
        </w:rPr>
        <w:t>
      комплектование готовых изделий из различных материалов по: виду, фасону, размеру, росту, цвету и прейскуранту в соответствии с маршрутными листами и нарядами;</w:t>
      </w:r>
    </w:p>
    <w:bookmarkEnd w:id="471"/>
    <w:bookmarkStart w:name="z478" w:id="472"/>
    <w:p>
      <w:pPr>
        <w:spacing w:after="0"/>
        <w:ind w:left="0"/>
        <w:jc w:val="both"/>
      </w:pPr>
      <w:r>
        <w:rPr>
          <w:rFonts w:ascii="Times New Roman"/>
          <w:b w:val="false"/>
          <w:i w:val="false"/>
          <w:color w:val="000000"/>
          <w:sz w:val="28"/>
        </w:rPr>
        <w:t>
      проверка по сопроводительным документам соответствия швейных изделий, шкурок их назначению;</w:t>
      </w:r>
    </w:p>
    <w:bookmarkEnd w:id="472"/>
    <w:bookmarkStart w:name="z479" w:id="473"/>
    <w:p>
      <w:pPr>
        <w:spacing w:after="0"/>
        <w:ind w:left="0"/>
        <w:jc w:val="both"/>
      </w:pPr>
      <w:r>
        <w:rPr>
          <w:rFonts w:ascii="Times New Roman"/>
          <w:b w:val="false"/>
          <w:i w:val="false"/>
          <w:color w:val="000000"/>
          <w:sz w:val="28"/>
        </w:rPr>
        <w:t>
      комплектование воротников, манжет и других деталей меховой отделки, подкладки из натурального меха по виду, сорту и размеру;</w:t>
      </w:r>
    </w:p>
    <w:bookmarkEnd w:id="473"/>
    <w:bookmarkStart w:name="z480" w:id="474"/>
    <w:p>
      <w:pPr>
        <w:spacing w:after="0"/>
        <w:ind w:left="0"/>
        <w:jc w:val="both"/>
      </w:pPr>
      <w:r>
        <w:rPr>
          <w:rFonts w:ascii="Times New Roman"/>
          <w:b w:val="false"/>
          <w:i w:val="false"/>
          <w:color w:val="000000"/>
          <w:sz w:val="28"/>
        </w:rPr>
        <w:t>
      комплектование кроя в пачки, комплекты с подрезкой неточностей его и заменой отдельных деталей;</w:t>
      </w:r>
    </w:p>
    <w:bookmarkEnd w:id="474"/>
    <w:bookmarkStart w:name="z481" w:id="475"/>
    <w:p>
      <w:pPr>
        <w:spacing w:after="0"/>
        <w:ind w:left="0"/>
        <w:jc w:val="both"/>
      </w:pPr>
      <w:r>
        <w:rPr>
          <w:rFonts w:ascii="Times New Roman"/>
          <w:b w:val="false"/>
          <w:i w:val="false"/>
          <w:color w:val="000000"/>
          <w:sz w:val="28"/>
        </w:rPr>
        <w:t xml:space="preserve">
      комплектование кусков и остатков материалов для раскроя по артикулу, цвету, размерам без предварительного расчета их использования. </w:t>
      </w:r>
    </w:p>
    <w:bookmarkEnd w:id="475"/>
    <w:bookmarkStart w:name="z482" w:id="476"/>
    <w:p>
      <w:pPr>
        <w:spacing w:after="0"/>
        <w:ind w:left="0"/>
        <w:jc w:val="both"/>
      </w:pPr>
      <w:r>
        <w:rPr>
          <w:rFonts w:ascii="Times New Roman"/>
          <w:b w:val="false"/>
          <w:i w:val="false"/>
          <w:color w:val="000000"/>
          <w:sz w:val="28"/>
        </w:rPr>
        <w:t>
      комплектование шнуров, тесем для раскроя с предварительным расчетом их использования (в парашютном производстве);</w:t>
      </w:r>
    </w:p>
    <w:bookmarkEnd w:id="476"/>
    <w:bookmarkStart w:name="z483" w:id="477"/>
    <w:p>
      <w:pPr>
        <w:spacing w:after="0"/>
        <w:ind w:left="0"/>
        <w:jc w:val="both"/>
      </w:pPr>
      <w:r>
        <w:rPr>
          <w:rFonts w:ascii="Times New Roman"/>
          <w:b w:val="false"/>
          <w:i w:val="false"/>
          <w:color w:val="000000"/>
          <w:sz w:val="28"/>
        </w:rPr>
        <w:t>
      заполнение маршрутных листов согласно данным карт раскроя с определением цены готового швейного изделия с учетом различных групп материалов и отделок по прейскуранту цен на готовые швейные изделия.</w:t>
      </w:r>
    </w:p>
    <w:bookmarkEnd w:id="477"/>
    <w:bookmarkStart w:name="z484" w:id="478"/>
    <w:p>
      <w:pPr>
        <w:spacing w:after="0"/>
        <w:ind w:left="0"/>
        <w:jc w:val="both"/>
      </w:pPr>
      <w:r>
        <w:rPr>
          <w:rFonts w:ascii="Times New Roman"/>
          <w:b w:val="false"/>
          <w:i w:val="false"/>
          <w:color w:val="000000"/>
          <w:sz w:val="28"/>
        </w:rPr>
        <w:t>
      98. Должен знать:</w:t>
      </w:r>
    </w:p>
    <w:bookmarkEnd w:id="478"/>
    <w:bookmarkStart w:name="z485" w:id="479"/>
    <w:p>
      <w:pPr>
        <w:spacing w:after="0"/>
        <w:ind w:left="0"/>
        <w:jc w:val="both"/>
      </w:pPr>
      <w:r>
        <w:rPr>
          <w:rFonts w:ascii="Times New Roman"/>
          <w:b w:val="false"/>
          <w:i w:val="false"/>
          <w:color w:val="000000"/>
          <w:sz w:val="28"/>
        </w:rPr>
        <w:t>
      правила комплектования готовых изделий из различных материалов по виду, фасону, размеру, росту, цвету, прейскуранту в соответствии с маршрутными листами и нарядами;</w:t>
      </w:r>
    </w:p>
    <w:bookmarkEnd w:id="479"/>
    <w:bookmarkStart w:name="z486" w:id="480"/>
    <w:p>
      <w:pPr>
        <w:spacing w:after="0"/>
        <w:ind w:left="0"/>
        <w:jc w:val="both"/>
      </w:pPr>
      <w:r>
        <w:rPr>
          <w:rFonts w:ascii="Times New Roman"/>
          <w:b w:val="false"/>
          <w:i w:val="false"/>
          <w:color w:val="000000"/>
          <w:sz w:val="28"/>
        </w:rPr>
        <w:t>
      комплектование кусков материалов, шнуров и тесем для раскроя;</w:t>
      </w:r>
    </w:p>
    <w:bookmarkEnd w:id="480"/>
    <w:bookmarkStart w:name="z487" w:id="481"/>
    <w:p>
      <w:pPr>
        <w:spacing w:after="0"/>
        <w:ind w:left="0"/>
        <w:jc w:val="both"/>
      </w:pPr>
      <w:r>
        <w:rPr>
          <w:rFonts w:ascii="Times New Roman"/>
          <w:b w:val="false"/>
          <w:i w:val="false"/>
          <w:color w:val="000000"/>
          <w:sz w:val="28"/>
        </w:rPr>
        <w:t>
      ассортимент и размеры швейных изделий;</w:t>
      </w:r>
    </w:p>
    <w:bookmarkEnd w:id="481"/>
    <w:bookmarkStart w:name="z488" w:id="482"/>
    <w:p>
      <w:pPr>
        <w:spacing w:after="0"/>
        <w:ind w:left="0"/>
        <w:jc w:val="both"/>
      </w:pPr>
      <w:r>
        <w:rPr>
          <w:rFonts w:ascii="Times New Roman"/>
          <w:b w:val="false"/>
          <w:i w:val="false"/>
          <w:color w:val="000000"/>
          <w:sz w:val="28"/>
        </w:rPr>
        <w:t>
      приемы подрезки и правила замены деталей кроя;</w:t>
      </w:r>
    </w:p>
    <w:bookmarkEnd w:id="482"/>
    <w:bookmarkStart w:name="z489" w:id="483"/>
    <w:p>
      <w:pPr>
        <w:spacing w:after="0"/>
        <w:ind w:left="0"/>
        <w:jc w:val="both"/>
      </w:pPr>
      <w:r>
        <w:rPr>
          <w:rFonts w:ascii="Times New Roman"/>
          <w:b w:val="false"/>
          <w:i w:val="false"/>
          <w:color w:val="000000"/>
          <w:sz w:val="28"/>
        </w:rPr>
        <w:t>
      нормы расхода материалов на изготовление комплектуемого изделия, схемы раскладок;</w:t>
      </w:r>
    </w:p>
    <w:bookmarkEnd w:id="483"/>
    <w:bookmarkStart w:name="z490" w:id="484"/>
    <w:p>
      <w:pPr>
        <w:spacing w:after="0"/>
        <w:ind w:left="0"/>
        <w:jc w:val="both"/>
      </w:pPr>
      <w:r>
        <w:rPr>
          <w:rFonts w:ascii="Times New Roman"/>
          <w:b w:val="false"/>
          <w:i w:val="false"/>
          <w:color w:val="000000"/>
          <w:sz w:val="28"/>
        </w:rPr>
        <w:t>
      правила заполнения маршрутных листов с учетом определения цены готового швейного изделия;</w:t>
      </w:r>
    </w:p>
    <w:bookmarkEnd w:id="484"/>
    <w:bookmarkStart w:name="z491" w:id="485"/>
    <w:p>
      <w:pPr>
        <w:spacing w:after="0"/>
        <w:ind w:left="0"/>
        <w:jc w:val="both"/>
      </w:pPr>
      <w:r>
        <w:rPr>
          <w:rFonts w:ascii="Times New Roman"/>
          <w:b w:val="false"/>
          <w:i w:val="false"/>
          <w:color w:val="000000"/>
          <w:sz w:val="28"/>
        </w:rPr>
        <w:t>
      прейскурант цен на готовые швейные изделия.</w:t>
      </w:r>
    </w:p>
    <w:bookmarkEnd w:id="485"/>
    <w:bookmarkStart w:name="z492" w:id="486"/>
    <w:p>
      <w:pPr>
        <w:spacing w:after="0"/>
        <w:ind w:left="0"/>
        <w:jc w:val="left"/>
      </w:pPr>
      <w:r>
        <w:rPr>
          <w:rFonts w:ascii="Times New Roman"/>
          <w:b/>
          <w:i w:val="false"/>
          <w:color w:val="000000"/>
        </w:rPr>
        <w:t xml:space="preserve"> Параграф 47. Комплектовщик материалов, кроя и изделий, 4 разряд</w:t>
      </w:r>
    </w:p>
    <w:bookmarkEnd w:id="486"/>
    <w:bookmarkStart w:name="z493" w:id="487"/>
    <w:p>
      <w:pPr>
        <w:spacing w:after="0"/>
        <w:ind w:left="0"/>
        <w:jc w:val="both"/>
      </w:pPr>
      <w:r>
        <w:rPr>
          <w:rFonts w:ascii="Times New Roman"/>
          <w:b w:val="false"/>
          <w:i w:val="false"/>
          <w:color w:val="000000"/>
          <w:sz w:val="28"/>
        </w:rPr>
        <w:t>
      99. Характеристика работ:</w:t>
      </w:r>
    </w:p>
    <w:bookmarkEnd w:id="487"/>
    <w:bookmarkStart w:name="z494" w:id="488"/>
    <w:p>
      <w:pPr>
        <w:spacing w:after="0"/>
        <w:ind w:left="0"/>
        <w:jc w:val="both"/>
      </w:pPr>
      <w:r>
        <w:rPr>
          <w:rFonts w:ascii="Times New Roman"/>
          <w:b w:val="false"/>
          <w:i w:val="false"/>
          <w:color w:val="000000"/>
          <w:sz w:val="28"/>
        </w:rPr>
        <w:t>
      расчет различными способами кусков и остатков материалов для использования их в настилах без остатков или с минимальными остатками;</w:t>
      </w:r>
    </w:p>
    <w:bookmarkEnd w:id="488"/>
    <w:bookmarkStart w:name="z495" w:id="489"/>
    <w:p>
      <w:pPr>
        <w:spacing w:after="0"/>
        <w:ind w:left="0"/>
        <w:jc w:val="both"/>
      </w:pPr>
      <w:r>
        <w:rPr>
          <w:rFonts w:ascii="Times New Roman"/>
          <w:b w:val="false"/>
          <w:i w:val="false"/>
          <w:color w:val="000000"/>
          <w:sz w:val="28"/>
        </w:rPr>
        <w:t>
      заполнение карт расчета и раскроя;</w:t>
      </w:r>
    </w:p>
    <w:bookmarkEnd w:id="489"/>
    <w:bookmarkStart w:name="z496" w:id="490"/>
    <w:p>
      <w:pPr>
        <w:spacing w:after="0"/>
        <w:ind w:left="0"/>
        <w:jc w:val="both"/>
      </w:pPr>
      <w:r>
        <w:rPr>
          <w:rFonts w:ascii="Times New Roman"/>
          <w:b w:val="false"/>
          <w:i w:val="false"/>
          <w:color w:val="000000"/>
          <w:sz w:val="28"/>
        </w:rPr>
        <w:t>
      расчет кусков и остатков материалов и их комплектование для раскроя по артикулу, цвету и размеру;</w:t>
      </w:r>
    </w:p>
    <w:bookmarkEnd w:id="490"/>
    <w:bookmarkStart w:name="z497" w:id="491"/>
    <w:p>
      <w:pPr>
        <w:spacing w:after="0"/>
        <w:ind w:left="0"/>
        <w:jc w:val="both"/>
      </w:pPr>
      <w:r>
        <w:rPr>
          <w:rFonts w:ascii="Times New Roman"/>
          <w:b w:val="false"/>
          <w:i w:val="false"/>
          <w:color w:val="000000"/>
          <w:sz w:val="28"/>
        </w:rPr>
        <w:t>
      рассортировка остатков кроя по категориям совместно с настильщиком, сдача их на склад;</w:t>
      </w:r>
    </w:p>
    <w:bookmarkEnd w:id="491"/>
    <w:bookmarkStart w:name="z498" w:id="492"/>
    <w:p>
      <w:pPr>
        <w:spacing w:after="0"/>
        <w:ind w:left="0"/>
        <w:jc w:val="both"/>
      </w:pPr>
      <w:r>
        <w:rPr>
          <w:rFonts w:ascii="Times New Roman"/>
          <w:b w:val="false"/>
          <w:i w:val="false"/>
          <w:color w:val="000000"/>
          <w:sz w:val="28"/>
        </w:rPr>
        <w:t>
      составление планировочных карт в парашютном производстве;</w:t>
      </w:r>
    </w:p>
    <w:bookmarkEnd w:id="492"/>
    <w:bookmarkStart w:name="z499" w:id="493"/>
    <w:p>
      <w:pPr>
        <w:spacing w:after="0"/>
        <w:ind w:left="0"/>
        <w:jc w:val="both"/>
      </w:pPr>
      <w:r>
        <w:rPr>
          <w:rFonts w:ascii="Times New Roman"/>
          <w:b w:val="false"/>
          <w:i w:val="false"/>
          <w:color w:val="000000"/>
          <w:sz w:val="28"/>
        </w:rPr>
        <w:t>
      подготовка и ввод информации для расчета кусков и остатков материалов в персональных электронно-вычислительных машинах и распечатка заполненных карт.</w:t>
      </w:r>
    </w:p>
    <w:bookmarkEnd w:id="493"/>
    <w:bookmarkStart w:name="z500" w:id="494"/>
    <w:p>
      <w:pPr>
        <w:spacing w:after="0"/>
        <w:ind w:left="0"/>
        <w:jc w:val="both"/>
      </w:pPr>
      <w:r>
        <w:rPr>
          <w:rFonts w:ascii="Times New Roman"/>
          <w:b w:val="false"/>
          <w:i w:val="false"/>
          <w:color w:val="000000"/>
          <w:sz w:val="28"/>
        </w:rPr>
        <w:t>
      100. Должен знать:</w:t>
      </w:r>
    </w:p>
    <w:bookmarkEnd w:id="494"/>
    <w:bookmarkStart w:name="z501" w:id="495"/>
    <w:p>
      <w:pPr>
        <w:spacing w:after="0"/>
        <w:ind w:left="0"/>
        <w:jc w:val="both"/>
      </w:pPr>
      <w:r>
        <w:rPr>
          <w:rFonts w:ascii="Times New Roman"/>
          <w:b w:val="false"/>
          <w:i w:val="false"/>
          <w:color w:val="000000"/>
          <w:sz w:val="28"/>
        </w:rPr>
        <w:t>
      устройство и технико-эксплуатационные характеристики применяемого оборудования;</w:t>
      </w:r>
    </w:p>
    <w:bookmarkEnd w:id="495"/>
    <w:bookmarkStart w:name="z502" w:id="496"/>
    <w:p>
      <w:pPr>
        <w:spacing w:after="0"/>
        <w:ind w:left="0"/>
        <w:jc w:val="both"/>
      </w:pPr>
      <w:r>
        <w:rPr>
          <w:rFonts w:ascii="Times New Roman"/>
          <w:b w:val="false"/>
          <w:i w:val="false"/>
          <w:color w:val="000000"/>
          <w:sz w:val="28"/>
        </w:rPr>
        <w:t>
      правила расчета кусков материалов различными способами;</w:t>
      </w:r>
    </w:p>
    <w:bookmarkEnd w:id="496"/>
    <w:bookmarkStart w:name="z503" w:id="497"/>
    <w:p>
      <w:pPr>
        <w:spacing w:after="0"/>
        <w:ind w:left="0"/>
        <w:jc w:val="both"/>
      </w:pPr>
      <w:r>
        <w:rPr>
          <w:rFonts w:ascii="Times New Roman"/>
          <w:b w:val="false"/>
          <w:i w:val="false"/>
          <w:color w:val="000000"/>
          <w:sz w:val="28"/>
        </w:rPr>
        <w:t>
      графики раскроя, нормы расхода материалов на комплектуемые изделия;</w:t>
      </w:r>
    </w:p>
    <w:bookmarkEnd w:id="497"/>
    <w:bookmarkStart w:name="z504" w:id="498"/>
    <w:p>
      <w:pPr>
        <w:spacing w:after="0"/>
        <w:ind w:left="0"/>
        <w:jc w:val="both"/>
      </w:pPr>
      <w:r>
        <w:rPr>
          <w:rFonts w:ascii="Times New Roman"/>
          <w:b w:val="false"/>
          <w:i w:val="false"/>
          <w:color w:val="000000"/>
          <w:sz w:val="28"/>
        </w:rPr>
        <w:t>
      правила заполнения карт расчета и раскроя;</w:t>
      </w:r>
    </w:p>
    <w:bookmarkEnd w:id="498"/>
    <w:bookmarkStart w:name="z505" w:id="499"/>
    <w:p>
      <w:pPr>
        <w:spacing w:after="0"/>
        <w:ind w:left="0"/>
        <w:jc w:val="both"/>
      </w:pPr>
      <w:r>
        <w:rPr>
          <w:rFonts w:ascii="Times New Roman"/>
          <w:b w:val="false"/>
          <w:i w:val="false"/>
          <w:color w:val="000000"/>
          <w:sz w:val="28"/>
        </w:rPr>
        <w:t>
      артикулы материалов;</w:t>
      </w:r>
    </w:p>
    <w:bookmarkEnd w:id="499"/>
    <w:bookmarkStart w:name="z506" w:id="500"/>
    <w:p>
      <w:pPr>
        <w:spacing w:after="0"/>
        <w:ind w:left="0"/>
        <w:jc w:val="both"/>
      </w:pPr>
      <w:r>
        <w:rPr>
          <w:rFonts w:ascii="Times New Roman"/>
          <w:b w:val="false"/>
          <w:i w:val="false"/>
          <w:color w:val="000000"/>
          <w:sz w:val="28"/>
        </w:rPr>
        <w:t>
      порядок составления паспортов, планировочных карт, промерочных ведомостей на комплектуемые материалы, крой и изделия.</w:t>
      </w:r>
    </w:p>
    <w:bookmarkEnd w:id="500"/>
    <w:bookmarkStart w:name="z507" w:id="501"/>
    <w:p>
      <w:pPr>
        <w:spacing w:after="0"/>
        <w:ind w:left="0"/>
        <w:jc w:val="left"/>
      </w:pPr>
      <w:r>
        <w:rPr>
          <w:rFonts w:ascii="Times New Roman"/>
          <w:b/>
          <w:i w:val="false"/>
          <w:color w:val="000000"/>
        </w:rPr>
        <w:t xml:space="preserve"> Параграф 48. Комплектовщик материалов, кроя и изделий, 5 разряд</w:t>
      </w:r>
    </w:p>
    <w:bookmarkEnd w:id="501"/>
    <w:bookmarkStart w:name="z508" w:id="502"/>
    <w:p>
      <w:pPr>
        <w:spacing w:after="0"/>
        <w:ind w:left="0"/>
        <w:jc w:val="both"/>
      </w:pPr>
      <w:r>
        <w:rPr>
          <w:rFonts w:ascii="Times New Roman"/>
          <w:b w:val="false"/>
          <w:i w:val="false"/>
          <w:color w:val="000000"/>
          <w:sz w:val="28"/>
        </w:rPr>
        <w:t>
      101. Характеристика работ:</w:t>
      </w:r>
    </w:p>
    <w:bookmarkEnd w:id="502"/>
    <w:bookmarkStart w:name="z509" w:id="503"/>
    <w:p>
      <w:pPr>
        <w:spacing w:after="0"/>
        <w:ind w:left="0"/>
        <w:jc w:val="both"/>
      </w:pPr>
      <w:r>
        <w:rPr>
          <w:rFonts w:ascii="Times New Roman"/>
          <w:b w:val="false"/>
          <w:i w:val="false"/>
          <w:color w:val="000000"/>
          <w:sz w:val="28"/>
        </w:rPr>
        <w:t>
      оформление наряд-задания согласно графику раскроя по всем моделям швейных изделий и видам материалов с подбором паспортов ткани;</w:t>
      </w:r>
    </w:p>
    <w:bookmarkEnd w:id="503"/>
    <w:bookmarkStart w:name="z510" w:id="504"/>
    <w:p>
      <w:pPr>
        <w:spacing w:after="0"/>
        <w:ind w:left="0"/>
        <w:jc w:val="both"/>
      </w:pPr>
      <w:r>
        <w:rPr>
          <w:rFonts w:ascii="Times New Roman"/>
          <w:b w:val="false"/>
          <w:i w:val="false"/>
          <w:color w:val="000000"/>
          <w:sz w:val="28"/>
        </w:rPr>
        <w:t>
      выполнение расчета рационального использования материалов;</w:t>
      </w:r>
    </w:p>
    <w:bookmarkEnd w:id="504"/>
    <w:bookmarkStart w:name="z511" w:id="505"/>
    <w:p>
      <w:pPr>
        <w:spacing w:after="0"/>
        <w:ind w:left="0"/>
        <w:jc w:val="both"/>
      </w:pPr>
      <w:r>
        <w:rPr>
          <w:rFonts w:ascii="Times New Roman"/>
          <w:b w:val="false"/>
          <w:i w:val="false"/>
          <w:color w:val="000000"/>
          <w:sz w:val="28"/>
        </w:rPr>
        <w:t>
      расчет фурнитуры на персональных электронно-вычислительных машинах;</w:t>
      </w:r>
    </w:p>
    <w:bookmarkEnd w:id="505"/>
    <w:bookmarkStart w:name="z512" w:id="506"/>
    <w:p>
      <w:pPr>
        <w:spacing w:after="0"/>
        <w:ind w:left="0"/>
        <w:jc w:val="both"/>
      </w:pPr>
      <w:r>
        <w:rPr>
          <w:rFonts w:ascii="Times New Roman"/>
          <w:b w:val="false"/>
          <w:i w:val="false"/>
          <w:color w:val="000000"/>
          <w:sz w:val="28"/>
        </w:rPr>
        <w:t>
      оформление карты раскроя по всем видам материалов и ярлыков.</w:t>
      </w:r>
    </w:p>
    <w:bookmarkEnd w:id="506"/>
    <w:bookmarkStart w:name="z513" w:id="507"/>
    <w:p>
      <w:pPr>
        <w:spacing w:after="0"/>
        <w:ind w:left="0"/>
        <w:jc w:val="both"/>
      </w:pPr>
      <w:r>
        <w:rPr>
          <w:rFonts w:ascii="Times New Roman"/>
          <w:b w:val="false"/>
          <w:i w:val="false"/>
          <w:color w:val="000000"/>
          <w:sz w:val="28"/>
        </w:rPr>
        <w:t>
      102. Должен знать:</w:t>
      </w:r>
    </w:p>
    <w:bookmarkEnd w:id="507"/>
    <w:bookmarkStart w:name="z514" w:id="508"/>
    <w:p>
      <w:pPr>
        <w:spacing w:after="0"/>
        <w:ind w:left="0"/>
        <w:jc w:val="both"/>
      </w:pPr>
      <w:r>
        <w:rPr>
          <w:rFonts w:ascii="Times New Roman"/>
          <w:b w:val="false"/>
          <w:i w:val="false"/>
          <w:color w:val="000000"/>
          <w:sz w:val="28"/>
        </w:rPr>
        <w:t>
      устройство и технико-эксплуатационные характеристики применяемого оборудования;</w:t>
      </w:r>
    </w:p>
    <w:bookmarkEnd w:id="508"/>
    <w:bookmarkStart w:name="z515" w:id="509"/>
    <w:p>
      <w:pPr>
        <w:spacing w:after="0"/>
        <w:ind w:left="0"/>
        <w:jc w:val="both"/>
      </w:pPr>
      <w:r>
        <w:rPr>
          <w:rFonts w:ascii="Times New Roman"/>
          <w:b w:val="false"/>
          <w:i w:val="false"/>
          <w:color w:val="000000"/>
          <w:sz w:val="28"/>
        </w:rPr>
        <w:t>
      порядок выписки наряд-задания и оформления карты раскроя;</w:t>
      </w:r>
    </w:p>
    <w:bookmarkEnd w:id="509"/>
    <w:bookmarkStart w:name="z516" w:id="510"/>
    <w:p>
      <w:pPr>
        <w:spacing w:after="0"/>
        <w:ind w:left="0"/>
        <w:jc w:val="both"/>
      </w:pPr>
      <w:r>
        <w:rPr>
          <w:rFonts w:ascii="Times New Roman"/>
          <w:b w:val="false"/>
          <w:i w:val="false"/>
          <w:color w:val="000000"/>
          <w:sz w:val="28"/>
        </w:rPr>
        <w:t>
      расчета фурнитуры на персональных электронно-вычислительных машинах;</w:t>
      </w:r>
    </w:p>
    <w:bookmarkEnd w:id="510"/>
    <w:bookmarkStart w:name="z517" w:id="511"/>
    <w:p>
      <w:pPr>
        <w:spacing w:after="0"/>
        <w:ind w:left="0"/>
        <w:jc w:val="both"/>
      </w:pPr>
      <w:r>
        <w:rPr>
          <w:rFonts w:ascii="Times New Roman"/>
          <w:b w:val="false"/>
          <w:i w:val="false"/>
          <w:color w:val="000000"/>
          <w:sz w:val="28"/>
        </w:rPr>
        <w:t>
      правила и способы расчета рационального использования материалов и графики раскроя;</w:t>
      </w:r>
    </w:p>
    <w:bookmarkEnd w:id="511"/>
    <w:bookmarkStart w:name="z518" w:id="512"/>
    <w:p>
      <w:pPr>
        <w:spacing w:after="0"/>
        <w:ind w:left="0"/>
        <w:jc w:val="both"/>
      </w:pPr>
      <w:r>
        <w:rPr>
          <w:rFonts w:ascii="Times New Roman"/>
          <w:b w:val="false"/>
          <w:i w:val="false"/>
          <w:color w:val="000000"/>
          <w:sz w:val="28"/>
        </w:rPr>
        <w:t>
      ассортимент и размеры швейных изделий;</w:t>
      </w:r>
    </w:p>
    <w:bookmarkEnd w:id="512"/>
    <w:bookmarkStart w:name="z519" w:id="513"/>
    <w:p>
      <w:pPr>
        <w:spacing w:after="0"/>
        <w:ind w:left="0"/>
        <w:jc w:val="both"/>
      </w:pPr>
      <w:r>
        <w:rPr>
          <w:rFonts w:ascii="Times New Roman"/>
          <w:b w:val="false"/>
          <w:i w:val="false"/>
          <w:color w:val="000000"/>
          <w:sz w:val="28"/>
        </w:rPr>
        <w:t>
      нормы расхода материалов на комплектуемые швейные изделия</w:t>
      </w:r>
    </w:p>
    <w:bookmarkEnd w:id="513"/>
    <w:bookmarkStart w:name="z520" w:id="514"/>
    <w:p>
      <w:pPr>
        <w:spacing w:after="0"/>
        <w:ind w:left="0"/>
        <w:jc w:val="left"/>
      </w:pPr>
      <w:r>
        <w:rPr>
          <w:rFonts w:ascii="Times New Roman"/>
          <w:b/>
          <w:i w:val="false"/>
          <w:color w:val="000000"/>
        </w:rPr>
        <w:t xml:space="preserve"> Параграф 49. Раскройщик, 2 разряд</w:t>
      </w:r>
    </w:p>
    <w:bookmarkEnd w:id="514"/>
    <w:bookmarkStart w:name="z521" w:id="515"/>
    <w:p>
      <w:pPr>
        <w:spacing w:after="0"/>
        <w:ind w:left="0"/>
        <w:jc w:val="both"/>
      </w:pPr>
      <w:r>
        <w:rPr>
          <w:rFonts w:ascii="Times New Roman"/>
          <w:b w:val="false"/>
          <w:i w:val="false"/>
          <w:color w:val="000000"/>
          <w:sz w:val="28"/>
        </w:rPr>
        <w:t>
      103. Характеристика работ:</w:t>
      </w:r>
    </w:p>
    <w:bookmarkEnd w:id="515"/>
    <w:bookmarkStart w:name="z522" w:id="516"/>
    <w:p>
      <w:pPr>
        <w:spacing w:after="0"/>
        <w:ind w:left="0"/>
        <w:jc w:val="both"/>
      </w:pPr>
      <w:r>
        <w:rPr>
          <w:rFonts w:ascii="Times New Roman"/>
          <w:b w:val="false"/>
          <w:i w:val="false"/>
          <w:color w:val="000000"/>
          <w:sz w:val="28"/>
        </w:rPr>
        <w:t>
      раскрой на машинах или вручную на части: тесьмы, кромки, ленты, кружев, резинки, бахромы, канта, обмотки, кромочной или пленочной ткани на полоски, материалов для флагов, знамен, накидок, прямых покрывал и штор, столового и постельного белья, дорожек, платков, шарфов, кашне, подшлемников, мешков, черновых заготовок из мешковины, миткаля, бязи, парусины для всех видов мебели, всех видов ткани на купоны, ткани для художественной росписи, гардинных, вязаных, тюлевых и вышитых полотен в текстильно-галантерейном производстве, подкладки для скосов и донышек, деталей для налобников, картонных изделий, стальки для каркасов;</w:t>
      </w:r>
    </w:p>
    <w:bookmarkEnd w:id="516"/>
    <w:bookmarkStart w:name="z523" w:id="517"/>
    <w:p>
      <w:pPr>
        <w:spacing w:after="0"/>
        <w:ind w:left="0"/>
        <w:jc w:val="both"/>
      </w:pPr>
      <w:r>
        <w:rPr>
          <w:rFonts w:ascii="Times New Roman"/>
          <w:b w:val="false"/>
          <w:i w:val="false"/>
          <w:color w:val="000000"/>
          <w:sz w:val="28"/>
        </w:rPr>
        <w:t>
      разрезание круглого трикотажного полотна вдоль куска;</w:t>
      </w:r>
    </w:p>
    <w:bookmarkEnd w:id="517"/>
    <w:bookmarkStart w:name="z524" w:id="518"/>
    <w:p>
      <w:pPr>
        <w:spacing w:after="0"/>
        <w:ind w:left="0"/>
        <w:jc w:val="both"/>
      </w:pPr>
      <w:r>
        <w:rPr>
          <w:rFonts w:ascii="Times New Roman"/>
          <w:b w:val="false"/>
          <w:i w:val="false"/>
          <w:color w:val="000000"/>
          <w:sz w:val="28"/>
        </w:rPr>
        <w:t>
      разрезание с разметкой или по шаблону тесьмы для всех видов сумок, мешков, петель, шнуров;</w:t>
      </w:r>
    </w:p>
    <w:bookmarkEnd w:id="518"/>
    <w:bookmarkStart w:name="z525" w:id="519"/>
    <w:p>
      <w:pPr>
        <w:spacing w:after="0"/>
        <w:ind w:left="0"/>
        <w:jc w:val="both"/>
      </w:pPr>
      <w:r>
        <w:rPr>
          <w:rFonts w:ascii="Times New Roman"/>
          <w:b w:val="false"/>
          <w:i w:val="false"/>
          <w:color w:val="000000"/>
          <w:sz w:val="28"/>
        </w:rPr>
        <w:t>
      вощение в расплавленном воске всех видов шнуров, ниток, концов тесем, лент;</w:t>
      </w:r>
    </w:p>
    <w:bookmarkEnd w:id="519"/>
    <w:bookmarkStart w:name="z526" w:id="520"/>
    <w:p>
      <w:pPr>
        <w:spacing w:after="0"/>
        <w:ind w:left="0"/>
        <w:jc w:val="both"/>
      </w:pPr>
      <w:r>
        <w:rPr>
          <w:rFonts w:ascii="Times New Roman"/>
          <w:b w:val="false"/>
          <w:i w:val="false"/>
          <w:color w:val="000000"/>
          <w:sz w:val="28"/>
        </w:rPr>
        <w:t>
      оплавление на терморезах концов тесем, шнуров, лент после раскроя;</w:t>
      </w:r>
    </w:p>
    <w:bookmarkEnd w:id="520"/>
    <w:bookmarkStart w:name="z527" w:id="521"/>
    <w:p>
      <w:pPr>
        <w:spacing w:after="0"/>
        <w:ind w:left="0"/>
        <w:jc w:val="both"/>
      </w:pPr>
      <w:r>
        <w:rPr>
          <w:rFonts w:ascii="Times New Roman"/>
          <w:b w:val="false"/>
          <w:i w:val="false"/>
          <w:color w:val="000000"/>
          <w:sz w:val="28"/>
        </w:rPr>
        <w:t>
      комплектование шнуров и тесем в партии с приложением паспорта и маршрутного листа в парашютном производстве.</w:t>
      </w:r>
    </w:p>
    <w:bookmarkEnd w:id="521"/>
    <w:bookmarkStart w:name="z528" w:id="522"/>
    <w:p>
      <w:pPr>
        <w:spacing w:after="0"/>
        <w:ind w:left="0"/>
        <w:jc w:val="both"/>
      </w:pPr>
      <w:r>
        <w:rPr>
          <w:rFonts w:ascii="Times New Roman"/>
          <w:b w:val="false"/>
          <w:i w:val="false"/>
          <w:color w:val="000000"/>
          <w:sz w:val="28"/>
        </w:rPr>
        <w:t>
      104. Должен знать:</w:t>
      </w:r>
    </w:p>
    <w:bookmarkEnd w:id="522"/>
    <w:bookmarkStart w:name="z529" w:id="523"/>
    <w:p>
      <w:pPr>
        <w:spacing w:after="0"/>
        <w:ind w:left="0"/>
        <w:jc w:val="both"/>
      </w:pPr>
      <w:r>
        <w:rPr>
          <w:rFonts w:ascii="Times New Roman"/>
          <w:b w:val="false"/>
          <w:i w:val="false"/>
          <w:color w:val="000000"/>
          <w:sz w:val="28"/>
        </w:rPr>
        <w:t>
      методы и приемы раскроя, оплавления, вощения;</w:t>
      </w:r>
    </w:p>
    <w:bookmarkEnd w:id="523"/>
    <w:bookmarkStart w:name="z530" w:id="524"/>
    <w:p>
      <w:pPr>
        <w:spacing w:after="0"/>
        <w:ind w:left="0"/>
        <w:jc w:val="both"/>
      </w:pPr>
      <w:r>
        <w:rPr>
          <w:rFonts w:ascii="Times New Roman"/>
          <w:b w:val="false"/>
          <w:i w:val="false"/>
          <w:color w:val="000000"/>
          <w:sz w:val="28"/>
        </w:rPr>
        <w:t>
      виды и свойства материалов;</w:t>
      </w:r>
    </w:p>
    <w:bookmarkEnd w:id="524"/>
    <w:bookmarkStart w:name="z531" w:id="525"/>
    <w:p>
      <w:pPr>
        <w:spacing w:after="0"/>
        <w:ind w:left="0"/>
        <w:jc w:val="both"/>
      </w:pPr>
      <w:r>
        <w:rPr>
          <w:rFonts w:ascii="Times New Roman"/>
          <w:b w:val="false"/>
          <w:i w:val="false"/>
          <w:color w:val="000000"/>
          <w:sz w:val="28"/>
        </w:rPr>
        <w:t>
      количество деталей в партии, допуски и правила чтения чертежей;</w:t>
      </w:r>
    </w:p>
    <w:bookmarkEnd w:id="525"/>
    <w:bookmarkStart w:name="z532" w:id="526"/>
    <w:p>
      <w:pPr>
        <w:spacing w:after="0"/>
        <w:ind w:left="0"/>
        <w:jc w:val="both"/>
      </w:pPr>
      <w:r>
        <w:rPr>
          <w:rFonts w:ascii="Times New Roman"/>
          <w:b w:val="false"/>
          <w:i w:val="false"/>
          <w:color w:val="000000"/>
          <w:sz w:val="28"/>
        </w:rPr>
        <w:t>
      правила применения машин, измерительного инструмента и приспособлений для раскроя различных материалов.</w:t>
      </w:r>
    </w:p>
    <w:bookmarkEnd w:id="526"/>
    <w:bookmarkStart w:name="z533" w:id="527"/>
    <w:p>
      <w:pPr>
        <w:spacing w:after="0"/>
        <w:ind w:left="0"/>
        <w:jc w:val="left"/>
      </w:pPr>
      <w:r>
        <w:rPr>
          <w:rFonts w:ascii="Times New Roman"/>
          <w:b/>
          <w:i w:val="false"/>
          <w:color w:val="000000"/>
        </w:rPr>
        <w:t xml:space="preserve"> Параграф 50. Раскройщик, 3 разряд</w:t>
      </w:r>
    </w:p>
    <w:bookmarkEnd w:id="527"/>
    <w:bookmarkStart w:name="z534" w:id="528"/>
    <w:p>
      <w:pPr>
        <w:spacing w:after="0"/>
        <w:ind w:left="0"/>
        <w:jc w:val="both"/>
      </w:pPr>
      <w:r>
        <w:rPr>
          <w:rFonts w:ascii="Times New Roman"/>
          <w:b w:val="false"/>
          <w:i w:val="false"/>
          <w:color w:val="000000"/>
          <w:sz w:val="28"/>
        </w:rPr>
        <w:t>
      105. Характеристика работ:</w:t>
      </w:r>
    </w:p>
    <w:bookmarkEnd w:id="528"/>
    <w:bookmarkStart w:name="z535" w:id="529"/>
    <w:p>
      <w:pPr>
        <w:spacing w:after="0"/>
        <w:ind w:left="0"/>
        <w:jc w:val="both"/>
      </w:pPr>
      <w:r>
        <w:rPr>
          <w:rFonts w:ascii="Times New Roman"/>
          <w:b w:val="false"/>
          <w:i w:val="false"/>
          <w:color w:val="000000"/>
          <w:sz w:val="28"/>
        </w:rPr>
        <w:t>
      раскрой на машинах или вручную материалов для фигурных покрывал и штор, для всех видов изделий в производстве игрушек: ваты, ватина, марли, облицовочных материалов на заготовки деталей для всех видов мебели, трикотажных изделий из лоскута, погон, звездочек, петлиц, пуговиц, скрепов и других мелких деталей;</w:t>
      </w:r>
    </w:p>
    <w:bookmarkEnd w:id="529"/>
    <w:bookmarkStart w:name="z536" w:id="530"/>
    <w:p>
      <w:pPr>
        <w:spacing w:after="0"/>
        <w:ind w:left="0"/>
        <w:jc w:val="both"/>
      </w:pPr>
      <w:r>
        <w:rPr>
          <w:rFonts w:ascii="Times New Roman"/>
          <w:b w:val="false"/>
          <w:i w:val="false"/>
          <w:color w:val="000000"/>
          <w:sz w:val="28"/>
        </w:rPr>
        <w:t>
      комплексный раскрой материалов на галстуки, колготки, мешковины, миткаля, бязи, парусины на заготовки деталей для всех видов мебели;</w:t>
      </w:r>
    </w:p>
    <w:bookmarkEnd w:id="530"/>
    <w:bookmarkStart w:name="z537" w:id="531"/>
    <w:p>
      <w:pPr>
        <w:spacing w:after="0"/>
        <w:ind w:left="0"/>
        <w:jc w:val="both"/>
      </w:pPr>
      <w:r>
        <w:rPr>
          <w:rFonts w:ascii="Times New Roman"/>
          <w:b w:val="false"/>
          <w:i w:val="false"/>
          <w:color w:val="000000"/>
          <w:sz w:val="28"/>
        </w:rPr>
        <w:t>
      раскрой с разметкой, маркировка и комплектование в партии лент для ленточных куполов, строп куполов, тесьмы ранцев и камер с наколами, звеньев соединительных, поясов усилительных, стренг, шнуров монтажных в парашютном производстве.</w:t>
      </w:r>
    </w:p>
    <w:bookmarkEnd w:id="531"/>
    <w:bookmarkStart w:name="z538" w:id="532"/>
    <w:p>
      <w:pPr>
        <w:spacing w:after="0"/>
        <w:ind w:left="0"/>
        <w:jc w:val="both"/>
      </w:pPr>
      <w:r>
        <w:rPr>
          <w:rFonts w:ascii="Times New Roman"/>
          <w:b w:val="false"/>
          <w:i w:val="false"/>
          <w:color w:val="000000"/>
          <w:sz w:val="28"/>
        </w:rPr>
        <w:t>
      106. Должен знать:</w:t>
      </w:r>
    </w:p>
    <w:bookmarkEnd w:id="532"/>
    <w:bookmarkStart w:name="z539" w:id="533"/>
    <w:p>
      <w:pPr>
        <w:spacing w:after="0"/>
        <w:ind w:left="0"/>
        <w:jc w:val="both"/>
      </w:pPr>
      <w:r>
        <w:rPr>
          <w:rFonts w:ascii="Times New Roman"/>
          <w:b w:val="false"/>
          <w:i w:val="false"/>
          <w:color w:val="000000"/>
          <w:sz w:val="28"/>
        </w:rPr>
        <w:t>
      методы и приемы раскроя;</w:t>
      </w:r>
    </w:p>
    <w:bookmarkEnd w:id="533"/>
    <w:bookmarkStart w:name="z540" w:id="534"/>
    <w:p>
      <w:pPr>
        <w:spacing w:after="0"/>
        <w:ind w:left="0"/>
        <w:jc w:val="both"/>
      </w:pPr>
      <w:r>
        <w:rPr>
          <w:rFonts w:ascii="Times New Roman"/>
          <w:b w:val="false"/>
          <w:i w:val="false"/>
          <w:color w:val="000000"/>
          <w:sz w:val="28"/>
        </w:rPr>
        <w:t>
      количество деталей в изделии;</w:t>
      </w:r>
    </w:p>
    <w:bookmarkEnd w:id="534"/>
    <w:bookmarkStart w:name="z541" w:id="535"/>
    <w:p>
      <w:pPr>
        <w:spacing w:after="0"/>
        <w:ind w:left="0"/>
        <w:jc w:val="both"/>
      </w:pPr>
      <w:r>
        <w:rPr>
          <w:rFonts w:ascii="Times New Roman"/>
          <w:b w:val="false"/>
          <w:i w:val="false"/>
          <w:color w:val="000000"/>
          <w:sz w:val="28"/>
        </w:rPr>
        <w:t>
      назначение деталей и их конфигурацию;</w:t>
      </w:r>
    </w:p>
    <w:bookmarkEnd w:id="535"/>
    <w:bookmarkStart w:name="z542" w:id="536"/>
    <w:p>
      <w:pPr>
        <w:spacing w:after="0"/>
        <w:ind w:left="0"/>
        <w:jc w:val="both"/>
      </w:pPr>
      <w:r>
        <w:rPr>
          <w:rFonts w:ascii="Times New Roman"/>
          <w:b w:val="false"/>
          <w:i w:val="false"/>
          <w:color w:val="000000"/>
          <w:sz w:val="28"/>
        </w:rPr>
        <w:t>
      принцип работы машин для раскроя различных материалов.</w:t>
      </w:r>
    </w:p>
    <w:bookmarkEnd w:id="536"/>
    <w:bookmarkStart w:name="z543" w:id="537"/>
    <w:p>
      <w:pPr>
        <w:spacing w:after="0"/>
        <w:ind w:left="0"/>
        <w:jc w:val="left"/>
      </w:pPr>
      <w:r>
        <w:rPr>
          <w:rFonts w:ascii="Times New Roman"/>
          <w:b/>
          <w:i w:val="false"/>
          <w:color w:val="000000"/>
        </w:rPr>
        <w:t xml:space="preserve"> Параграф 51. Раскройщик, 4 разряд</w:t>
      </w:r>
    </w:p>
    <w:bookmarkEnd w:id="537"/>
    <w:bookmarkStart w:name="z544" w:id="538"/>
    <w:p>
      <w:pPr>
        <w:spacing w:after="0"/>
        <w:ind w:left="0"/>
        <w:jc w:val="both"/>
      </w:pPr>
      <w:r>
        <w:rPr>
          <w:rFonts w:ascii="Times New Roman"/>
          <w:b w:val="false"/>
          <w:i w:val="false"/>
          <w:color w:val="000000"/>
          <w:sz w:val="28"/>
        </w:rPr>
        <w:t>
      107. Характеристика работ:</w:t>
      </w:r>
    </w:p>
    <w:bookmarkEnd w:id="538"/>
    <w:bookmarkStart w:name="z545" w:id="539"/>
    <w:p>
      <w:pPr>
        <w:spacing w:after="0"/>
        <w:ind w:left="0"/>
        <w:jc w:val="both"/>
      </w:pPr>
      <w:r>
        <w:rPr>
          <w:rFonts w:ascii="Times New Roman"/>
          <w:b w:val="false"/>
          <w:i w:val="false"/>
          <w:color w:val="000000"/>
          <w:sz w:val="28"/>
        </w:rPr>
        <w:t>
      раскрой на машинах или вручную хлопчатобумажных и льняных тканей, хлопчатобумажного трикотажного полотна, лоскута трикотажного полотна из полушерстяной и "ПАН" - пряжи на детали нательного белья корсетных изделий, подкладки, приклада, перчаточных изделий, головных уборов, детали трикотажных изделий для детей;</w:t>
      </w:r>
    </w:p>
    <w:bookmarkEnd w:id="539"/>
    <w:bookmarkStart w:name="z546" w:id="540"/>
    <w:p>
      <w:pPr>
        <w:spacing w:after="0"/>
        <w:ind w:left="0"/>
        <w:jc w:val="both"/>
      </w:pPr>
      <w:r>
        <w:rPr>
          <w:rFonts w:ascii="Times New Roman"/>
          <w:b w:val="false"/>
          <w:i w:val="false"/>
          <w:color w:val="000000"/>
          <w:sz w:val="28"/>
        </w:rPr>
        <w:t>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w:t>
      </w:r>
    </w:p>
    <w:bookmarkEnd w:id="540"/>
    <w:bookmarkStart w:name="z547" w:id="541"/>
    <w:p>
      <w:pPr>
        <w:spacing w:after="0"/>
        <w:ind w:left="0"/>
        <w:jc w:val="both"/>
      </w:pPr>
      <w:r>
        <w:rPr>
          <w:rFonts w:ascii="Times New Roman"/>
          <w:b w:val="false"/>
          <w:i w:val="false"/>
          <w:color w:val="000000"/>
          <w:sz w:val="28"/>
        </w:rPr>
        <w:t>
      подкрой полурегулярных и купонных изделий из хлопчатобумажного трикотажного полотна;</w:t>
      </w:r>
    </w:p>
    <w:bookmarkEnd w:id="541"/>
    <w:bookmarkStart w:name="z548" w:id="542"/>
    <w:p>
      <w:pPr>
        <w:spacing w:after="0"/>
        <w:ind w:left="0"/>
        <w:jc w:val="both"/>
      </w:pPr>
      <w:r>
        <w:rPr>
          <w:rFonts w:ascii="Times New Roman"/>
          <w:b w:val="false"/>
          <w:i w:val="false"/>
          <w:color w:val="000000"/>
          <w:sz w:val="28"/>
        </w:rPr>
        <w:t>
      комплексный раскрой материалов для всех видов мебели;</w:t>
      </w:r>
    </w:p>
    <w:bookmarkEnd w:id="542"/>
    <w:bookmarkStart w:name="z549" w:id="543"/>
    <w:p>
      <w:pPr>
        <w:spacing w:after="0"/>
        <w:ind w:left="0"/>
        <w:jc w:val="both"/>
      </w:pPr>
      <w:r>
        <w:rPr>
          <w:rFonts w:ascii="Times New Roman"/>
          <w:b w:val="false"/>
          <w:i w:val="false"/>
          <w:color w:val="000000"/>
          <w:sz w:val="28"/>
        </w:rPr>
        <w:t>
      раскрой парашютов, вытяжных квадратной формы клапанов, сумок переносных, мешков мягких, чехлов коушей, соединительных звеньев, стренг по фигурным линиям обводки контуров лекал или лекалам;</w:t>
      </w:r>
    </w:p>
    <w:bookmarkEnd w:id="543"/>
    <w:bookmarkStart w:name="z550" w:id="544"/>
    <w:p>
      <w:pPr>
        <w:spacing w:after="0"/>
        <w:ind w:left="0"/>
        <w:jc w:val="both"/>
      </w:pPr>
      <w:r>
        <w:rPr>
          <w:rFonts w:ascii="Times New Roman"/>
          <w:b w:val="false"/>
          <w:i w:val="false"/>
          <w:color w:val="000000"/>
          <w:sz w:val="28"/>
        </w:rPr>
        <w:t>
      раскладка лекал на верхнем полотне настила;</w:t>
      </w:r>
    </w:p>
    <w:bookmarkEnd w:id="544"/>
    <w:bookmarkStart w:name="z551" w:id="545"/>
    <w:p>
      <w:pPr>
        <w:spacing w:after="0"/>
        <w:ind w:left="0"/>
        <w:jc w:val="both"/>
      </w:pPr>
      <w:r>
        <w:rPr>
          <w:rFonts w:ascii="Times New Roman"/>
          <w:b w:val="false"/>
          <w:i w:val="false"/>
          <w:color w:val="000000"/>
          <w:sz w:val="28"/>
        </w:rPr>
        <w:t>
      обводка контуров лекал деталей из хлопчатобумажных и шелковых тканей расположенных по прямой нитке;</w:t>
      </w:r>
    </w:p>
    <w:bookmarkEnd w:id="545"/>
    <w:bookmarkStart w:name="z552" w:id="546"/>
    <w:p>
      <w:pPr>
        <w:spacing w:after="0"/>
        <w:ind w:left="0"/>
        <w:jc w:val="both"/>
      </w:pPr>
      <w:r>
        <w:rPr>
          <w:rFonts w:ascii="Times New Roman"/>
          <w:b w:val="false"/>
          <w:i w:val="false"/>
          <w:color w:val="000000"/>
          <w:sz w:val="28"/>
        </w:rPr>
        <w:t>
      нанесение наколок на настил в парашютном производстве;</w:t>
      </w:r>
    </w:p>
    <w:bookmarkEnd w:id="546"/>
    <w:bookmarkStart w:name="z553" w:id="547"/>
    <w:p>
      <w:pPr>
        <w:spacing w:after="0"/>
        <w:ind w:left="0"/>
        <w:jc w:val="both"/>
      </w:pPr>
      <w:r>
        <w:rPr>
          <w:rFonts w:ascii="Times New Roman"/>
          <w:b w:val="false"/>
          <w:i w:val="false"/>
          <w:color w:val="000000"/>
          <w:sz w:val="28"/>
        </w:rPr>
        <w:t>
      проверка по лекалам и подрезка неточностей кроя деталей изделий;</w:t>
      </w:r>
    </w:p>
    <w:bookmarkEnd w:id="547"/>
    <w:bookmarkStart w:name="z554" w:id="548"/>
    <w:p>
      <w:pPr>
        <w:spacing w:after="0"/>
        <w:ind w:left="0"/>
        <w:jc w:val="both"/>
      </w:pPr>
      <w:r>
        <w:rPr>
          <w:rFonts w:ascii="Times New Roman"/>
          <w:b w:val="false"/>
          <w:i w:val="false"/>
          <w:color w:val="000000"/>
          <w:sz w:val="28"/>
        </w:rPr>
        <w:t>
      подгонка и подрезка деталей в соответствии с рисунком;</w:t>
      </w:r>
    </w:p>
    <w:bookmarkEnd w:id="548"/>
    <w:bookmarkStart w:name="z555" w:id="549"/>
    <w:p>
      <w:pPr>
        <w:spacing w:after="0"/>
        <w:ind w:left="0"/>
        <w:jc w:val="both"/>
      </w:pPr>
      <w:r>
        <w:rPr>
          <w:rFonts w:ascii="Times New Roman"/>
          <w:b w:val="false"/>
          <w:i w:val="false"/>
          <w:color w:val="000000"/>
          <w:sz w:val="28"/>
        </w:rPr>
        <w:t>
      подкрой деталей верха и подкладки;</w:t>
      </w:r>
    </w:p>
    <w:bookmarkEnd w:id="549"/>
    <w:bookmarkStart w:name="z556" w:id="550"/>
    <w:p>
      <w:pPr>
        <w:spacing w:after="0"/>
        <w:ind w:left="0"/>
        <w:jc w:val="both"/>
      </w:pPr>
      <w:r>
        <w:rPr>
          <w:rFonts w:ascii="Times New Roman"/>
          <w:b w:val="false"/>
          <w:i w:val="false"/>
          <w:color w:val="000000"/>
          <w:sz w:val="28"/>
        </w:rPr>
        <w:t>
      проверка комплектности.</w:t>
      </w:r>
    </w:p>
    <w:bookmarkEnd w:id="550"/>
    <w:bookmarkStart w:name="z557" w:id="551"/>
    <w:p>
      <w:pPr>
        <w:spacing w:after="0"/>
        <w:ind w:left="0"/>
        <w:jc w:val="both"/>
      </w:pPr>
      <w:r>
        <w:rPr>
          <w:rFonts w:ascii="Times New Roman"/>
          <w:b w:val="false"/>
          <w:i w:val="false"/>
          <w:color w:val="000000"/>
          <w:sz w:val="28"/>
        </w:rPr>
        <w:t>
      108. Должен знать:</w:t>
      </w:r>
    </w:p>
    <w:bookmarkEnd w:id="551"/>
    <w:bookmarkStart w:name="z558" w:id="552"/>
    <w:p>
      <w:pPr>
        <w:spacing w:after="0"/>
        <w:ind w:left="0"/>
        <w:jc w:val="both"/>
      </w:pPr>
      <w:r>
        <w:rPr>
          <w:rFonts w:ascii="Times New Roman"/>
          <w:b w:val="false"/>
          <w:i w:val="false"/>
          <w:color w:val="000000"/>
          <w:sz w:val="28"/>
        </w:rPr>
        <w:t>
      методы и приемы раскроя, проверки деталей по лекалам и подрезки неточностей;</w:t>
      </w:r>
    </w:p>
    <w:bookmarkEnd w:id="552"/>
    <w:bookmarkStart w:name="z559" w:id="553"/>
    <w:p>
      <w:pPr>
        <w:spacing w:after="0"/>
        <w:ind w:left="0"/>
        <w:jc w:val="both"/>
      </w:pPr>
      <w:r>
        <w:rPr>
          <w:rFonts w:ascii="Times New Roman"/>
          <w:b w:val="false"/>
          <w:i w:val="false"/>
          <w:color w:val="000000"/>
          <w:sz w:val="28"/>
        </w:rPr>
        <w:t>
      правила определения лицевой стороны ткани, направления рисунка, начеса, ворса, порядок нанесения контрольных точек;</w:t>
      </w:r>
    </w:p>
    <w:bookmarkEnd w:id="553"/>
    <w:bookmarkStart w:name="z560" w:id="554"/>
    <w:p>
      <w:pPr>
        <w:spacing w:after="0"/>
        <w:ind w:left="0"/>
        <w:jc w:val="both"/>
      </w:pPr>
      <w:r>
        <w:rPr>
          <w:rFonts w:ascii="Times New Roman"/>
          <w:b w:val="false"/>
          <w:i w:val="false"/>
          <w:color w:val="000000"/>
          <w:sz w:val="28"/>
        </w:rPr>
        <w:t>
      классификацию причин дефектов и пороков, конструкцию изделия, схемы раскладок;</w:t>
      </w:r>
    </w:p>
    <w:bookmarkEnd w:id="554"/>
    <w:bookmarkStart w:name="z561" w:id="555"/>
    <w:p>
      <w:pPr>
        <w:spacing w:after="0"/>
        <w:ind w:left="0"/>
        <w:jc w:val="both"/>
      </w:pPr>
      <w:r>
        <w:rPr>
          <w:rFonts w:ascii="Times New Roman"/>
          <w:b w:val="false"/>
          <w:i w:val="false"/>
          <w:color w:val="000000"/>
          <w:sz w:val="28"/>
        </w:rPr>
        <w:t>
      особенности и свойства полотен;</w:t>
      </w:r>
    </w:p>
    <w:bookmarkEnd w:id="555"/>
    <w:bookmarkStart w:name="z562" w:id="556"/>
    <w:p>
      <w:pPr>
        <w:spacing w:after="0"/>
        <w:ind w:left="0"/>
        <w:jc w:val="both"/>
      </w:pPr>
      <w:r>
        <w:rPr>
          <w:rFonts w:ascii="Times New Roman"/>
          <w:b w:val="false"/>
          <w:i w:val="false"/>
          <w:color w:val="000000"/>
          <w:sz w:val="28"/>
        </w:rPr>
        <w:t>
      артикулы и размеры применяемых тканей, лекал и трафаретов;</w:t>
      </w:r>
    </w:p>
    <w:bookmarkEnd w:id="556"/>
    <w:bookmarkStart w:name="z563" w:id="557"/>
    <w:p>
      <w:pPr>
        <w:spacing w:after="0"/>
        <w:ind w:left="0"/>
        <w:jc w:val="both"/>
      </w:pPr>
      <w:r>
        <w:rPr>
          <w:rFonts w:ascii="Times New Roman"/>
          <w:b w:val="false"/>
          <w:i w:val="false"/>
          <w:color w:val="000000"/>
          <w:sz w:val="28"/>
        </w:rPr>
        <w:t>
      нормы расхода материалов и их рациональное использование;</w:t>
      </w:r>
    </w:p>
    <w:bookmarkEnd w:id="557"/>
    <w:bookmarkStart w:name="z564" w:id="558"/>
    <w:p>
      <w:pPr>
        <w:spacing w:after="0"/>
        <w:ind w:left="0"/>
        <w:jc w:val="both"/>
      </w:pPr>
      <w:r>
        <w:rPr>
          <w:rFonts w:ascii="Times New Roman"/>
          <w:b w:val="false"/>
          <w:i w:val="false"/>
          <w:color w:val="000000"/>
          <w:sz w:val="28"/>
        </w:rPr>
        <w:t>
      виды текстильных пороков материалов;</w:t>
      </w:r>
    </w:p>
    <w:bookmarkEnd w:id="558"/>
    <w:bookmarkStart w:name="z565" w:id="559"/>
    <w:p>
      <w:pPr>
        <w:spacing w:after="0"/>
        <w:ind w:left="0"/>
        <w:jc w:val="both"/>
      </w:pPr>
      <w:r>
        <w:rPr>
          <w:rFonts w:ascii="Times New Roman"/>
          <w:b w:val="false"/>
          <w:i w:val="false"/>
          <w:color w:val="000000"/>
          <w:sz w:val="28"/>
        </w:rPr>
        <w:t>
      устройство обслуживаемых машин;</w:t>
      </w:r>
    </w:p>
    <w:bookmarkEnd w:id="559"/>
    <w:bookmarkStart w:name="z566" w:id="560"/>
    <w:p>
      <w:pPr>
        <w:spacing w:after="0"/>
        <w:ind w:left="0"/>
        <w:jc w:val="both"/>
      </w:pPr>
      <w:r>
        <w:rPr>
          <w:rFonts w:ascii="Times New Roman"/>
          <w:b w:val="false"/>
          <w:i w:val="false"/>
          <w:color w:val="000000"/>
          <w:sz w:val="28"/>
        </w:rPr>
        <w:t>
      правила пользования и устройство применяемых контрольно-измерительных инструментов и приспособлений.</w:t>
      </w:r>
    </w:p>
    <w:bookmarkEnd w:id="560"/>
    <w:bookmarkStart w:name="z567" w:id="561"/>
    <w:p>
      <w:pPr>
        <w:spacing w:after="0"/>
        <w:ind w:left="0"/>
        <w:jc w:val="left"/>
      </w:pPr>
      <w:r>
        <w:rPr>
          <w:rFonts w:ascii="Times New Roman"/>
          <w:b/>
          <w:i w:val="false"/>
          <w:color w:val="000000"/>
        </w:rPr>
        <w:t xml:space="preserve"> Параграф 52. Раскройщик, 5 разряд</w:t>
      </w:r>
    </w:p>
    <w:bookmarkEnd w:id="561"/>
    <w:bookmarkStart w:name="z568" w:id="562"/>
    <w:p>
      <w:pPr>
        <w:spacing w:after="0"/>
        <w:ind w:left="0"/>
        <w:jc w:val="both"/>
      </w:pPr>
      <w:r>
        <w:rPr>
          <w:rFonts w:ascii="Times New Roman"/>
          <w:b w:val="false"/>
          <w:i w:val="false"/>
          <w:color w:val="000000"/>
          <w:sz w:val="28"/>
        </w:rPr>
        <w:t>
      109. Характеристика работ:</w:t>
      </w:r>
    </w:p>
    <w:bookmarkEnd w:id="562"/>
    <w:bookmarkStart w:name="z569" w:id="563"/>
    <w:p>
      <w:pPr>
        <w:spacing w:after="0"/>
        <w:ind w:left="0"/>
        <w:jc w:val="both"/>
      </w:pPr>
      <w:r>
        <w:rPr>
          <w:rFonts w:ascii="Times New Roman"/>
          <w:b w:val="false"/>
          <w:i w:val="false"/>
          <w:color w:val="000000"/>
          <w:sz w:val="28"/>
        </w:rPr>
        <w:t>
      раскрой на машинах или вручную хлопчатобумажных и льняных тканей;</w:t>
      </w:r>
    </w:p>
    <w:bookmarkEnd w:id="563"/>
    <w:bookmarkStart w:name="z570" w:id="564"/>
    <w:p>
      <w:pPr>
        <w:spacing w:after="0"/>
        <w:ind w:left="0"/>
        <w:jc w:val="both"/>
      </w:pPr>
      <w:r>
        <w:rPr>
          <w:rFonts w:ascii="Times New Roman"/>
          <w:b w:val="false"/>
          <w:i w:val="false"/>
          <w:color w:val="000000"/>
          <w:sz w:val="28"/>
        </w:rPr>
        <w:t>
      хлопчатобумажного и шерстяного трикотажного полотна на детали верха изделий одежды пальтово-костюмного и плательного ассортимента шерстяных, шелковых тканей, шерстяного, шелкового трикотажного полотна, тканей с примесями химических волокон, прорезиненных тканей, меха, кожи на отделочные детали для меховых изделий, кожи на детали нательного белья, корсетных изделий, подкладки, перчаточных изделий, головных уборов, материалов на детали изделий производственной одежды и такелажного производства;</w:t>
      </w:r>
    </w:p>
    <w:bookmarkEnd w:id="564"/>
    <w:bookmarkStart w:name="z571" w:id="565"/>
    <w:p>
      <w:pPr>
        <w:spacing w:after="0"/>
        <w:ind w:left="0"/>
        <w:jc w:val="both"/>
      </w:pPr>
      <w:r>
        <w:rPr>
          <w:rFonts w:ascii="Times New Roman"/>
          <w:b w:val="false"/>
          <w:i w:val="false"/>
          <w:color w:val="000000"/>
          <w:sz w:val="28"/>
        </w:rPr>
        <w:t>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w:t>
      </w:r>
    </w:p>
    <w:bookmarkEnd w:id="565"/>
    <w:bookmarkStart w:name="z572" w:id="566"/>
    <w:p>
      <w:pPr>
        <w:spacing w:after="0"/>
        <w:ind w:left="0"/>
        <w:jc w:val="both"/>
      </w:pPr>
      <w:r>
        <w:rPr>
          <w:rFonts w:ascii="Times New Roman"/>
          <w:b w:val="false"/>
          <w:i w:val="false"/>
          <w:color w:val="000000"/>
          <w:sz w:val="28"/>
        </w:rPr>
        <w:t>
      раскрой шерстяных, шелковых, хлопчатобумажных, трикотажных полотен на детали изделий экспериментальных, опытных и авторских образцов плательного и плательно-костюмного ассортимента;</w:t>
      </w:r>
    </w:p>
    <w:bookmarkEnd w:id="566"/>
    <w:bookmarkStart w:name="z573" w:id="567"/>
    <w:p>
      <w:pPr>
        <w:spacing w:after="0"/>
        <w:ind w:left="0"/>
        <w:jc w:val="both"/>
      </w:pPr>
      <w:r>
        <w:rPr>
          <w:rFonts w:ascii="Times New Roman"/>
          <w:b w:val="false"/>
          <w:i w:val="false"/>
          <w:color w:val="000000"/>
          <w:sz w:val="28"/>
        </w:rPr>
        <w:t>
      подкрой полурегулярных и купонных изделий из шелкового и шерстяного полотна;</w:t>
      </w:r>
    </w:p>
    <w:bookmarkEnd w:id="567"/>
    <w:bookmarkStart w:name="z574" w:id="568"/>
    <w:p>
      <w:pPr>
        <w:spacing w:after="0"/>
        <w:ind w:left="0"/>
        <w:jc w:val="both"/>
      </w:pPr>
      <w:r>
        <w:rPr>
          <w:rFonts w:ascii="Times New Roman"/>
          <w:b w:val="false"/>
          <w:i w:val="false"/>
          <w:color w:val="000000"/>
          <w:sz w:val="28"/>
        </w:rPr>
        <w:t>
      раскрой куполов парашютов, чехлов куполов, камер, мягких фильтров, мешков, портледов, ранцев из различных материалов по фигурным линиям обводки контуров лекал или по лекалам независимо от расположения волокон;</w:t>
      </w:r>
    </w:p>
    <w:bookmarkEnd w:id="568"/>
    <w:bookmarkStart w:name="z575" w:id="569"/>
    <w:p>
      <w:pPr>
        <w:spacing w:after="0"/>
        <w:ind w:left="0"/>
        <w:jc w:val="both"/>
      </w:pPr>
      <w:r>
        <w:rPr>
          <w:rFonts w:ascii="Times New Roman"/>
          <w:b w:val="false"/>
          <w:i w:val="false"/>
          <w:color w:val="000000"/>
          <w:sz w:val="28"/>
        </w:rPr>
        <w:t>
      выбор схемы раскладок;</w:t>
      </w:r>
    </w:p>
    <w:bookmarkEnd w:id="569"/>
    <w:bookmarkStart w:name="z576" w:id="570"/>
    <w:p>
      <w:pPr>
        <w:spacing w:after="0"/>
        <w:ind w:left="0"/>
        <w:jc w:val="both"/>
      </w:pPr>
      <w:r>
        <w:rPr>
          <w:rFonts w:ascii="Times New Roman"/>
          <w:b w:val="false"/>
          <w:i w:val="false"/>
          <w:color w:val="000000"/>
          <w:sz w:val="28"/>
        </w:rPr>
        <w:t>
      подборка, раскладка и обводка контуров лекал в парашютном производстве.</w:t>
      </w:r>
    </w:p>
    <w:bookmarkEnd w:id="570"/>
    <w:bookmarkStart w:name="z577" w:id="571"/>
    <w:p>
      <w:pPr>
        <w:spacing w:after="0"/>
        <w:ind w:left="0"/>
        <w:jc w:val="both"/>
      </w:pPr>
      <w:r>
        <w:rPr>
          <w:rFonts w:ascii="Times New Roman"/>
          <w:b w:val="false"/>
          <w:i w:val="false"/>
          <w:color w:val="000000"/>
          <w:sz w:val="28"/>
        </w:rPr>
        <w:t>
      110. Должен знать:</w:t>
      </w:r>
    </w:p>
    <w:bookmarkEnd w:id="571"/>
    <w:bookmarkStart w:name="z578" w:id="572"/>
    <w:p>
      <w:pPr>
        <w:spacing w:after="0"/>
        <w:ind w:left="0"/>
        <w:jc w:val="both"/>
      </w:pPr>
      <w:r>
        <w:rPr>
          <w:rFonts w:ascii="Times New Roman"/>
          <w:b w:val="false"/>
          <w:i w:val="false"/>
          <w:color w:val="000000"/>
          <w:sz w:val="28"/>
        </w:rPr>
        <w:t>
      методы и приемы оптимального раскроя;</w:t>
      </w:r>
    </w:p>
    <w:bookmarkEnd w:id="572"/>
    <w:bookmarkStart w:name="z579" w:id="573"/>
    <w:p>
      <w:pPr>
        <w:spacing w:after="0"/>
        <w:ind w:left="0"/>
        <w:jc w:val="both"/>
      </w:pPr>
      <w:r>
        <w:rPr>
          <w:rFonts w:ascii="Times New Roman"/>
          <w:b w:val="false"/>
          <w:i w:val="false"/>
          <w:color w:val="000000"/>
          <w:sz w:val="28"/>
        </w:rPr>
        <w:t>
      схемы расположения лекал;</w:t>
      </w:r>
    </w:p>
    <w:bookmarkEnd w:id="573"/>
    <w:bookmarkStart w:name="z580" w:id="574"/>
    <w:p>
      <w:pPr>
        <w:spacing w:after="0"/>
        <w:ind w:left="0"/>
        <w:jc w:val="both"/>
      </w:pPr>
      <w:r>
        <w:rPr>
          <w:rFonts w:ascii="Times New Roman"/>
          <w:b w:val="false"/>
          <w:i w:val="false"/>
          <w:color w:val="000000"/>
          <w:sz w:val="28"/>
        </w:rPr>
        <w:t>
      приемы выбора схем раскладок, обводки контуров лекал;</w:t>
      </w:r>
    </w:p>
    <w:bookmarkEnd w:id="574"/>
    <w:bookmarkStart w:name="z581" w:id="575"/>
    <w:p>
      <w:pPr>
        <w:spacing w:after="0"/>
        <w:ind w:left="0"/>
        <w:jc w:val="both"/>
      </w:pPr>
      <w:r>
        <w:rPr>
          <w:rFonts w:ascii="Times New Roman"/>
          <w:b w:val="false"/>
          <w:i w:val="false"/>
          <w:color w:val="000000"/>
          <w:sz w:val="28"/>
        </w:rPr>
        <w:t>
      конструктивные особенности применяемых машин.</w:t>
      </w:r>
    </w:p>
    <w:bookmarkEnd w:id="575"/>
    <w:bookmarkStart w:name="z582" w:id="576"/>
    <w:p>
      <w:pPr>
        <w:spacing w:after="0"/>
        <w:ind w:left="0"/>
        <w:jc w:val="left"/>
      </w:pPr>
      <w:r>
        <w:rPr>
          <w:rFonts w:ascii="Times New Roman"/>
          <w:b/>
          <w:i w:val="false"/>
          <w:color w:val="000000"/>
        </w:rPr>
        <w:t xml:space="preserve"> Параграф 53. Раскройщик, 6 разряд</w:t>
      </w:r>
    </w:p>
    <w:bookmarkEnd w:id="576"/>
    <w:bookmarkStart w:name="z583" w:id="577"/>
    <w:p>
      <w:pPr>
        <w:spacing w:after="0"/>
        <w:ind w:left="0"/>
        <w:jc w:val="both"/>
      </w:pPr>
      <w:r>
        <w:rPr>
          <w:rFonts w:ascii="Times New Roman"/>
          <w:b w:val="false"/>
          <w:i w:val="false"/>
          <w:color w:val="000000"/>
          <w:sz w:val="28"/>
        </w:rPr>
        <w:t>
      111. Характеристика работ:</w:t>
      </w:r>
    </w:p>
    <w:bookmarkEnd w:id="577"/>
    <w:bookmarkStart w:name="z584" w:id="578"/>
    <w:p>
      <w:pPr>
        <w:spacing w:after="0"/>
        <w:ind w:left="0"/>
        <w:jc w:val="both"/>
      </w:pPr>
      <w:r>
        <w:rPr>
          <w:rFonts w:ascii="Times New Roman"/>
          <w:b w:val="false"/>
          <w:i w:val="false"/>
          <w:color w:val="000000"/>
          <w:sz w:val="28"/>
        </w:rPr>
        <w:t>
      раскрой на раскройных машинах или вручную различных материалов (кроме хлопчатобумажных и льняных тканей) на детали верха изделий одежды пальтово-костюмного ассортимента;</w:t>
      </w:r>
    </w:p>
    <w:bookmarkEnd w:id="578"/>
    <w:bookmarkStart w:name="z585" w:id="579"/>
    <w:p>
      <w:pPr>
        <w:spacing w:after="0"/>
        <w:ind w:left="0"/>
        <w:jc w:val="both"/>
      </w:pPr>
      <w:r>
        <w:rPr>
          <w:rFonts w:ascii="Times New Roman"/>
          <w:b w:val="false"/>
          <w:i w:val="false"/>
          <w:color w:val="000000"/>
          <w:sz w:val="28"/>
        </w:rPr>
        <w:t>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w:t>
      </w:r>
    </w:p>
    <w:bookmarkEnd w:id="579"/>
    <w:bookmarkStart w:name="z586" w:id="580"/>
    <w:p>
      <w:pPr>
        <w:spacing w:after="0"/>
        <w:ind w:left="0"/>
        <w:jc w:val="both"/>
      </w:pPr>
      <w:r>
        <w:rPr>
          <w:rFonts w:ascii="Times New Roman"/>
          <w:b w:val="false"/>
          <w:i w:val="false"/>
          <w:color w:val="000000"/>
          <w:sz w:val="28"/>
        </w:rPr>
        <w:t>
      раскрой различных материалов на детали верха подкладки и приклада изделий образцов-эталонов, опытных и авторских образцов верхнего и плательного ассортимента;</w:t>
      </w:r>
    </w:p>
    <w:bookmarkEnd w:id="580"/>
    <w:bookmarkStart w:name="z587" w:id="581"/>
    <w:p>
      <w:pPr>
        <w:spacing w:after="0"/>
        <w:ind w:left="0"/>
        <w:jc w:val="both"/>
      </w:pPr>
      <w:r>
        <w:rPr>
          <w:rFonts w:ascii="Times New Roman"/>
          <w:b w:val="false"/>
          <w:i w:val="false"/>
          <w:color w:val="000000"/>
          <w:sz w:val="28"/>
        </w:rPr>
        <w:t>
      комплектование изделий прикладными материалами;</w:t>
      </w:r>
    </w:p>
    <w:bookmarkEnd w:id="581"/>
    <w:bookmarkStart w:name="z588" w:id="582"/>
    <w:p>
      <w:pPr>
        <w:spacing w:after="0"/>
        <w:ind w:left="0"/>
        <w:jc w:val="both"/>
      </w:pPr>
      <w:r>
        <w:rPr>
          <w:rFonts w:ascii="Times New Roman"/>
          <w:b w:val="false"/>
          <w:i w:val="false"/>
          <w:color w:val="000000"/>
          <w:sz w:val="28"/>
        </w:rPr>
        <w:t>
      раскрой экспериментальных и опытных образцов парашютных принадлежностей, ранцев, стренг и изделий особого назначения в парашютном производстве.</w:t>
      </w:r>
    </w:p>
    <w:bookmarkEnd w:id="582"/>
    <w:bookmarkStart w:name="z589" w:id="583"/>
    <w:p>
      <w:pPr>
        <w:spacing w:after="0"/>
        <w:ind w:left="0"/>
        <w:jc w:val="both"/>
      </w:pPr>
      <w:r>
        <w:rPr>
          <w:rFonts w:ascii="Times New Roman"/>
          <w:b w:val="false"/>
          <w:i w:val="false"/>
          <w:color w:val="000000"/>
          <w:sz w:val="28"/>
        </w:rPr>
        <w:t>
      112. Должен знать:</w:t>
      </w:r>
    </w:p>
    <w:bookmarkEnd w:id="583"/>
    <w:bookmarkStart w:name="z590" w:id="584"/>
    <w:p>
      <w:pPr>
        <w:spacing w:after="0"/>
        <w:ind w:left="0"/>
        <w:jc w:val="both"/>
      </w:pPr>
      <w:r>
        <w:rPr>
          <w:rFonts w:ascii="Times New Roman"/>
          <w:b w:val="false"/>
          <w:i w:val="false"/>
          <w:color w:val="000000"/>
          <w:sz w:val="28"/>
        </w:rPr>
        <w:t>
      методы и приемы раскроя;</w:t>
      </w:r>
    </w:p>
    <w:bookmarkEnd w:id="584"/>
    <w:bookmarkStart w:name="z591" w:id="585"/>
    <w:p>
      <w:pPr>
        <w:spacing w:after="0"/>
        <w:ind w:left="0"/>
        <w:jc w:val="both"/>
      </w:pPr>
      <w:r>
        <w:rPr>
          <w:rFonts w:ascii="Times New Roman"/>
          <w:b w:val="false"/>
          <w:i w:val="false"/>
          <w:color w:val="000000"/>
          <w:sz w:val="28"/>
        </w:rPr>
        <w:t xml:space="preserve">
      особенности технологии раскроя деталей и узлов парашютных принадлежностей и изделий особого назначения, а также опытных и уникальных образцов; </w:t>
      </w:r>
    </w:p>
    <w:bookmarkEnd w:id="585"/>
    <w:bookmarkStart w:name="z592" w:id="586"/>
    <w:p>
      <w:pPr>
        <w:spacing w:after="0"/>
        <w:ind w:left="0"/>
        <w:jc w:val="both"/>
      </w:pPr>
      <w:r>
        <w:rPr>
          <w:rFonts w:ascii="Times New Roman"/>
          <w:b w:val="false"/>
          <w:i w:val="false"/>
          <w:color w:val="000000"/>
          <w:sz w:val="28"/>
        </w:rPr>
        <w:t>
      особенности раскроя материалов;</w:t>
      </w:r>
    </w:p>
    <w:bookmarkEnd w:id="586"/>
    <w:bookmarkStart w:name="z593" w:id="587"/>
    <w:p>
      <w:pPr>
        <w:spacing w:after="0"/>
        <w:ind w:left="0"/>
        <w:jc w:val="both"/>
      </w:pPr>
      <w:r>
        <w:rPr>
          <w:rFonts w:ascii="Times New Roman"/>
          <w:b w:val="false"/>
          <w:i w:val="false"/>
          <w:color w:val="000000"/>
          <w:sz w:val="28"/>
        </w:rPr>
        <w:t>
      методы наладки и регулировки раскройных машин.</w:t>
      </w:r>
    </w:p>
    <w:bookmarkEnd w:id="587"/>
    <w:bookmarkStart w:name="z594" w:id="588"/>
    <w:p>
      <w:pPr>
        <w:spacing w:after="0"/>
        <w:ind w:left="0"/>
        <w:jc w:val="left"/>
      </w:pPr>
      <w:r>
        <w:rPr>
          <w:rFonts w:ascii="Times New Roman"/>
          <w:b/>
          <w:i w:val="false"/>
          <w:color w:val="000000"/>
        </w:rPr>
        <w:t xml:space="preserve"> Параграф 54. Плиссировщик-гофрировщик, 3 разряд</w:t>
      </w:r>
    </w:p>
    <w:bookmarkEnd w:id="588"/>
    <w:bookmarkStart w:name="z595" w:id="589"/>
    <w:p>
      <w:pPr>
        <w:spacing w:after="0"/>
        <w:ind w:left="0"/>
        <w:jc w:val="both"/>
      </w:pPr>
      <w:r>
        <w:rPr>
          <w:rFonts w:ascii="Times New Roman"/>
          <w:b w:val="false"/>
          <w:i w:val="false"/>
          <w:color w:val="000000"/>
          <w:sz w:val="28"/>
        </w:rPr>
        <w:t>
      113. Характеристика работ:</w:t>
      </w:r>
    </w:p>
    <w:bookmarkEnd w:id="589"/>
    <w:bookmarkStart w:name="z596" w:id="590"/>
    <w:p>
      <w:pPr>
        <w:spacing w:after="0"/>
        <w:ind w:left="0"/>
        <w:jc w:val="both"/>
      </w:pPr>
      <w:r>
        <w:rPr>
          <w:rFonts w:ascii="Times New Roman"/>
          <w:b w:val="false"/>
          <w:i w:val="false"/>
          <w:color w:val="000000"/>
          <w:sz w:val="28"/>
        </w:rPr>
        <w:t>
      плиссирование и гофрирование на машине;</w:t>
      </w:r>
    </w:p>
    <w:bookmarkEnd w:id="590"/>
    <w:bookmarkStart w:name="z597" w:id="591"/>
    <w:p>
      <w:pPr>
        <w:spacing w:after="0"/>
        <w:ind w:left="0"/>
        <w:jc w:val="both"/>
      </w:pPr>
      <w:r>
        <w:rPr>
          <w:rFonts w:ascii="Times New Roman"/>
          <w:b w:val="false"/>
          <w:i w:val="false"/>
          <w:color w:val="000000"/>
          <w:sz w:val="28"/>
        </w:rPr>
        <w:t>
      заправка материала в машину, установление режимов плиссирования и гофрирования;</w:t>
      </w:r>
    </w:p>
    <w:bookmarkEnd w:id="591"/>
    <w:bookmarkStart w:name="z598" w:id="592"/>
    <w:p>
      <w:pPr>
        <w:spacing w:after="0"/>
        <w:ind w:left="0"/>
        <w:jc w:val="both"/>
      </w:pPr>
      <w:r>
        <w:rPr>
          <w:rFonts w:ascii="Times New Roman"/>
          <w:b w:val="false"/>
          <w:i w:val="false"/>
          <w:color w:val="000000"/>
          <w:sz w:val="28"/>
        </w:rPr>
        <w:t>
      приготовление и нанесение раствора для закрепления плиссе и гофре.</w:t>
      </w:r>
    </w:p>
    <w:bookmarkEnd w:id="592"/>
    <w:bookmarkStart w:name="z599" w:id="593"/>
    <w:p>
      <w:pPr>
        <w:spacing w:after="0"/>
        <w:ind w:left="0"/>
        <w:jc w:val="both"/>
      </w:pPr>
      <w:r>
        <w:rPr>
          <w:rFonts w:ascii="Times New Roman"/>
          <w:b w:val="false"/>
          <w:i w:val="false"/>
          <w:color w:val="000000"/>
          <w:sz w:val="28"/>
        </w:rPr>
        <w:t>
      114. Должен знать:</w:t>
      </w:r>
    </w:p>
    <w:bookmarkEnd w:id="593"/>
    <w:bookmarkStart w:name="z600" w:id="594"/>
    <w:p>
      <w:pPr>
        <w:spacing w:after="0"/>
        <w:ind w:left="0"/>
        <w:jc w:val="both"/>
      </w:pPr>
      <w:r>
        <w:rPr>
          <w:rFonts w:ascii="Times New Roman"/>
          <w:b w:val="false"/>
          <w:i w:val="false"/>
          <w:color w:val="000000"/>
          <w:sz w:val="28"/>
        </w:rPr>
        <w:t>
      методы, приемы и режимы плиссирования и гофрирования на машине;</w:t>
      </w:r>
    </w:p>
    <w:bookmarkEnd w:id="594"/>
    <w:bookmarkStart w:name="z601" w:id="595"/>
    <w:p>
      <w:pPr>
        <w:spacing w:after="0"/>
        <w:ind w:left="0"/>
        <w:jc w:val="both"/>
      </w:pPr>
      <w:r>
        <w:rPr>
          <w:rFonts w:ascii="Times New Roman"/>
          <w:b w:val="false"/>
          <w:i w:val="false"/>
          <w:color w:val="000000"/>
          <w:sz w:val="28"/>
        </w:rPr>
        <w:t>
      виды плиссировок и гофрировок;</w:t>
      </w:r>
    </w:p>
    <w:bookmarkEnd w:id="595"/>
    <w:bookmarkStart w:name="z602" w:id="596"/>
    <w:p>
      <w:pPr>
        <w:spacing w:after="0"/>
        <w:ind w:left="0"/>
        <w:jc w:val="both"/>
      </w:pPr>
      <w:r>
        <w:rPr>
          <w:rFonts w:ascii="Times New Roman"/>
          <w:b w:val="false"/>
          <w:i w:val="false"/>
          <w:color w:val="000000"/>
          <w:sz w:val="28"/>
        </w:rPr>
        <w:t>
      виды и свойства применяемых материалов;</w:t>
      </w:r>
    </w:p>
    <w:bookmarkEnd w:id="596"/>
    <w:bookmarkStart w:name="z603" w:id="597"/>
    <w:p>
      <w:pPr>
        <w:spacing w:after="0"/>
        <w:ind w:left="0"/>
        <w:jc w:val="both"/>
      </w:pPr>
      <w:r>
        <w:rPr>
          <w:rFonts w:ascii="Times New Roman"/>
          <w:b w:val="false"/>
          <w:i w:val="false"/>
          <w:color w:val="000000"/>
          <w:sz w:val="28"/>
        </w:rPr>
        <w:t>
      рецептуру и технологию приготовления растворов, методы и приемы их нанесения.</w:t>
      </w:r>
    </w:p>
    <w:bookmarkEnd w:id="597"/>
    <w:bookmarkStart w:name="z604" w:id="598"/>
    <w:p>
      <w:pPr>
        <w:spacing w:after="0"/>
        <w:ind w:left="0"/>
        <w:jc w:val="left"/>
      </w:pPr>
      <w:r>
        <w:rPr>
          <w:rFonts w:ascii="Times New Roman"/>
          <w:b/>
          <w:i w:val="false"/>
          <w:color w:val="000000"/>
        </w:rPr>
        <w:t xml:space="preserve"> Параграф 55. Плиссировщик-гофрировщик, 4 разряд</w:t>
      </w:r>
    </w:p>
    <w:bookmarkEnd w:id="598"/>
    <w:bookmarkStart w:name="z605" w:id="599"/>
    <w:p>
      <w:pPr>
        <w:spacing w:after="0"/>
        <w:ind w:left="0"/>
        <w:jc w:val="both"/>
      </w:pPr>
      <w:r>
        <w:rPr>
          <w:rFonts w:ascii="Times New Roman"/>
          <w:b w:val="false"/>
          <w:i w:val="false"/>
          <w:color w:val="000000"/>
          <w:sz w:val="28"/>
        </w:rPr>
        <w:t>
      115. Характеристика работ:</w:t>
      </w:r>
    </w:p>
    <w:bookmarkEnd w:id="599"/>
    <w:bookmarkStart w:name="z606" w:id="600"/>
    <w:p>
      <w:pPr>
        <w:spacing w:after="0"/>
        <w:ind w:left="0"/>
        <w:jc w:val="both"/>
      </w:pPr>
      <w:r>
        <w:rPr>
          <w:rFonts w:ascii="Times New Roman"/>
          <w:b w:val="false"/>
          <w:i w:val="false"/>
          <w:color w:val="000000"/>
          <w:sz w:val="28"/>
        </w:rPr>
        <w:t>
      плиссирование и гофрирование вручную с применением готовых форм;</w:t>
      </w:r>
    </w:p>
    <w:bookmarkEnd w:id="600"/>
    <w:bookmarkStart w:name="z607" w:id="601"/>
    <w:p>
      <w:pPr>
        <w:spacing w:after="0"/>
        <w:ind w:left="0"/>
        <w:jc w:val="both"/>
      </w:pPr>
      <w:r>
        <w:rPr>
          <w:rFonts w:ascii="Times New Roman"/>
          <w:b w:val="false"/>
          <w:i w:val="false"/>
          <w:color w:val="000000"/>
          <w:sz w:val="28"/>
        </w:rPr>
        <w:t>
      укладывание материала в форму;</w:t>
      </w:r>
    </w:p>
    <w:bookmarkEnd w:id="601"/>
    <w:bookmarkStart w:name="z608" w:id="602"/>
    <w:p>
      <w:pPr>
        <w:spacing w:after="0"/>
        <w:ind w:left="0"/>
        <w:jc w:val="both"/>
      </w:pPr>
      <w:r>
        <w:rPr>
          <w:rFonts w:ascii="Times New Roman"/>
          <w:b w:val="false"/>
          <w:i w:val="false"/>
          <w:color w:val="000000"/>
          <w:sz w:val="28"/>
        </w:rPr>
        <w:t>
      запаривание и просушивание форм.</w:t>
      </w:r>
    </w:p>
    <w:bookmarkEnd w:id="602"/>
    <w:bookmarkStart w:name="z609" w:id="603"/>
    <w:p>
      <w:pPr>
        <w:spacing w:after="0"/>
        <w:ind w:left="0"/>
        <w:jc w:val="both"/>
      </w:pPr>
      <w:r>
        <w:rPr>
          <w:rFonts w:ascii="Times New Roman"/>
          <w:b w:val="false"/>
          <w:i w:val="false"/>
          <w:color w:val="000000"/>
          <w:sz w:val="28"/>
        </w:rPr>
        <w:t>
      166. Должен знать:</w:t>
      </w:r>
    </w:p>
    <w:bookmarkEnd w:id="603"/>
    <w:bookmarkStart w:name="z610" w:id="604"/>
    <w:p>
      <w:pPr>
        <w:spacing w:after="0"/>
        <w:ind w:left="0"/>
        <w:jc w:val="both"/>
      </w:pPr>
      <w:r>
        <w:rPr>
          <w:rFonts w:ascii="Times New Roman"/>
          <w:b w:val="false"/>
          <w:i w:val="false"/>
          <w:color w:val="000000"/>
          <w:sz w:val="28"/>
        </w:rPr>
        <w:t>
      методы и приемы плиссирования и гофрирования вручную;</w:t>
      </w:r>
    </w:p>
    <w:bookmarkEnd w:id="604"/>
    <w:bookmarkStart w:name="z611" w:id="605"/>
    <w:p>
      <w:pPr>
        <w:spacing w:after="0"/>
        <w:ind w:left="0"/>
        <w:jc w:val="both"/>
      </w:pPr>
      <w:r>
        <w:rPr>
          <w:rFonts w:ascii="Times New Roman"/>
          <w:b w:val="false"/>
          <w:i w:val="false"/>
          <w:color w:val="000000"/>
          <w:sz w:val="28"/>
        </w:rPr>
        <w:t>
      запаривания и просушивания форм для разных видов материалов.</w:t>
      </w:r>
    </w:p>
    <w:bookmarkEnd w:id="605"/>
    <w:bookmarkStart w:name="z612" w:id="606"/>
    <w:p>
      <w:pPr>
        <w:spacing w:after="0"/>
        <w:ind w:left="0"/>
        <w:jc w:val="left"/>
      </w:pPr>
      <w:r>
        <w:rPr>
          <w:rFonts w:ascii="Times New Roman"/>
          <w:b/>
          <w:i w:val="false"/>
          <w:color w:val="000000"/>
        </w:rPr>
        <w:t xml:space="preserve"> Параграф 56. Плиссировщик-гофрировщик, 5 разряд</w:t>
      </w:r>
    </w:p>
    <w:bookmarkEnd w:id="606"/>
    <w:bookmarkStart w:name="z613" w:id="607"/>
    <w:p>
      <w:pPr>
        <w:spacing w:after="0"/>
        <w:ind w:left="0"/>
        <w:jc w:val="both"/>
      </w:pPr>
      <w:r>
        <w:rPr>
          <w:rFonts w:ascii="Times New Roman"/>
          <w:b w:val="false"/>
          <w:i w:val="false"/>
          <w:color w:val="000000"/>
          <w:sz w:val="28"/>
        </w:rPr>
        <w:t>
      117. Характеристика работ:</w:t>
      </w:r>
    </w:p>
    <w:bookmarkEnd w:id="607"/>
    <w:bookmarkStart w:name="z614" w:id="608"/>
    <w:p>
      <w:pPr>
        <w:spacing w:after="0"/>
        <w:ind w:left="0"/>
        <w:jc w:val="both"/>
      </w:pPr>
      <w:r>
        <w:rPr>
          <w:rFonts w:ascii="Times New Roman"/>
          <w:b w:val="false"/>
          <w:i w:val="false"/>
          <w:color w:val="000000"/>
          <w:sz w:val="28"/>
        </w:rPr>
        <w:t>
      плиссирование и гофрирование вручную с применением форм для плиссирования и гофрирования прямыми складками;</w:t>
      </w:r>
    </w:p>
    <w:bookmarkEnd w:id="608"/>
    <w:bookmarkStart w:name="z615" w:id="609"/>
    <w:p>
      <w:pPr>
        <w:spacing w:after="0"/>
        <w:ind w:left="0"/>
        <w:jc w:val="both"/>
      </w:pPr>
      <w:r>
        <w:rPr>
          <w:rFonts w:ascii="Times New Roman"/>
          <w:b w:val="false"/>
          <w:i w:val="false"/>
          <w:color w:val="000000"/>
          <w:sz w:val="28"/>
        </w:rPr>
        <w:t>
      расчет, разметка и изготовление форм для плиссирования и гофрирования прямыми складками.</w:t>
      </w:r>
    </w:p>
    <w:bookmarkEnd w:id="609"/>
    <w:bookmarkStart w:name="z616" w:id="610"/>
    <w:p>
      <w:pPr>
        <w:spacing w:after="0"/>
        <w:ind w:left="0"/>
        <w:jc w:val="both"/>
      </w:pPr>
      <w:r>
        <w:rPr>
          <w:rFonts w:ascii="Times New Roman"/>
          <w:b w:val="false"/>
          <w:i w:val="false"/>
          <w:color w:val="000000"/>
          <w:sz w:val="28"/>
        </w:rPr>
        <w:t>
      118. Должен знать:</w:t>
      </w:r>
    </w:p>
    <w:bookmarkEnd w:id="610"/>
    <w:bookmarkStart w:name="z617" w:id="611"/>
    <w:p>
      <w:pPr>
        <w:spacing w:after="0"/>
        <w:ind w:left="0"/>
        <w:jc w:val="both"/>
      </w:pPr>
      <w:r>
        <w:rPr>
          <w:rFonts w:ascii="Times New Roman"/>
          <w:b w:val="false"/>
          <w:i w:val="false"/>
          <w:color w:val="000000"/>
          <w:sz w:val="28"/>
        </w:rPr>
        <w:t>
      правила расчета, разметки и изготовления форм для плиссирования и гофрирования прямыми складками;</w:t>
      </w:r>
    </w:p>
    <w:bookmarkEnd w:id="611"/>
    <w:bookmarkStart w:name="z618" w:id="612"/>
    <w:p>
      <w:pPr>
        <w:spacing w:after="0"/>
        <w:ind w:left="0"/>
        <w:jc w:val="both"/>
      </w:pPr>
      <w:r>
        <w:rPr>
          <w:rFonts w:ascii="Times New Roman"/>
          <w:b w:val="false"/>
          <w:i w:val="false"/>
          <w:color w:val="000000"/>
          <w:sz w:val="28"/>
        </w:rPr>
        <w:t>
      виды и свойства бумаги, применяемой для изготовления форм.</w:t>
      </w:r>
    </w:p>
    <w:bookmarkEnd w:id="612"/>
    <w:bookmarkStart w:name="z619" w:id="613"/>
    <w:p>
      <w:pPr>
        <w:spacing w:after="0"/>
        <w:ind w:left="0"/>
        <w:jc w:val="left"/>
      </w:pPr>
      <w:r>
        <w:rPr>
          <w:rFonts w:ascii="Times New Roman"/>
          <w:b/>
          <w:i w:val="false"/>
          <w:color w:val="000000"/>
        </w:rPr>
        <w:t xml:space="preserve"> Параграф 57. Плиссировщик-гофрировщик, 6 разряд</w:t>
      </w:r>
    </w:p>
    <w:bookmarkEnd w:id="613"/>
    <w:bookmarkStart w:name="z620" w:id="614"/>
    <w:p>
      <w:pPr>
        <w:spacing w:after="0"/>
        <w:ind w:left="0"/>
        <w:jc w:val="both"/>
      </w:pPr>
      <w:r>
        <w:rPr>
          <w:rFonts w:ascii="Times New Roman"/>
          <w:b w:val="false"/>
          <w:i w:val="false"/>
          <w:color w:val="000000"/>
          <w:sz w:val="28"/>
        </w:rPr>
        <w:t>
      119. Характеристика работ:</w:t>
      </w:r>
    </w:p>
    <w:bookmarkEnd w:id="614"/>
    <w:bookmarkStart w:name="z621" w:id="615"/>
    <w:p>
      <w:pPr>
        <w:spacing w:after="0"/>
        <w:ind w:left="0"/>
        <w:jc w:val="both"/>
      </w:pPr>
      <w:r>
        <w:rPr>
          <w:rFonts w:ascii="Times New Roman"/>
          <w:b w:val="false"/>
          <w:i w:val="false"/>
          <w:color w:val="000000"/>
          <w:sz w:val="28"/>
        </w:rPr>
        <w:t>
      плиссирование и гофрирование вручную с применением форм для плиссирования и гофрирования фигурными складками;</w:t>
      </w:r>
    </w:p>
    <w:bookmarkEnd w:id="615"/>
    <w:bookmarkStart w:name="z622" w:id="616"/>
    <w:p>
      <w:pPr>
        <w:spacing w:after="0"/>
        <w:ind w:left="0"/>
        <w:jc w:val="both"/>
      </w:pPr>
      <w:r>
        <w:rPr>
          <w:rFonts w:ascii="Times New Roman"/>
          <w:b w:val="false"/>
          <w:i w:val="false"/>
          <w:color w:val="000000"/>
          <w:sz w:val="28"/>
        </w:rPr>
        <w:t>
      расчет, разметка и изготовление форм для плиссирования и гофрирования фигурными складками;</w:t>
      </w:r>
    </w:p>
    <w:bookmarkEnd w:id="616"/>
    <w:bookmarkStart w:name="z623" w:id="617"/>
    <w:p>
      <w:pPr>
        <w:spacing w:after="0"/>
        <w:ind w:left="0"/>
        <w:jc w:val="both"/>
      </w:pPr>
      <w:r>
        <w:rPr>
          <w:rFonts w:ascii="Times New Roman"/>
          <w:b w:val="false"/>
          <w:i w:val="false"/>
          <w:color w:val="000000"/>
          <w:sz w:val="28"/>
        </w:rPr>
        <w:t>
      создание новых видов плиссе и гофре.</w:t>
      </w:r>
    </w:p>
    <w:bookmarkEnd w:id="617"/>
    <w:bookmarkStart w:name="z624" w:id="618"/>
    <w:p>
      <w:pPr>
        <w:spacing w:after="0"/>
        <w:ind w:left="0"/>
        <w:jc w:val="both"/>
      </w:pPr>
      <w:r>
        <w:rPr>
          <w:rFonts w:ascii="Times New Roman"/>
          <w:b w:val="false"/>
          <w:i w:val="false"/>
          <w:color w:val="000000"/>
          <w:sz w:val="28"/>
        </w:rPr>
        <w:t>
      120. Должен знать:</w:t>
      </w:r>
    </w:p>
    <w:bookmarkEnd w:id="618"/>
    <w:bookmarkStart w:name="z625" w:id="619"/>
    <w:p>
      <w:pPr>
        <w:spacing w:after="0"/>
        <w:ind w:left="0"/>
        <w:jc w:val="both"/>
      </w:pPr>
      <w:r>
        <w:rPr>
          <w:rFonts w:ascii="Times New Roman"/>
          <w:b w:val="false"/>
          <w:i w:val="false"/>
          <w:color w:val="000000"/>
          <w:sz w:val="28"/>
        </w:rPr>
        <w:t>
      правила расчета, разметки и изготовления форм для плиссирования и гофрирования фигурными складками.</w:t>
      </w:r>
    </w:p>
    <w:bookmarkEnd w:id="619"/>
    <w:bookmarkStart w:name="z626" w:id="620"/>
    <w:p>
      <w:pPr>
        <w:spacing w:after="0"/>
        <w:ind w:left="0"/>
        <w:jc w:val="left"/>
      </w:pPr>
      <w:r>
        <w:rPr>
          <w:rFonts w:ascii="Times New Roman"/>
          <w:b/>
          <w:i w:val="false"/>
          <w:color w:val="000000"/>
        </w:rPr>
        <w:t xml:space="preserve"> Параграф 58. Сварщик швейных изделий на установках токов высокой частоты, 3 разряд</w:t>
      </w:r>
    </w:p>
    <w:bookmarkEnd w:id="620"/>
    <w:bookmarkStart w:name="z627" w:id="621"/>
    <w:p>
      <w:pPr>
        <w:spacing w:after="0"/>
        <w:ind w:left="0"/>
        <w:jc w:val="both"/>
      </w:pPr>
      <w:r>
        <w:rPr>
          <w:rFonts w:ascii="Times New Roman"/>
          <w:b w:val="false"/>
          <w:i w:val="false"/>
          <w:color w:val="000000"/>
          <w:sz w:val="28"/>
        </w:rPr>
        <w:t>
      121. Характеристика работ:</w:t>
      </w:r>
    </w:p>
    <w:bookmarkEnd w:id="621"/>
    <w:bookmarkStart w:name="z628" w:id="622"/>
    <w:p>
      <w:pPr>
        <w:spacing w:after="0"/>
        <w:ind w:left="0"/>
        <w:jc w:val="both"/>
      </w:pPr>
      <w:r>
        <w:rPr>
          <w:rFonts w:ascii="Times New Roman"/>
          <w:b w:val="false"/>
          <w:i w:val="false"/>
          <w:color w:val="000000"/>
          <w:sz w:val="28"/>
        </w:rPr>
        <w:t>
      выполнение операций по соединению деталей и узлов изделий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w:t>
      </w:r>
    </w:p>
    <w:bookmarkEnd w:id="622"/>
    <w:bookmarkStart w:name="z629" w:id="623"/>
    <w:p>
      <w:pPr>
        <w:spacing w:after="0"/>
        <w:ind w:left="0"/>
        <w:jc w:val="both"/>
      </w:pPr>
      <w:r>
        <w:rPr>
          <w:rFonts w:ascii="Times New Roman"/>
          <w:b w:val="false"/>
          <w:i w:val="false"/>
          <w:color w:val="000000"/>
          <w:sz w:val="28"/>
        </w:rPr>
        <w:t>
      определение режимов сварки;</w:t>
      </w:r>
    </w:p>
    <w:bookmarkEnd w:id="623"/>
    <w:bookmarkStart w:name="z630" w:id="624"/>
    <w:p>
      <w:pPr>
        <w:spacing w:after="0"/>
        <w:ind w:left="0"/>
        <w:jc w:val="both"/>
      </w:pPr>
      <w:r>
        <w:rPr>
          <w:rFonts w:ascii="Times New Roman"/>
          <w:b w:val="false"/>
          <w:i w:val="false"/>
          <w:color w:val="000000"/>
          <w:sz w:val="28"/>
        </w:rPr>
        <w:t>
      установка электродов.</w:t>
      </w:r>
    </w:p>
    <w:bookmarkEnd w:id="624"/>
    <w:bookmarkStart w:name="z631" w:id="625"/>
    <w:p>
      <w:pPr>
        <w:spacing w:after="0"/>
        <w:ind w:left="0"/>
        <w:jc w:val="both"/>
      </w:pPr>
      <w:r>
        <w:rPr>
          <w:rFonts w:ascii="Times New Roman"/>
          <w:b w:val="false"/>
          <w:i w:val="false"/>
          <w:color w:val="000000"/>
          <w:sz w:val="28"/>
        </w:rPr>
        <w:t>
      122. Должен знать:</w:t>
      </w:r>
    </w:p>
    <w:bookmarkEnd w:id="625"/>
    <w:bookmarkStart w:name="z632" w:id="626"/>
    <w:p>
      <w:pPr>
        <w:spacing w:after="0"/>
        <w:ind w:left="0"/>
        <w:jc w:val="both"/>
      </w:pPr>
      <w:r>
        <w:rPr>
          <w:rFonts w:ascii="Times New Roman"/>
          <w:b w:val="false"/>
          <w:i w:val="false"/>
          <w:color w:val="000000"/>
          <w:sz w:val="28"/>
        </w:rPr>
        <w:t xml:space="preserve">
      методы и приемы соединения деталей и изделий; </w:t>
      </w:r>
    </w:p>
    <w:bookmarkEnd w:id="626"/>
    <w:bookmarkStart w:name="z633" w:id="627"/>
    <w:p>
      <w:pPr>
        <w:spacing w:after="0"/>
        <w:ind w:left="0"/>
        <w:jc w:val="both"/>
      </w:pPr>
      <w:r>
        <w:rPr>
          <w:rFonts w:ascii="Times New Roman"/>
          <w:b w:val="false"/>
          <w:i w:val="false"/>
          <w:color w:val="000000"/>
          <w:sz w:val="28"/>
        </w:rPr>
        <w:t xml:space="preserve">
      режимы сварки; </w:t>
      </w:r>
    </w:p>
    <w:bookmarkEnd w:id="627"/>
    <w:bookmarkStart w:name="z634" w:id="628"/>
    <w:p>
      <w:pPr>
        <w:spacing w:after="0"/>
        <w:ind w:left="0"/>
        <w:jc w:val="both"/>
      </w:pPr>
      <w:r>
        <w:rPr>
          <w:rFonts w:ascii="Times New Roman"/>
          <w:b w:val="false"/>
          <w:i w:val="false"/>
          <w:color w:val="000000"/>
          <w:sz w:val="28"/>
        </w:rPr>
        <w:t xml:space="preserve">
      формы шаблонов-электродов; </w:t>
      </w:r>
    </w:p>
    <w:bookmarkEnd w:id="628"/>
    <w:bookmarkStart w:name="z635" w:id="629"/>
    <w:p>
      <w:pPr>
        <w:spacing w:after="0"/>
        <w:ind w:left="0"/>
        <w:jc w:val="both"/>
      </w:pPr>
      <w:r>
        <w:rPr>
          <w:rFonts w:ascii="Times New Roman"/>
          <w:b w:val="false"/>
          <w:i w:val="false"/>
          <w:color w:val="000000"/>
          <w:sz w:val="28"/>
        </w:rPr>
        <w:t xml:space="preserve">
      правила установки шаблонов-электродов; </w:t>
      </w:r>
    </w:p>
    <w:bookmarkEnd w:id="629"/>
    <w:bookmarkStart w:name="z636" w:id="630"/>
    <w:p>
      <w:pPr>
        <w:spacing w:after="0"/>
        <w:ind w:left="0"/>
        <w:jc w:val="both"/>
      </w:pPr>
      <w:r>
        <w:rPr>
          <w:rFonts w:ascii="Times New Roman"/>
          <w:b w:val="false"/>
          <w:i w:val="false"/>
          <w:color w:val="000000"/>
          <w:sz w:val="28"/>
        </w:rPr>
        <w:t>
      свойства применяемых материалов;</w:t>
      </w:r>
    </w:p>
    <w:bookmarkEnd w:id="630"/>
    <w:bookmarkStart w:name="z637" w:id="631"/>
    <w:p>
      <w:pPr>
        <w:spacing w:after="0"/>
        <w:ind w:left="0"/>
        <w:jc w:val="both"/>
      </w:pPr>
      <w:r>
        <w:rPr>
          <w:rFonts w:ascii="Times New Roman"/>
          <w:b w:val="false"/>
          <w:i w:val="false"/>
          <w:color w:val="000000"/>
          <w:sz w:val="28"/>
        </w:rPr>
        <w:t>
      принцип работы обслуживаемых установок.</w:t>
      </w:r>
    </w:p>
    <w:bookmarkEnd w:id="631"/>
    <w:bookmarkStart w:name="z638" w:id="632"/>
    <w:p>
      <w:pPr>
        <w:spacing w:after="0"/>
        <w:ind w:left="0"/>
        <w:jc w:val="left"/>
      </w:pPr>
      <w:r>
        <w:rPr>
          <w:rFonts w:ascii="Times New Roman"/>
          <w:b/>
          <w:i w:val="false"/>
          <w:color w:val="000000"/>
        </w:rPr>
        <w:t xml:space="preserve"> Параграф 59. Сварщик швейных изделий на установках токов высокой частоты, 4 разряд</w:t>
      </w:r>
    </w:p>
    <w:bookmarkEnd w:id="632"/>
    <w:bookmarkStart w:name="z639" w:id="633"/>
    <w:p>
      <w:pPr>
        <w:spacing w:after="0"/>
        <w:ind w:left="0"/>
        <w:jc w:val="both"/>
      </w:pPr>
      <w:r>
        <w:rPr>
          <w:rFonts w:ascii="Times New Roman"/>
          <w:b w:val="false"/>
          <w:i w:val="false"/>
          <w:color w:val="000000"/>
          <w:sz w:val="28"/>
        </w:rPr>
        <w:t>
      123. Характеристика работ:</w:t>
      </w:r>
    </w:p>
    <w:bookmarkEnd w:id="633"/>
    <w:bookmarkStart w:name="z640" w:id="634"/>
    <w:p>
      <w:pPr>
        <w:spacing w:after="0"/>
        <w:ind w:left="0"/>
        <w:jc w:val="both"/>
      </w:pPr>
      <w:r>
        <w:rPr>
          <w:rFonts w:ascii="Times New Roman"/>
          <w:b w:val="false"/>
          <w:i w:val="false"/>
          <w:color w:val="000000"/>
          <w:sz w:val="28"/>
        </w:rPr>
        <w:t>
      выполнение операций по обработке бортов, воротников, петель изделий;</w:t>
      </w:r>
    </w:p>
    <w:bookmarkEnd w:id="634"/>
    <w:bookmarkStart w:name="z641" w:id="635"/>
    <w:p>
      <w:pPr>
        <w:spacing w:after="0"/>
        <w:ind w:left="0"/>
        <w:jc w:val="both"/>
      </w:pPr>
      <w:r>
        <w:rPr>
          <w:rFonts w:ascii="Times New Roman"/>
          <w:b w:val="false"/>
          <w:i w:val="false"/>
          <w:color w:val="000000"/>
          <w:sz w:val="28"/>
        </w:rPr>
        <w:t>
      соединение рукавов с открытыми проймами и воротников с изделиями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w:t>
      </w:r>
    </w:p>
    <w:bookmarkEnd w:id="635"/>
    <w:bookmarkStart w:name="z642" w:id="636"/>
    <w:p>
      <w:pPr>
        <w:spacing w:after="0"/>
        <w:ind w:left="0"/>
        <w:jc w:val="both"/>
      </w:pPr>
      <w:r>
        <w:rPr>
          <w:rFonts w:ascii="Times New Roman"/>
          <w:b w:val="false"/>
          <w:i w:val="false"/>
          <w:color w:val="000000"/>
          <w:sz w:val="28"/>
        </w:rPr>
        <w:t>
      124. Должен знать:</w:t>
      </w:r>
    </w:p>
    <w:bookmarkEnd w:id="636"/>
    <w:bookmarkStart w:name="z643" w:id="637"/>
    <w:p>
      <w:pPr>
        <w:spacing w:after="0"/>
        <w:ind w:left="0"/>
        <w:jc w:val="both"/>
      </w:pPr>
      <w:r>
        <w:rPr>
          <w:rFonts w:ascii="Times New Roman"/>
          <w:b w:val="false"/>
          <w:i w:val="false"/>
          <w:color w:val="000000"/>
          <w:sz w:val="28"/>
        </w:rPr>
        <w:t>
      методы и приемы выполнения указанных операций на установке токов высокой частоты;</w:t>
      </w:r>
    </w:p>
    <w:bookmarkEnd w:id="637"/>
    <w:bookmarkStart w:name="z644" w:id="638"/>
    <w:p>
      <w:pPr>
        <w:spacing w:after="0"/>
        <w:ind w:left="0"/>
        <w:jc w:val="both"/>
      </w:pPr>
      <w:r>
        <w:rPr>
          <w:rFonts w:ascii="Times New Roman"/>
          <w:b w:val="false"/>
          <w:i w:val="false"/>
          <w:color w:val="000000"/>
          <w:sz w:val="28"/>
        </w:rPr>
        <w:t>
      регулирование выходной мощности, времени сварки и других параметров установки токов высокой частоты;</w:t>
      </w:r>
    </w:p>
    <w:bookmarkEnd w:id="638"/>
    <w:bookmarkStart w:name="z645" w:id="639"/>
    <w:p>
      <w:pPr>
        <w:spacing w:after="0"/>
        <w:ind w:left="0"/>
        <w:jc w:val="both"/>
      </w:pPr>
      <w:r>
        <w:rPr>
          <w:rFonts w:ascii="Times New Roman"/>
          <w:b w:val="false"/>
          <w:i w:val="false"/>
          <w:color w:val="000000"/>
          <w:sz w:val="28"/>
        </w:rPr>
        <w:t>
      технологию изготовления швейных изделий;</w:t>
      </w:r>
    </w:p>
    <w:bookmarkEnd w:id="639"/>
    <w:bookmarkStart w:name="z646" w:id="640"/>
    <w:p>
      <w:pPr>
        <w:spacing w:after="0"/>
        <w:ind w:left="0"/>
        <w:jc w:val="both"/>
      </w:pPr>
      <w:r>
        <w:rPr>
          <w:rFonts w:ascii="Times New Roman"/>
          <w:b w:val="false"/>
          <w:i w:val="false"/>
          <w:color w:val="000000"/>
          <w:sz w:val="28"/>
        </w:rPr>
        <w:t>
      устройство обслуживаемых установок.</w:t>
      </w:r>
    </w:p>
    <w:bookmarkEnd w:id="640"/>
    <w:bookmarkStart w:name="z647" w:id="641"/>
    <w:p>
      <w:pPr>
        <w:spacing w:after="0"/>
        <w:ind w:left="0"/>
        <w:jc w:val="left"/>
      </w:pPr>
      <w:r>
        <w:rPr>
          <w:rFonts w:ascii="Times New Roman"/>
          <w:b/>
          <w:i w:val="false"/>
          <w:color w:val="000000"/>
        </w:rPr>
        <w:t xml:space="preserve"> Параграф 60. Сварщик швейных изделий на установках токов высокой частоты, 5 разряд</w:t>
      </w:r>
    </w:p>
    <w:bookmarkEnd w:id="641"/>
    <w:bookmarkStart w:name="z648" w:id="642"/>
    <w:p>
      <w:pPr>
        <w:spacing w:after="0"/>
        <w:ind w:left="0"/>
        <w:jc w:val="both"/>
      </w:pPr>
      <w:r>
        <w:rPr>
          <w:rFonts w:ascii="Times New Roman"/>
          <w:b w:val="false"/>
          <w:i w:val="false"/>
          <w:color w:val="000000"/>
          <w:sz w:val="28"/>
        </w:rPr>
        <w:t>
      125. Характеристика работ:</w:t>
      </w:r>
    </w:p>
    <w:bookmarkEnd w:id="642"/>
    <w:bookmarkStart w:name="z649" w:id="643"/>
    <w:p>
      <w:pPr>
        <w:spacing w:after="0"/>
        <w:ind w:left="0"/>
        <w:jc w:val="both"/>
      </w:pPr>
      <w:r>
        <w:rPr>
          <w:rFonts w:ascii="Times New Roman"/>
          <w:b w:val="false"/>
          <w:i w:val="false"/>
          <w:color w:val="000000"/>
          <w:sz w:val="28"/>
        </w:rPr>
        <w:t>
      выполнение операций по соединению рукавов с закрытыми проймами с изделиями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w:t>
      </w:r>
    </w:p>
    <w:bookmarkEnd w:id="643"/>
    <w:bookmarkStart w:name="z650" w:id="644"/>
    <w:p>
      <w:pPr>
        <w:spacing w:after="0"/>
        <w:ind w:left="0"/>
        <w:jc w:val="both"/>
      </w:pPr>
      <w:r>
        <w:rPr>
          <w:rFonts w:ascii="Times New Roman"/>
          <w:b w:val="false"/>
          <w:i w:val="false"/>
          <w:color w:val="000000"/>
          <w:sz w:val="28"/>
        </w:rPr>
        <w:t>
      126. Должен знать:</w:t>
      </w:r>
    </w:p>
    <w:bookmarkEnd w:id="644"/>
    <w:bookmarkStart w:name="z651" w:id="645"/>
    <w:p>
      <w:pPr>
        <w:spacing w:after="0"/>
        <w:ind w:left="0"/>
        <w:jc w:val="both"/>
      </w:pPr>
      <w:r>
        <w:rPr>
          <w:rFonts w:ascii="Times New Roman"/>
          <w:b w:val="false"/>
          <w:i w:val="false"/>
          <w:color w:val="000000"/>
          <w:sz w:val="28"/>
        </w:rPr>
        <w:t>
      методы и приемы выполнения указанных операций;</w:t>
      </w:r>
    </w:p>
    <w:bookmarkEnd w:id="645"/>
    <w:bookmarkStart w:name="z652" w:id="646"/>
    <w:p>
      <w:pPr>
        <w:spacing w:after="0"/>
        <w:ind w:left="0"/>
        <w:jc w:val="both"/>
      </w:pPr>
      <w:r>
        <w:rPr>
          <w:rFonts w:ascii="Times New Roman"/>
          <w:b w:val="false"/>
          <w:i w:val="false"/>
          <w:color w:val="000000"/>
          <w:sz w:val="28"/>
        </w:rPr>
        <w:t>
      ассортимент швейных изделий;</w:t>
      </w:r>
    </w:p>
    <w:bookmarkEnd w:id="646"/>
    <w:bookmarkStart w:name="z653" w:id="647"/>
    <w:p>
      <w:pPr>
        <w:spacing w:after="0"/>
        <w:ind w:left="0"/>
        <w:jc w:val="both"/>
      </w:pPr>
      <w:r>
        <w:rPr>
          <w:rFonts w:ascii="Times New Roman"/>
          <w:b w:val="false"/>
          <w:i w:val="false"/>
          <w:color w:val="000000"/>
          <w:sz w:val="28"/>
        </w:rPr>
        <w:t>
      последовательность выполнения операций;</w:t>
      </w:r>
    </w:p>
    <w:bookmarkEnd w:id="647"/>
    <w:bookmarkStart w:name="z654" w:id="648"/>
    <w:p>
      <w:pPr>
        <w:spacing w:after="0"/>
        <w:ind w:left="0"/>
        <w:jc w:val="both"/>
      </w:pPr>
      <w:r>
        <w:rPr>
          <w:rFonts w:ascii="Times New Roman"/>
          <w:b w:val="false"/>
          <w:i w:val="false"/>
          <w:color w:val="000000"/>
          <w:sz w:val="28"/>
        </w:rPr>
        <w:t>
      конструктивные особенности установок токов высокой частоты.</w:t>
      </w:r>
    </w:p>
    <w:bookmarkEnd w:id="648"/>
    <w:bookmarkStart w:name="z655" w:id="649"/>
    <w:p>
      <w:pPr>
        <w:spacing w:after="0"/>
        <w:ind w:left="0"/>
        <w:jc w:val="left"/>
      </w:pPr>
      <w:r>
        <w:rPr>
          <w:rFonts w:ascii="Times New Roman"/>
          <w:b/>
          <w:i w:val="false"/>
          <w:color w:val="000000"/>
        </w:rPr>
        <w:t xml:space="preserve"> Параграф 61. Термоотделочник швейных изделий, 1 разряд</w:t>
      </w:r>
    </w:p>
    <w:bookmarkEnd w:id="649"/>
    <w:bookmarkStart w:name="z656" w:id="650"/>
    <w:p>
      <w:pPr>
        <w:spacing w:after="0"/>
        <w:ind w:left="0"/>
        <w:jc w:val="both"/>
      </w:pPr>
      <w:r>
        <w:rPr>
          <w:rFonts w:ascii="Times New Roman"/>
          <w:b w:val="false"/>
          <w:i w:val="false"/>
          <w:color w:val="000000"/>
          <w:sz w:val="28"/>
        </w:rPr>
        <w:t>
      127. Характеристика работ:</w:t>
      </w:r>
    </w:p>
    <w:bookmarkEnd w:id="650"/>
    <w:bookmarkStart w:name="z657" w:id="651"/>
    <w:p>
      <w:pPr>
        <w:spacing w:after="0"/>
        <w:ind w:left="0"/>
        <w:jc w:val="both"/>
      </w:pPr>
      <w:r>
        <w:rPr>
          <w:rFonts w:ascii="Times New Roman"/>
          <w:b w:val="false"/>
          <w:i w:val="false"/>
          <w:color w:val="000000"/>
          <w:sz w:val="28"/>
        </w:rPr>
        <w:t>
      влажно-тепловая обработка на различном оборудовании белья столового, постельного (простыней), всех видов белья в производстве игрушек, косынок, платков, других аналогичных изделий, материалов и кроя деталей для устранения сгибов, заломов, заминов, помятости;</w:t>
      </w:r>
    </w:p>
    <w:bookmarkEnd w:id="651"/>
    <w:bookmarkStart w:name="z658" w:id="652"/>
    <w:p>
      <w:pPr>
        <w:spacing w:after="0"/>
        <w:ind w:left="0"/>
        <w:jc w:val="both"/>
      </w:pPr>
      <w:r>
        <w:rPr>
          <w:rFonts w:ascii="Times New Roman"/>
          <w:b w:val="false"/>
          <w:i w:val="false"/>
          <w:color w:val="000000"/>
          <w:sz w:val="28"/>
        </w:rPr>
        <w:t>
      регулирование степени нагрева гладильного оборудования;</w:t>
      </w:r>
    </w:p>
    <w:bookmarkEnd w:id="652"/>
    <w:bookmarkStart w:name="z659" w:id="653"/>
    <w:p>
      <w:pPr>
        <w:spacing w:after="0"/>
        <w:ind w:left="0"/>
        <w:jc w:val="both"/>
      </w:pPr>
      <w:r>
        <w:rPr>
          <w:rFonts w:ascii="Times New Roman"/>
          <w:b w:val="false"/>
          <w:i w:val="false"/>
          <w:color w:val="000000"/>
          <w:sz w:val="28"/>
        </w:rPr>
        <w:t>
      увлажнение в зависимости от свойства материала.</w:t>
      </w:r>
    </w:p>
    <w:bookmarkEnd w:id="653"/>
    <w:bookmarkStart w:name="z660" w:id="654"/>
    <w:p>
      <w:pPr>
        <w:spacing w:after="0"/>
        <w:ind w:left="0"/>
        <w:jc w:val="both"/>
      </w:pPr>
      <w:r>
        <w:rPr>
          <w:rFonts w:ascii="Times New Roman"/>
          <w:b w:val="false"/>
          <w:i w:val="false"/>
          <w:color w:val="000000"/>
          <w:sz w:val="28"/>
        </w:rPr>
        <w:t>
      128. Должен знать:</w:t>
      </w:r>
    </w:p>
    <w:bookmarkEnd w:id="654"/>
    <w:bookmarkStart w:name="z661" w:id="655"/>
    <w:p>
      <w:pPr>
        <w:spacing w:after="0"/>
        <w:ind w:left="0"/>
        <w:jc w:val="both"/>
      </w:pPr>
      <w:r>
        <w:rPr>
          <w:rFonts w:ascii="Times New Roman"/>
          <w:b w:val="false"/>
          <w:i w:val="false"/>
          <w:color w:val="000000"/>
          <w:sz w:val="28"/>
        </w:rPr>
        <w:t>
      методы и приемы влажно-тепловой обработки изделий указанного ассортимента;</w:t>
      </w:r>
    </w:p>
    <w:bookmarkEnd w:id="655"/>
    <w:bookmarkStart w:name="z662" w:id="656"/>
    <w:p>
      <w:pPr>
        <w:spacing w:after="0"/>
        <w:ind w:left="0"/>
        <w:jc w:val="both"/>
      </w:pPr>
      <w:r>
        <w:rPr>
          <w:rFonts w:ascii="Times New Roman"/>
          <w:b w:val="false"/>
          <w:i w:val="false"/>
          <w:color w:val="000000"/>
          <w:sz w:val="28"/>
        </w:rPr>
        <w:t>
      температурные режимы;</w:t>
      </w:r>
    </w:p>
    <w:bookmarkEnd w:id="656"/>
    <w:bookmarkStart w:name="z663" w:id="657"/>
    <w:p>
      <w:pPr>
        <w:spacing w:after="0"/>
        <w:ind w:left="0"/>
        <w:jc w:val="both"/>
      </w:pPr>
      <w:r>
        <w:rPr>
          <w:rFonts w:ascii="Times New Roman"/>
          <w:b w:val="false"/>
          <w:i w:val="false"/>
          <w:color w:val="000000"/>
          <w:sz w:val="28"/>
        </w:rPr>
        <w:t>
      способы регулирования температуры;</w:t>
      </w:r>
    </w:p>
    <w:bookmarkEnd w:id="657"/>
    <w:bookmarkStart w:name="z664" w:id="658"/>
    <w:p>
      <w:pPr>
        <w:spacing w:after="0"/>
        <w:ind w:left="0"/>
        <w:jc w:val="both"/>
      </w:pPr>
      <w:r>
        <w:rPr>
          <w:rFonts w:ascii="Times New Roman"/>
          <w:b w:val="false"/>
          <w:i w:val="false"/>
          <w:color w:val="000000"/>
          <w:sz w:val="28"/>
        </w:rPr>
        <w:t>
      виды оборудования применяемого для влажно-тепловой обработки швейных изделий указанного ассортимента.</w:t>
      </w:r>
    </w:p>
    <w:bookmarkEnd w:id="658"/>
    <w:bookmarkStart w:name="z665" w:id="659"/>
    <w:p>
      <w:pPr>
        <w:spacing w:after="0"/>
        <w:ind w:left="0"/>
        <w:jc w:val="left"/>
      </w:pPr>
      <w:r>
        <w:rPr>
          <w:rFonts w:ascii="Times New Roman"/>
          <w:b/>
          <w:i w:val="false"/>
          <w:color w:val="000000"/>
        </w:rPr>
        <w:t xml:space="preserve"> Параграф 62. Термоотделочник швейных изделий, 2 разряд</w:t>
      </w:r>
    </w:p>
    <w:bookmarkEnd w:id="659"/>
    <w:bookmarkStart w:name="z666" w:id="660"/>
    <w:p>
      <w:pPr>
        <w:spacing w:after="0"/>
        <w:ind w:left="0"/>
        <w:jc w:val="both"/>
      </w:pPr>
      <w:r>
        <w:rPr>
          <w:rFonts w:ascii="Times New Roman"/>
          <w:b w:val="false"/>
          <w:i w:val="false"/>
          <w:color w:val="000000"/>
          <w:sz w:val="28"/>
        </w:rPr>
        <w:t>
      129. Характеристика работ:</w:t>
      </w:r>
    </w:p>
    <w:bookmarkEnd w:id="660"/>
    <w:bookmarkStart w:name="z667" w:id="661"/>
    <w:p>
      <w:pPr>
        <w:spacing w:after="0"/>
        <w:ind w:left="0"/>
        <w:jc w:val="both"/>
      </w:pPr>
      <w:r>
        <w:rPr>
          <w:rFonts w:ascii="Times New Roman"/>
          <w:b w:val="false"/>
          <w:i w:val="false"/>
          <w:color w:val="000000"/>
          <w:sz w:val="28"/>
        </w:rPr>
        <w:t>
      влажно-тепловая обработка на различном оборудовании белья фасонного постельного, готовых головных уборов и различных штучных изделий в трикотажном и текстильно-галантерейном производствах, деталей и готовых изделий в производстве игрушек, прочих изделий, кроме прессования погон, малых деталей изделий без выправления канта, швов притачивания надставок, подкладки, несоединенной с верхом изделий;</w:t>
      </w:r>
    </w:p>
    <w:bookmarkEnd w:id="661"/>
    <w:bookmarkStart w:name="z668" w:id="662"/>
    <w:p>
      <w:pPr>
        <w:spacing w:after="0"/>
        <w:ind w:left="0"/>
        <w:jc w:val="both"/>
      </w:pPr>
      <w:r>
        <w:rPr>
          <w:rFonts w:ascii="Times New Roman"/>
          <w:b w:val="false"/>
          <w:i w:val="false"/>
          <w:color w:val="000000"/>
          <w:sz w:val="28"/>
        </w:rPr>
        <w:t>
      декатирование материалов;</w:t>
      </w:r>
    </w:p>
    <w:bookmarkEnd w:id="662"/>
    <w:bookmarkStart w:name="z669" w:id="663"/>
    <w:p>
      <w:pPr>
        <w:spacing w:after="0"/>
        <w:ind w:left="0"/>
        <w:jc w:val="both"/>
      </w:pPr>
      <w:r>
        <w:rPr>
          <w:rFonts w:ascii="Times New Roman"/>
          <w:b w:val="false"/>
          <w:i w:val="false"/>
          <w:color w:val="000000"/>
          <w:sz w:val="28"/>
        </w:rPr>
        <w:t>
      соединение клеевой бортовой прокладки с одновременным прикреплением волосяной и плечевой накладок;</w:t>
      </w:r>
    </w:p>
    <w:bookmarkEnd w:id="663"/>
    <w:bookmarkStart w:name="z670" w:id="664"/>
    <w:p>
      <w:pPr>
        <w:spacing w:after="0"/>
        <w:ind w:left="0"/>
        <w:jc w:val="both"/>
      </w:pPr>
      <w:r>
        <w:rPr>
          <w:rFonts w:ascii="Times New Roman"/>
          <w:b w:val="false"/>
          <w:i w:val="false"/>
          <w:color w:val="000000"/>
          <w:sz w:val="28"/>
        </w:rPr>
        <w:t>
      отпаривание деталей головных уборов из бархата.</w:t>
      </w:r>
    </w:p>
    <w:bookmarkEnd w:id="664"/>
    <w:bookmarkStart w:name="z671" w:id="665"/>
    <w:p>
      <w:pPr>
        <w:spacing w:after="0"/>
        <w:ind w:left="0"/>
        <w:jc w:val="both"/>
      </w:pPr>
      <w:r>
        <w:rPr>
          <w:rFonts w:ascii="Times New Roman"/>
          <w:b w:val="false"/>
          <w:i w:val="false"/>
          <w:color w:val="000000"/>
          <w:sz w:val="28"/>
        </w:rPr>
        <w:t>
      130. Должен знать:</w:t>
      </w:r>
    </w:p>
    <w:bookmarkEnd w:id="665"/>
    <w:bookmarkStart w:name="z672" w:id="666"/>
    <w:p>
      <w:pPr>
        <w:spacing w:after="0"/>
        <w:ind w:left="0"/>
        <w:jc w:val="both"/>
      </w:pPr>
      <w:r>
        <w:rPr>
          <w:rFonts w:ascii="Times New Roman"/>
          <w:b w:val="false"/>
          <w:i w:val="false"/>
          <w:color w:val="000000"/>
          <w:sz w:val="28"/>
        </w:rPr>
        <w:t>
      методы и приемы влажно-тепловой обработки изделий указанного ассортимента;</w:t>
      </w:r>
    </w:p>
    <w:bookmarkEnd w:id="666"/>
    <w:bookmarkStart w:name="z673" w:id="667"/>
    <w:p>
      <w:pPr>
        <w:spacing w:after="0"/>
        <w:ind w:left="0"/>
        <w:jc w:val="both"/>
      </w:pPr>
      <w:r>
        <w:rPr>
          <w:rFonts w:ascii="Times New Roman"/>
          <w:b w:val="false"/>
          <w:i w:val="false"/>
          <w:color w:val="000000"/>
          <w:sz w:val="28"/>
        </w:rPr>
        <w:t>
      виды и свойства применяемых материалов;</w:t>
      </w:r>
    </w:p>
    <w:bookmarkEnd w:id="667"/>
    <w:bookmarkStart w:name="z674" w:id="668"/>
    <w:p>
      <w:pPr>
        <w:spacing w:after="0"/>
        <w:ind w:left="0"/>
        <w:jc w:val="both"/>
      </w:pPr>
      <w:r>
        <w:rPr>
          <w:rFonts w:ascii="Times New Roman"/>
          <w:b w:val="false"/>
          <w:i w:val="false"/>
          <w:color w:val="000000"/>
          <w:sz w:val="28"/>
        </w:rPr>
        <w:t>
      виды оборудования применяемого для влажно-тепловой обработки швейных изделий указанного ассортимента.</w:t>
      </w:r>
    </w:p>
    <w:bookmarkEnd w:id="668"/>
    <w:bookmarkStart w:name="z675" w:id="669"/>
    <w:p>
      <w:pPr>
        <w:spacing w:after="0"/>
        <w:ind w:left="0"/>
        <w:jc w:val="left"/>
      </w:pPr>
      <w:r>
        <w:rPr>
          <w:rFonts w:ascii="Times New Roman"/>
          <w:b/>
          <w:i w:val="false"/>
          <w:color w:val="000000"/>
        </w:rPr>
        <w:t xml:space="preserve"> Параграф 63. Термоотделочник швейных изделий, 3 разряд</w:t>
      </w:r>
    </w:p>
    <w:bookmarkEnd w:id="669"/>
    <w:bookmarkStart w:name="z676" w:id="670"/>
    <w:p>
      <w:pPr>
        <w:spacing w:after="0"/>
        <w:ind w:left="0"/>
        <w:jc w:val="both"/>
      </w:pPr>
      <w:r>
        <w:rPr>
          <w:rFonts w:ascii="Times New Roman"/>
          <w:b w:val="false"/>
          <w:i w:val="false"/>
          <w:color w:val="000000"/>
          <w:sz w:val="28"/>
        </w:rPr>
        <w:t>
      131. Характеристика работ:</w:t>
      </w:r>
    </w:p>
    <w:bookmarkEnd w:id="670"/>
    <w:bookmarkStart w:name="z677" w:id="671"/>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белья нательного, изделий производственной одежды, верхних трикотажных изделий, галстуков, фартуков, корсетных изделий, головных уборов, передних половинок брюк, швов деталей и изделий, швов подкладки из искусственного меха, пройм открытых верхних плечевых накладок, подкладки соединенной с верхом изделия, пристегивающейся утепляющей прокладки, выстеганной на подкладке, верха изделий перед соединением с подкладкой в меховом производстве;</w:t>
      </w:r>
    </w:p>
    <w:bookmarkEnd w:id="671"/>
    <w:bookmarkStart w:name="z678" w:id="672"/>
    <w:p>
      <w:pPr>
        <w:spacing w:after="0"/>
        <w:ind w:left="0"/>
        <w:jc w:val="both"/>
      </w:pPr>
      <w:r>
        <w:rPr>
          <w:rFonts w:ascii="Times New Roman"/>
          <w:b w:val="false"/>
          <w:i w:val="false"/>
          <w:color w:val="000000"/>
          <w:sz w:val="28"/>
        </w:rPr>
        <w:t>
      соединение деталей верха с клеевыми прокладками, кромками, аппликаций с деталями, изделиями;</w:t>
      </w:r>
    </w:p>
    <w:bookmarkEnd w:id="672"/>
    <w:bookmarkStart w:name="z679" w:id="673"/>
    <w:p>
      <w:pPr>
        <w:spacing w:after="0"/>
        <w:ind w:left="0"/>
        <w:jc w:val="both"/>
      </w:pPr>
      <w:r>
        <w:rPr>
          <w:rFonts w:ascii="Times New Roman"/>
          <w:b w:val="false"/>
          <w:i w:val="false"/>
          <w:color w:val="000000"/>
          <w:sz w:val="28"/>
        </w:rPr>
        <w:t>
      отпаривание изделий плательного ассортимента;</w:t>
      </w:r>
    </w:p>
    <w:bookmarkEnd w:id="673"/>
    <w:bookmarkStart w:name="z680" w:id="674"/>
    <w:p>
      <w:pPr>
        <w:spacing w:after="0"/>
        <w:ind w:left="0"/>
        <w:jc w:val="both"/>
      </w:pPr>
      <w:r>
        <w:rPr>
          <w:rFonts w:ascii="Times New Roman"/>
          <w:b w:val="false"/>
          <w:i w:val="false"/>
          <w:color w:val="000000"/>
          <w:sz w:val="28"/>
        </w:rPr>
        <w:t>
      отпаривание, правка, сушка шляп-панам, беретов, жокеек, тюбетеек, капоров, пилоток, шлемов, шапок (кроме шапок-ушанок) из различных материалов;</w:t>
      </w:r>
    </w:p>
    <w:bookmarkEnd w:id="674"/>
    <w:bookmarkStart w:name="z681" w:id="675"/>
    <w:p>
      <w:pPr>
        <w:spacing w:after="0"/>
        <w:ind w:left="0"/>
        <w:jc w:val="both"/>
      </w:pPr>
      <w:r>
        <w:rPr>
          <w:rFonts w:ascii="Times New Roman"/>
          <w:b w:val="false"/>
          <w:i w:val="false"/>
          <w:color w:val="000000"/>
          <w:sz w:val="28"/>
        </w:rPr>
        <w:t>
      правка-обтяжка суконного и кожаного колпаков, носков, унтов;</w:t>
      </w:r>
    </w:p>
    <w:bookmarkEnd w:id="675"/>
    <w:bookmarkStart w:name="z682" w:id="676"/>
    <w:p>
      <w:pPr>
        <w:spacing w:after="0"/>
        <w:ind w:left="0"/>
        <w:jc w:val="both"/>
      </w:pPr>
      <w:r>
        <w:rPr>
          <w:rFonts w:ascii="Times New Roman"/>
          <w:b w:val="false"/>
          <w:i w:val="false"/>
          <w:color w:val="000000"/>
          <w:sz w:val="28"/>
        </w:rPr>
        <w:t>
      правка рукавиц, перчаток;</w:t>
      </w:r>
    </w:p>
    <w:bookmarkEnd w:id="676"/>
    <w:bookmarkStart w:name="z683" w:id="677"/>
    <w:p>
      <w:pPr>
        <w:spacing w:after="0"/>
        <w:ind w:left="0"/>
        <w:jc w:val="both"/>
      </w:pPr>
      <w:r>
        <w:rPr>
          <w:rFonts w:ascii="Times New Roman"/>
          <w:b w:val="false"/>
          <w:i w:val="false"/>
          <w:color w:val="000000"/>
          <w:sz w:val="28"/>
        </w:rPr>
        <w:t>
      прессование деталей из искусственного меха в производстве головных уборов, погон.</w:t>
      </w:r>
    </w:p>
    <w:bookmarkEnd w:id="677"/>
    <w:bookmarkStart w:name="z684" w:id="678"/>
    <w:p>
      <w:pPr>
        <w:spacing w:after="0"/>
        <w:ind w:left="0"/>
        <w:jc w:val="both"/>
      </w:pPr>
      <w:r>
        <w:rPr>
          <w:rFonts w:ascii="Times New Roman"/>
          <w:b w:val="false"/>
          <w:i w:val="false"/>
          <w:color w:val="000000"/>
          <w:sz w:val="28"/>
        </w:rPr>
        <w:t>
      132. Должен знать:</w:t>
      </w:r>
    </w:p>
    <w:bookmarkEnd w:id="678"/>
    <w:bookmarkStart w:name="z685" w:id="679"/>
    <w:p>
      <w:pPr>
        <w:spacing w:after="0"/>
        <w:ind w:left="0"/>
        <w:jc w:val="both"/>
      </w:pPr>
      <w:r>
        <w:rPr>
          <w:rFonts w:ascii="Times New Roman"/>
          <w:b w:val="false"/>
          <w:i w:val="false"/>
          <w:color w:val="000000"/>
          <w:sz w:val="28"/>
        </w:rPr>
        <w:t>
      методы и приемы влажно-тепловой обработки, отпаривания, правки деталей и изделий указанного ассортимента;</w:t>
      </w:r>
    </w:p>
    <w:bookmarkEnd w:id="679"/>
    <w:bookmarkStart w:name="z686" w:id="680"/>
    <w:p>
      <w:pPr>
        <w:spacing w:after="0"/>
        <w:ind w:left="0"/>
        <w:jc w:val="both"/>
      </w:pPr>
      <w:r>
        <w:rPr>
          <w:rFonts w:ascii="Times New Roman"/>
          <w:b w:val="false"/>
          <w:i w:val="false"/>
          <w:color w:val="000000"/>
          <w:sz w:val="28"/>
        </w:rPr>
        <w:t>
      технологию изготовления швейных изделий;</w:t>
      </w:r>
    </w:p>
    <w:bookmarkEnd w:id="680"/>
    <w:bookmarkStart w:name="z687" w:id="681"/>
    <w:p>
      <w:pPr>
        <w:spacing w:after="0"/>
        <w:ind w:left="0"/>
        <w:jc w:val="both"/>
      </w:pPr>
      <w:r>
        <w:rPr>
          <w:rFonts w:ascii="Times New Roman"/>
          <w:b w:val="false"/>
          <w:i w:val="false"/>
          <w:color w:val="000000"/>
          <w:sz w:val="28"/>
        </w:rPr>
        <w:t>
      виды оборудования применяемого для влажно-тепловой обработки швейных изделий указанного ассортимента;</w:t>
      </w:r>
    </w:p>
    <w:bookmarkEnd w:id="681"/>
    <w:bookmarkStart w:name="z688" w:id="682"/>
    <w:p>
      <w:pPr>
        <w:spacing w:after="0"/>
        <w:ind w:left="0"/>
        <w:jc w:val="both"/>
      </w:pPr>
      <w:r>
        <w:rPr>
          <w:rFonts w:ascii="Times New Roman"/>
          <w:b w:val="false"/>
          <w:i w:val="false"/>
          <w:color w:val="000000"/>
          <w:sz w:val="28"/>
        </w:rPr>
        <w:t>
      способы устранения мелких неполадок в работе применяемого оборудования.</w:t>
      </w:r>
    </w:p>
    <w:bookmarkEnd w:id="682"/>
    <w:bookmarkStart w:name="z689" w:id="683"/>
    <w:p>
      <w:pPr>
        <w:spacing w:after="0"/>
        <w:ind w:left="0"/>
        <w:jc w:val="left"/>
      </w:pPr>
      <w:r>
        <w:rPr>
          <w:rFonts w:ascii="Times New Roman"/>
          <w:b/>
          <w:i w:val="false"/>
          <w:color w:val="000000"/>
        </w:rPr>
        <w:t xml:space="preserve"> Параграф 64. Термоотделочник швейных изделий, 4 разряд</w:t>
      </w:r>
    </w:p>
    <w:bookmarkEnd w:id="683"/>
    <w:bookmarkStart w:name="z690" w:id="684"/>
    <w:p>
      <w:pPr>
        <w:spacing w:after="0"/>
        <w:ind w:left="0"/>
        <w:jc w:val="both"/>
      </w:pPr>
      <w:r>
        <w:rPr>
          <w:rFonts w:ascii="Times New Roman"/>
          <w:b w:val="false"/>
          <w:i w:val="false"/>
          <w:color w:val="000000"/>
          <w:sz w:val="28"/>
        </w:rPr>
        <w:t>
      133. Характеристика работ:</w:t>
      </w:r>
    </w:p>
    <w:bookmarkEnd w:id="684"/>
    <w:bookmarkStart w:name="z691" w:id="685"/>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бушлатов, жилетов, комбинезонов, полукомбинезонов, рубах-форменок, брюк, изделий одежды плательного ассортимента, изделий верхнего трикотажа плательного, пальтово-костюмного ассортимента и других, горловин, воротников, лацканов, погон, хлястиков из контрастной ткани, бортов, шлиц, пройм, закрытых окатов рукавов, низа изделий, задних половинок брюк;</w:t>
      </w:r>
    </w:p>
    <w:bookmarkEnd w:id="685"/>
    <w:bookmarkStart w:name="z692" w:id="686"/>
    <w:p>
      <w:pPr>
        <w:spacing w:after="0"/>
        <w:ind w:left="0"/>
        <w:jc w:val="both"/>
      </w:pPr>
      <w:r>
        <w:rPr>
          <w:rFonts w:ascii="Times New Roman"/>
          <w:b w:val="false"/>
          <w:i w:val="false"/>
          <w:color w:val="000000"/>
          <w:sz w:val="28"/>
        </w:rPr>
        <w:t>
      соединение бортов, лацканов, погон, пат, хлястиков из контрастной ткани с кромками;</w:t>
      </w:r>
    </w:p>
    <w:bookmarkEnd w:id="686"/>
    <w:bookmarkStart w:name="z693" w:id="687"/>
    <w:p>
      <w:pPr>
        <w:spacing w:after="0"/>
        <w:ind w:left="0"/>
        <w:jc w:val="both"/>
      </w:pPr>
      <w:r>
        <w:rPr>
          <w:rFonts w:ascii="Times New Roman"/>
          <w:b w:val="false"/>
          <w:i w:val="false"/>
          <w:color w:val="000000"/>
          <w:sz w:val="28"/>
        </w:rPr>
        <w:t>
      отпаривание, правка, сушка головных уборов из меха, шерсти, шелка, бархата, натуральной и искусственной тесьмы;</w:t>
      </w:r>
    </w:p>
    <w:bookmarkEnd w:id="687"/>
    <w:bookmarkStart w:name="z694" w:id="688"/>
    <w:p>
      <w:pPr>
        <w:spacing w:after="0"/>
        <w:ind w:left="0"/>
        <w:jc w:val="both"/>
      </w:pPr>
      <w:r>
        <w:rPr>
          <w:rFonts w:ascii="Times New Roman"/>
          <w:b w:val="false"/>
          <w:i w:val="false"/>
          <w:color w:val="000000"/>
          <w:sz w:val="28"/>
        </w:rPr>
        <w:t>
      отпаривание готовых изделий пальтово-костюмного ассортимента и изделий из бархата плательного ассортимента.</w:t>
      </w:r>
    </w:p>
    <w:bookmarkEnd w:id="688"/>
    <w:bookmarkStart w:name="z695" w:id="689"/>
    <w:p>
      <w:pPr>
        <w:spacing w:after="0"/>
        <w:ind w:left="0"/>
        <w:jc w:val="both"/>
      </w:pPr>
      <w:r>
        <w:rPr>
          <w:rFonts w:ascii="Times New Roman"/>
          <w:b w:val="false"/>
          <w:i w:val="false"/>
          <w:color w:val="000000"/>
          <w:sz w:val="28"/>
        </w:rPr>
        <w:t>
      134. Должен знать:</w:t>
      </w:r>
    </w:p>
    <w:bookmarkEnd w:id="689"/>
    <w:bookmarkStart w:name="z696" w:id="690"/>
    <w:p>
      <w:pPr>
        <w:spacing w:after="0"/>
        <w:ind w:left="0"/>
        <w:jc w:val="both"/>
      </w:pPr>
      <w:r>
        <w:rPr>
          <w:rFonts w:ascii="Times New Roman"/>
          <w:b w:val="false"/>
          <w:i w:val="false"/>
          <w:color w:val="000000"/>
          <w:sz w:val="28"/>
        </w:rPr>
        <w:t>
      методы и приемы влажно-тепловой обработки, правки, сушки изделий указанного ассортимента;</w:t>
      </w:r>
    </w:p>
    <w:bookmarkEnd w:id="690"/>
    <w:bookmarkStart w:name="z697" w:id="691"/>
    <w:p>
      <w:pPr>
        <w:spacing w:after="0"/>
        <w:ind w:left="0"/>
        <w:jc w:val="both"/>
      </w:pPr>
      <w:r>
        <w:rPr>
          <w:rFonts w:ascii="Times New Roman"/>
          <w:b w:val="false"/>
          <w:i w:val="false"/>
          <w:color w:val="000000"/>
          <w:sz w:val="28"/>
        </w:rPr>
        <w:t>
      ассортимент швейных изделий;</w:t>
      </w:r>
    </w:p>
    <w:bookmarkEnd w:id="691"/>
    <w:bookmarkStart w:name="z698" w:id="692"/>
    <w:p>
      <w:pPr>
        <w:spacing w:after="0"/>
        <w:ind w:left="0"/>
        <w:jc w:val="both"/>
      </w:pPr>
      <w:r>
        <w:rPr>
          <w:rFonts w:ascii="Times New Roman"/>
          <w:b w:val="false"/>
          <w:i w:val="false"/>
          <w:color w:val="000000"/>
          <w:sz w:val="28"/>
        </w:rPr>
        <w:t>
      последовательность выполнения операций;</w:t>
      </w:r>
    </w:p>
    <w:bookmarkEnd w:id="692"/>
    <w:bookmarkStart w:name="z699" w:id="693"/>
    <w:p>
      <w:pPr>
        <w:spacing w:after="0"/>
        <w:ind w:left="0"/>
        <w:jc w:val="both"/>
      </w:pPr>
      <w:r>
        <w:rPr>
          <w:rFonts w:ascii="Times New Roman"/>
          <w:b w:val="false"/>
          <w:i w:val="false"/>
          <w:color w:val="000000"/>
          <w:sz w:val="28"/>
        </w:rPr>
        <w:t>
      виды оборудования применяемого для влажно-тепловой обработки швейных изделий указанного ассортимента.</w:t>
      </w:r>
    </w:p>
    <w:bookmarkEnd w:id="693"/>
    <w:bookmarkStart w:name="z700" w:id="694"/>
    <w:p>
      <w:pPr>
        <w:spacing w:after="0"/>
        <w:ind w:left="0"/>
        <w:jc w:val="left"/>
      </w:pPr>
      <w:r>
        <w:rPr>
          <w:rFonts w:ascii="Times New Roman"/>
          <w:b/>
          <w:i w:val="false"/>
          <w:color w:val="000000"/>
        </w:rPr>
        <w:t xml:space="preserve"> Параграф 65. Термоотделочник швейных изделий, 5 разряд</w:t>
      </w:r>
    </w:p>
    <w:bookmarkEnd w:id="694"/>
    <w:bookmarkStart w:name="z701" w:id="695"/>
    <w:p>
      <w:pPr>
        <w:spacing w:after="0"/>
        <w:ind w:left="0"/>
        <w:jc w:val="both"/>
      </w:pPr>
      <w:r>
        <w:rPr>
          <w:rFonts w:ascii="Times New Roman"/>
          <w:b w:val="false"/>
          <w:i w:val="false"/>
          <w:color w:val="000000"/>
          <w:sz w:val="28"/>
        </w:rPr>
        <w:t>
      135. Характеристика работ:</w:t>
      </w:r>
    </w:p>
    <w:bookmarkEnd w:id="695"/>
    <w:bookmarkStart w:name="z702" w:id="696"/>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пальто, шинелей, верхних меховых изделий, плащей, курток, пиджаков, фраков, визиток, мундиров, кителей, жакетов на прокладке и подкладке;</w:t>
      </w:r>
    </w:p>
    <w:bookmarkEnd w:id="696"/>
    <w:bookmarkStart w:name="z703" w:id="697"/>
    <w:p>
      <w:pPr>
        <w:spacing w:after="0"/>
        <w:ind w:left="0"/>
        <w:jc w:val="both"/>
      </w:pPr>
      <w:r>
        <w:rPr>
          <w:rFonts w:ascii="Times New Roman"/>
          <w:b w:val="false"/>
          <w:i w:val="false"/>
          <w:color w:val="000000"/>
          <w:sz w:val="28"/>
        </w:rPr>
        <w:t>
      формование чашек бюстгальтеров;</w:t>
      </w:r>
    </w:p>
    <w:bookmarkEnd w:id="697"/>
    <w:bookmarkStart w:name="z704" w:id="698"/>
    <w:p>
      <w:pPr>
        <w:spacing w:after="0"/>
        <w:ind w:left="0"/>
        <w:jc w:val="both"/>
      </w:pPr>
      <w:r>
        <w:rPr>
          <w:rFonts w:ascii="Times New Roman"/>
          <w:b w:val="false"/>
          <w:i w:val="false"/>
          <w:color w:val="000000"/>
          <w:sz w:val="28"/>
        </w:rPr>
        <w:t>
      отпаривание, правка, сушка кепи, фуражек, шапок-ушанок из различных материалов.</w:t>
      </w:r>
    </w:p>
    <w:bookmarkEnd w:id="698"/>
    <w:bookmarkStart w:name="z705" w:id="699"/>
    <w:p>
      <w:pPr>
        <w:spacing w:after="0"/>
        <w:ind w:left="0"/>
        <w:jc w:val="both"/>
      </w:pPr>
      <w:r>
        <w:rPr>
          <w:rFonts w:ascii="Times New Roman"/>
          <w:b w:val="false"/>
          <w:i w:val="false"/>
          <w:color w:val="000000"/>
          <w:sz w:val="28"/>
        </w:rPr>
        <w:t>
      136. Должен знать:</w:t>
      </w:r>
    </w:p>
    <w:bookmarkEnd w:id="699"/>
    <w:bookmarkStart w:name="z706" w:id="700"/>
    <w:p>
      <w:pPr>
        <w:spacing w:after="0"/>
        <w:ind w:left="0"/>
        <w:jc w:val="both"/>
      </w:pPr>
      <w:r>
        <w:rPr>
          <w:rFonts w:ascii="Times New Roman"/>
          <w:b w:val="false"/>
          <w:i w:val="false"/>
          <w:color w:val="000000"/>
          <w:sz w:val="28"/>
        </w:rPr>
        <w:t>
      методы и приемы влажно-тепловой обработки, отпаривания, правки, сушки изделий указанного ассортимента;</w:t>
      </w:r>
    </w:p>
    <w:bookmarkEnd w:id="700"/>
    <w:bookmarkStart w:name="z707" w:id="701"/>
    <w:p>
      <w:pPr>
        <w:spacing w:after="0"/>
        <w:ind w:left="0"/>
        <w:jc w:val="both"/>
      </w:pPr>
      <w:r>
        <w:rPr>
          <w:rFonts w:ascii="Times New Roman"/>
          <w:b w:val="false"/>
          <w:i w:val="false"/>
          <w:color w:val="000000"/>
          <w:sz w:val="28"/>
        </w:rPr>
        <w:t>
      виды оборудования применяемого для влажно-тепловой обработки швейных изделий указанного ассортимента.</w:t>
      </w:r>
    </w:p>
    <w:bookmarkEnd w:id="701"/>
    <w:bookmarkStart w:name="z708" w:id="702"/>
    <w:p>
      <w:pPr>
        <w:spacing w:after="0"/>
        <w:ind w:left="0"/>
        <w:jc w:val="left"/>
      </w:pPr>
      <w:r>
        <w:rPr>
          <w:rFonts w:ascii="Times New Roman"/>
          <w:b/>
          <w:i w:val="false"/>
          <w:color w:val="000000"/>
        </w:rPr>
        <w:t xml:space="preserve"> Параграф 66. Оператор швейного оборудования, 3 разряд</w:t>
      </w:r>
    </w:p>
    <w:bookmarkEnd w:id="702"/>
    <w:bookmarkStart w:name="z709" w:id="703"/>
    <w:p>
      <w:pPr>
        <w:spacing w:after="0"/>
        <w:ind w:left="0"/>
        <w:jc w:val="both"/>
      </w:pPr>
      <w:r>
        <w:rPr>
          <w:rFonts w:ascii="Times New Roman"/>
          <w:b w:val="false"/>
          <w:i w:val="false"/>
          <w:color w:val="000000"/>
          <w:sz w:val="28"/>
        </w:rPr>
        <w:t>
      137. Характеристика работ:</w:t>
      </w:r>
    </w:p>
    <w:bookmarkEnd w:id="703"/>
    <w:bookmarkStart w:name="z710" w:id="704"/>
    <w:p>
      <w:pPr>
        <w:spacing w:after="0"/>
        <w:ind w:left="0"/>
        <w:jc w:val="both"/>
      </w:pPr>
      <w:r>
        <w:rPr>
          <w:rFonts w:ascii="Times New Roman"/>
          <w:b w:val="false"/>
          <w:i w:val="false"/>
          <w:color w:val="000000"/>
          <w:sz w:val="28"/>
        </w:rPr>
        <w:t>
      ведение процесса обработки деталей средней сложности на швейном автоматическом или полуавтоматическом оборудовании;</w:t>
      </w:r>
    </w:p>
    <w:bookmarkEnd w:id="704"/>
    <w:bookmarkStart w:name="z711" w:id="705"/>
    <w:p>
      <w:pPr>
        <w:spacing w:after="0"/>
        <w:ind w:left="0"/>
        <w:jc w:val="both"/>
      </w:pPr>
      <w:r>
        <w:rPr>
          <w:rFonts w:ascii="Times New Roman"/>
          <w:b w:val="false"/>
          <w:i w:val="false"/>
          <w:color w:val="000000"/>
          <w:sz w:val="28"/>
        </w:rPr>
        <w:t>
      обеспечение бесперебойной работы обслуживаемого оборудования;</w:t>
      </w:r>
    </w:p>
    <w:bookmarkEnd w:id="705"/>
    <w:bookmarkStart w:name="z712" w:id="706"/>
    <w:p>
      <w:pPr>
        <w:spacing w:after="0"/>
        <w:ind w:left="0"/>
        <w:jc w:val="both"/>
      </w:pPr>
      <w:r>
        <w:rPr>
          <w:rFonts w:ascii="Times New Roman"/>
          <w:b w:val="false"/>
          <w:i w:val="false"/>
          <w:color w:val="000000"/>
          <w:sz w:val="28"/>
        </w:rPr>
        <w:t>
      устранение мелких неполадок в работе обслуживаемого оборудования;</w:t>
      </w:r>
    </w:p>
    <w:bookmarkEnd w:id="706"/>
    <w:bookmarkStart w:name="z713" w:id="707"/>
    <w:p>
      <w:pPr>
        <w:spacing w:after="0"/>
        <w:ind w:left="0"/>
        <w:jc w:val="both"/>
      </w:pPr>
      <w:r>
        <w:rPr>
          <w:rFonts w:ascii="Times New Roman"/>
          <w:b w:val="false"/>
          <w:i w:val="false"/>
          <w:color w:val="000000"/>
          <w:sz w:val="28"/>
        </w:rPr>
        <w:t>
      контроль качества кроя, соответствия цвета деталей, изделий, ниток, пуговиц и прикладных материалов.</w:t>
      </w:r>
    </w:p>
    <w:bookmarkEnd w:id="707"/>
    <w:bookmarkStart w:name="z714" w:id="708"/>
    <w:p>
      <w:pPr>
        <w:spacing w:after="0"/>
        <w:ind w:left="0"/>
        <w:jc w:val="both"/>
      </w:pPr>
      <w:r>
        <w:rPr>
          <w:rFonts w:ascii="Times New Roman"/>
          <w:b w:val="false"/>
          <w:i w:val="false"/>
          <w:color w:val="000000"/>
          <w:sz w:val="28"/>
        </w:rPr>
        <w:t>
      138. Должен знать:</w:t>
      </w:r>
    </w:p>
    <w:bookmarkEnd w:id="708"/>
    <w:bookmarkStart w:name="z715" w:id="709"/>
    <w:p>
      <w:pPr>
        <w:spacing w:after="0"/>
        <w:ind w:left="0"/>
        <w:jc w:val="both"/>
      </w:pPr>
      <w:r>
        <w:rPr>
          <w:rFonts w:ascii="Times New Roman"/>
          <w:b w:val="false"/>
          <w:i w:val="false"/>
          <w:color w:val="000000"/>
          <w:sz w:val="28"/>
        </w:rPr>
        <w:t>
      технологические параметры обработки деталей;</w:t>
      </w:r>
    </w:p>
    <w:bookmarkEnd w:id="709"/>
    <w:bookmarkStart w:name="z716" w:id="710"/>
    <w:p>
      <w:pPr>
        <w:spacing w:after="0"/>
        <w:ind w:left="0"/>
        <w:jc w:val="both"/>
      </w:pPr>
      <w:r>
        <w:rPr>
          <w:rFonts w:ascii="Times New Roman"/>
          <w:b w:val="false"/>
          <w:i w:val="false"/>
          <w:color w:val="000000"/>
          <w:sz w:val="28"/>
        </w:rPr>
        <w:t>
      виды швов, виды и свойства применяемых материалов;</w:t>
      </w:r>
    </w:p>
    <w:bookmarkEnd w:id="710"/>
    <w:bookmarkStart w:name="z717" w:id="711"/>
    <w:p>
      <w:pPr>
        <w:spacing w:after="0"/>
        <w:ind w:left="0"/>
        <w:jc w:val="both"/>
      </w:pPr>
      <w:r>
        <w:rPr>
          <w:rFonts w:ascii="Times New Roman"/>
          <w:b w:val="false"/>
          <w:i w:val="false"/>
          <w:color w:val="000000"/>
          <w:sz w:val="28"/>
        </w:rPr>
        <w:t>
      назначение и принцип работы обслуживаемого оборудования;</w:t>
      </w:r>
    </w:p>
    <w:bookmarkEnd w:id="711"/>
    <w:bookmarkStart w:name="z718" w:id="712"/>
    <w:p>
      <w:pPr>
        <w:spacing w:after="0"/>
        <w:ind w:left="0"/>
        <w:jc w:val="both"/>
      </w:pPr>
      <w:r>
        <w:rPr>
          <w:rFonts w:ascii="Times New Roman"/>
          <w:b w:val="false"/>
          <w:i w:val="false"/>
          <w:color w:val="000000"/>
          <w:sz w:val="28"/>
        </w:rPr>
        <w:t>
      назначение и правила пользования различными приспособлениями, устройствами и средствами автоматизации.</w:t>
      </w:r>
    </w:p>
    <w:bookmarkEnd w:id="712"/>
    <w:bookmarkStart w:name="z719" w:id="713"/>
    <w:p>
      <w:pPr>
        <w:spacing w:after="0"/>
        <w:ind w:left="0"/>
        <w:jc w:val="both"/>
      </w:pPr>
      <w:r>
        <w:rPr>
          <w:rFonts w:ascii="Times New Roman"/>
          <w:b w:val="false"/>
          <w:i w:val="false"/>
          <w:color w:val="000000"/>
          <w:sz w:val="28"/>
        </w:rPr>
        <w:t>
      139. Примеры работ:</w:t>
      </w:r>
    </w:p>
    <w:bookmarkEnd w:id="713"/>
    <w:bookmarkStart w:name="z720" w:id="714"/>
    <w:p>
      <w:pPr>
        <w:spacing w:after="0"/>
        <w:ind w:left="0"/>
        <w:jc w:val="both"/>
      </w:pPr>
      <w:r>
        <w:rPr>
          <w:rFonts w:ascii="Times New Roman"/>
          <w:b w:val="false"/>
          <w:i w:val="false"/>
          <w:color w:val="000000"/>
          <w:sz w:val="28"/>
        </w:rPr>
        <w:t>
      1) зашивание мыска чулочно-носочных изделий;</w:t>
      </w:r>
    </w:p>
    <w:bookmarkEnd w:id="714"/>
    <w:bookmarkStart w:name="z721" w:id="715"/>
    <w:p>
      <w:pPr>
        <w:spacing w:after="0"/>
        <w:ind w:left="0"/>
        <w:jc w:val="both"/>
      </w:pPr>
      <w:r>
        <w:rPr>
          <w:rFonts w:ascii="Times New Roman"/>
          <w:b w:val="false"/>
          <w:i w:val="false"/>
          <w:color w:val="000000"/>
          <w:sz w:val="28"/>
        </w:rPr>
        <w:t>
      2) обметывание петель отверстий;</w:t>
      </w:r>
    </w:p>
    <w:bookmarkEnd w:id="715"/>
    <w:bookmarkStart w:name="z722" w:id="716"/>
    <w:p>
      <w:pPr>
        <w:spacing w:after="0"/>
        <w:ind w:left="0"/>
        <w:jc w:val="both"/>
      </w:pPr>
      <w:r>
        <w:rPr>
          <w:rFonts w:ascii="Times New Roman"/>
          <w:b w:val="false"/>
          <w:i w:val="false"/>
          <w:color w:val="000000"/>
          <w:sz w:val="28"/>
        </w:rPr>
        <w:t>
      3) обработка клапанов, хлястиков, манжет, листочек, шлиц, пат;</w:t>
      </w:r>
    </w:p>
    <w:bookmarkEnd w:id="716"/>
    <w:bookmarkStart w:name="z723" w:id="717"/>
    <w:p>
      <w:pPr>
        <w:spacing w:after="0"/>
        <w:ind w:left="0"/>
        <w:jc w:val="both"/>
      </w:pPr>
      <w:r>
        <w:rPr>
          <w:rFonts w:ascii="Times New Roman"/>
          <w:b w:val="false"/>
          <w:i w:val="false"/>
          <w:color w:val="000000"/>
          <w:sz w:val="28"/>
        </w:rPr>
        <w:t>
      4) пришивание пуговиц;</w:t>
      </w:r>
    </w:p>
    <w:bookmarkEnd w:id="717"/>
    <w:bookmarkStart w:name="z724" w:id="718"/>
    <w:p>
      <w:pPr>
        <w:spacing w:after="0"/>
        <w:ind w:left="0"/>
        <w:jc w:val="both"/>
      </w:pPr>
      <w:r>
        <w:rPr>
          <w:rFonts w:ascii="Times New Roman"/>
          <w:b w:val="false"/>
          <w:i w:val="false"/>
          <w:color w:val="000000"/>
          <w:sz w:val="28"/>
        </w:rPr>
        <w:t>
      5) скрепление деталей одежды;</w:t>
      </w:r>
    </w:p>
    <w:bookmarkEnd w:id="718"/>
    <w:bookmarkStart w:name="z725" w:id="719"/>
    <w:p>
      <w:pPr>
        <w:spacing w:after="0"/>
        <w:ind w:left="0"/>
        <w:jc w:val="both"/>
      </w:pPr>
      <w:r>
        <w:rPr>
          <w:rFonts w:ascii="Times New Roman"/>
          <w:b w:val="false"/>
          <w:i w:val="false"/>
          <w:color w:val="000000"/>
          <w:sz w:val="28"/>
        </w:rPr>
        <w:t>
      6) соединение фурнитуры;</w:t>
      </w:r>
    </w:p>
    <w:bookmarkEnd w:id="719"/>
    <w:bookmarkStart w:name="z726" w:id="720"/>
    <w:p>
      <w:pPr>
        <w:spacing w:after="0"/>
        <w:ind w:left="0"/>
        <w:jc w:val="both"/>
      </w:pPr>
      <w:r>
        <w:rPr>
          <w:rFonts w:ascii="Times New Roman"/>
          <w:b w:val="false"/>
          <w:i w:val="false"/>
          <w:color w:val="000000"/>
          <w:sz w:val="28"/>
        </w:rPr>
        <w:t>
      7) стачивание швов, вытачек.</w:t>
      </w:r>
    </w:p>
    <w:bookmarkEnd w:id="720"/>
    <w:bookmarkStart w:name="z727" w:id="721"/>
    <w:p>
      <w:pPr>
        <w:spacing w:after="0"/>
        <w:ind w:left="0"/>
        <w:jc w:val="left"/>
      </w:pPr>
      <w:r>
        <w:rPr>
          <w:rFonts w:ascii="Times New Roman"/>
          <w:b/>
          <w:i w:val="false"/>
          <w:color w:val="000000"/>
        </w:rPr>
        <w:t xml:space="preserve"> Параграф 67. Оператор швейного оборудования, 4 разряд</w:t>
      </w:r>
    </w:p>
    <w:bookmarkEnd w:id="721"/>
    <w:bookmarkStart w:name="z728" w:id="722"/>
    <w:p>
      <w:pPr>
        <w:spacing w:after="0"/>
        <w:ind w:left="0"/>
        <w:jc w:val="both"/>
      </w:pPr>
      <w:r>
        <w:rPr>
          <w:rFonts w:ascii="Times New Roman"/>
          <w:b w:val="false"/>
          <w:i w:val="false"/>
          <w:color w:val="000000"/>
          <w:sz w:val="28"/>
        </w:rPr>
        <w:t>
      140. Характеристика работ:</w:t>
      </w:r>
    </w:p>
    <w:bookmarkEnd w:id="722"/>
    <w:bookmarkStart w:name="z729" w:id="723"/>
    <w:p>
      <w:pPr>
        <w:spacing w:after="0"/>
        <w:ind w:left="0"/>
        <w:jc w:val="both"/>
      </w:pPr>
      <w:r>
        <w:rPr>
          <w:rFonts w:ascii="Times New Roman"/>
          <w:b w:val="false"/>
          <w:i w:val="false"/>
          <w:color w:val="000000"/>
          <w:sz w:val="28"/>
        </w:rPr>
        <w:t>
      ведение процесса обработки сложных деталей швейных изделий на швейном автоматическом или полуавтоматическом оборудовании;</w:t>
      </w:r>
    </w:p>
    <w:bookmarkEnd w:id="723"/>
    <w:bookmarkStart w:name="z730" w:id="724"/>
    <w:p>
      <w:pPr>
        <w:spacing w:after="0"/>
        <w:ind w:left="0"/>
        <w:jc w:val="both"/>
      </w:pPr>
      <w:r>
        <w:rPr>
          <w:rFonts w:ascii="Times New Roman"/>
          <w:b w:val="false"/>
          <w:i w:val="false"/>
          <w:color w:val="000000"/>
          <w:sz w:val="28"/>
        </w:rPr>
        <w:t>
      обеспечение бесперебойной работы обслуживаемого оборудования, участие в их наладке;</w:t>
      </w:r>
    </w:p>
    <w:bookmarkEnd w:id="724"/>
    <w:bookmarkStart w:name="z731" w:id="725"/>
    <w:p>
      <w:pPr>
        <w:spacing w:after="0"/>
        <w:ind w:left="0"/>
        <w:jc w:val="both"/>
      </w:pPr>
      <w:r>
        <w:rPr>
          <w:rFonts w:ascii="Times New Roman"/>
          <w:b w:val="false"/>
          <w:i w:val="false"/>
          <w:color w:val="000000"/>
          <w:sz w:val="28"/>
        </w:rPr>
        <w:t>
      ведение процесса настилания различных материалов с соблюдением расчетов их рационального использования на автоматизированном настилочном комплексе.</w:t>
      </w:r>
    </w:p>
    <w:bookmarkEnd w:id="725"/>
    <w:bookmarkStart w:name="z732" w:id="726"/>
    <w:p>
      <w:pPr>
        <w:spacing w:after="0"/>
        <w:ind w:left="0"/>
        <w:jc w:val="both"/>
      </w:pPr>
      <w:r>
        <w:rPr>
          <w:rFonts w:ascii="Times New Roman"/>
          <w:b w:val="false"/>
          <w:i w:val="false"/>
          <w:color w:val="000000"/>
          <w:sz w:val="28"/>
        </w:rPr>
        <w:t>
      141. Должен знать:</w:t>
      </w:r>
    </w:p>
    <w:bookmarkEnd w:id="726"/>
    <w:bookmarkStart w:name="z733" w:id="727"/>
    <w:p>
      <w:pPr>
        <w:spacing w:after="0"/>
        <w:ind w:left="0"/>
        <w:jc w:val="both"/>
      </w:pPr>
      <w:r>
        <w:rPr>
          <w:rFonts w:ascii="Times New Roman"/>
          <w:b w:val="false"/>
          <w:i w:val="false"/>
          <w:color w:val="000000"/>
          <w:sz w:val="28"/>
        </w:rPr>
        <w:t>
      ассортимент швейных изделий и технологические параметры обработки их деталей;</w:t>
      </w:r>
    </w:p>
    <w:bookmarkEnd w:id="727"/>
    <w:bookmarkStart w:name="z734" w:id="728"/>
    <w:p>
      <w:pPr>
        <w:spacing w:after="0"/>
        <w:ind w:left="0"/>
        <w:jc w:val="both"/>
      </w:pPr>
      <w:r>
        <w:rPr>
          <w:rFonts w:ascii="Times New Roman"/>
          <w:b w:val="false"/>
          <w:i w:val="false"/>
          <w:color w:val="000000"/>
          <w:sz w:val="28"/>
        </w:rPr>
        <w:t xml:space="preserve">
      назначение и принцип работы обслуживаемого оборудования, правила его наладки; </w:t>
      </w:r>
    </w:p>
    <w:bookmarkEnd w:id="728"/>
    <w:bookmarkStart w:name="z735" w:id="729"/>
    <w:p>
      <w:pPr>
        <w:spacing w:after="0"/>
        <w:ind w:left="0"/>
        <w:jc w:val="both"/>
      </w:pPr>
      <w:r>
        <w:rPr>
          <w:rFonts w:ascii="Times New Roman"/>
          <w:b w:val="false"/>
          <w:i w:val="false"/>
          <w:color w:val="000000"/>
          <w:sz w:val="28"/>
        </w:rPr>
        <w:t>
      методы и приемы настилания материалов с учетом их рационального использования;</w:t>
      </w:r>
    </w:p>
    <w:bookmarkEnd w:id="729"/>
    <w:bookmarkStart w:name="z736" w:id="730"/>
    <w:p>
      <w:pPr>
        <w:spacing w:after="0"/>
        <w:ind w:left="0"/>
        <w:jc w:val="both"/>
      </w:pPr>
      <w:r>
        <w:rPr>
          <w:rFonts w:ascii="Times New Roman"/>
          <w:b w:val="false"/>
          <w:i w:val="false"/>
          <w:color w:val="000000"/>
          <w:sz w:val="28"/>
        </w:rPr>
        <w:t>
      систему установки режимов настилания на панели управления автоматического оборудования;</w:t>
      </w:r>
    </w:p>
    <w:bookmarkEnd w:id="730"/>
    <w:bookmarkStart w:name="z737" w:id="731"/>
    <w:p>
      <w:pPr>
        <w:spacing w:after="0"/>
        <w:ind w:left="0"/>
        <w:jc w:val="both"/>
      </w:pPr>
      <w:r>
        <w:rPr>
          <w:rFonts w:ascii="Times New Roman"/>
          <w:b w:val="false"/>
          <w:i w:val="false"/>
          <w:color w:val="000000"/>
          <w:sz w:val="28"/>
        </w:rPr>
        <w:t>
      допуски и правила установки длины настила;</w:t>
      </w:r>
    </w:p>
    <w:bookmarkEnd w:id="731"/>
    <w:bookmarkStart w:name="z738" w:id="732"/>
    <w:p>
      <w:pPr>
        <w:spacing w:after="0"/>
        <w:ind w:left="0"/>
        <w:jc w:val="both"/>
      </w:pPr>
      <w:r>
        <w:rPr>
          <w:rFonts w:ascii="Times New Roman"/>
          <w:b w:val="false"/>
          <w:i w:val="false"/>
          <w:color w:val="000000"/>
          <w:sz w:val="28"/>
        </w:rPr>
        <w:t>
      способы регулирования механизмов подъема и скорости движения настилочного устройства;</w:t>
      </w:r>
    </w:p>
    <w:bookmarkEnd w:id="732"/>
    <w:bookmarkStart w:name="z739" w:id="733"/>
    <w:p>
      <w:pPr>
        <w:spacing w:after="0"/>
        <w:ind w:left="0"/>
        <w:jc w:val="both"/>
      </w:pPr>
      <w:r>
        <w:rPr>
          <w:rFonts w:ascii="Times New Roman"/>
          <w:b w:val="false"/>
          <w:i w:val="false"/>
          <w:color w:val="000000"/>
          <w:sz w:val="28"/>
        </w:rPr>
        <w:t>
      требования, предъявляемые к качеству настила;</w:t>
      </w:r>
    </w:p>
    <w:bookmarkEnd w:id="733"/>
    <w:bookmarkStart w:name="z740" w:id="734"/>
    <w:p>
      <w:pPr>
        <w:spacing w:after="0"/>
        <w:ind w:left="0"/>
        <w:jc w:val="both"/>
      </w:pPr>
      <w:r>
        <w:rPr>
          <w:rFonts w:ascii="Times New Roman"/>
          <w:b w:val="false"/>
          <w:i w:val="false"/>
          <w:color w:val="000000"/>
          <w:sz w:val="28"/>
        </w:rPr>
        <w:t>
      свойства материалов и особенности их настилания.</w:t>
      </w:r>
    </w:p>
    <w:bookmarkEnd w:id="734"/>
    <w:bookmarkStart w:name="z741" w:id="735"/>
    <w:p>
      <w:pPr>
        <w:spacing w:after="0"/>
        <w:ind w:left="0"/>
        <w:jc w:val="both"/>
      </w:pPr>
      <w:r>
        <w:rPr>
          <w:rFonts w:ascii="Times New Roman"/>
          <w:b w:val="false"/>
          <w:i w:val="false"/>
          <w:color w:val="000000"/>
          <w:sz w:val="28"/>
        </w:rPr>
        <w:t>
      142. Примеры работ:</w:t>
      </w:r>
    </w:p>
    <w:bookmarkEnd w:id="735"/>
    <w:bookmarkStart w:name="z742" w:id="736"/>
    <w:p>
      <w:pPr>
        <w:spacing w:after="0"/>
        <w:ind w:left="0"/>
        <w:jc w:val="both"/>
      </w:pPr>
      <w:r>
        <w:rPr>
          <w:rFonts w:ascii="Times New Roman"/>
          <w:b w:val="false"/>
          <w:i w:val="false"/>
          <w:color w:val="000000"/>
          <w:sz w:val="28"/>
        </w:rPr>
        <w:t>
      1) выстегивание полотен фигурными строчками;</w:t>
      </w:r>
    </w:p>
    <w:bookmarkEnd w:id="736"/>
    <w:bookmarkStart w:name="z743" w:id="737"/>
    <w:p>
      <w:pPr>
        <w:spacing w:after="0"/>
        <w:ind w:left="0"/>
        <w:jc w:val="both"/>
      </w:pPr>
      <w:r>
        <w:rPr>
          <w:rFonts w:ascii="Times New Roman"/>
          <w:b w:val="false"/>
          <w:i w:val="false"/>
          <w:color w:val="000000"/>
          <w:sz w:val="28"/>
        </w:rPr>
        <w:t>
      2) обработка воротников, бортов, лацканов, карманов;</w:t>
      </w:r>
    </w:p>
    <w:bookmarkEnd w:id="737"/>
    <w:bookmarkStart w:name="z744" w:id="738"/>
    <w:p>
      <w:pPr>
        <w:spacing w:after="0"/>
        <w:ind w:left="0"/>
        <w:jc w:val="both"/>
      </w:pPr>
      <w:r>
        <w:rPr>
          <w:rFonts w:ascii="Times New Roman"/>
          <w:b w:val="false"/>
          <w:i w:val="false"/>
          <w:color w:val="000000"/>
          <w:sz w:val="28"/>
        </w:rPr>
        <w:t>
      3) соединение деталей изделий (колготок).</w:t>
      </w:r>
    </w:p>
    <w:bookmarkEnd w:id="738"/>
    <w:bookmarkStart w:name="z745" w:id="739"/>
    <w:p>
      <w:pPr>
        <w:spacing w:after="0"/>
        <w:ind w:left="0"/>
        <w:jc w:val="left"/>
      </w:pPr>
      <w:r>
        <w:rPr>
          <w:rFonts w:ascii="Times New Roman"/>
          <w:b/>
          <w:i w:val="false"/>
          <w:color w:val="000000"/>
        </w:rPr>
        <w:t xml:space="preserve"> Параграф 68. Оператор швейного оборудования, 5 разряд</w:t>
      </w:r>
    </w:p>
    <w:bookmarkEnd w:id="739"/>
    <w:bookmarkStart w:name="z746" w:id="740"/>
    <w:p>
      <w:pPr>
        <w:spacing w:after="0"/>
        <w:ind w:left="0"/>
        <w:jc w:val="both"/>
      </w:pPr>
      <w:r>
        <w:rPr>
          <w:rFonts w:ascii="Times New Roman"/>
          <w:b w:val="false"/>
          <w:i w:val="false"/>
          <w:color w:val="000000"/>
          <w:sz w:val="28"/>
        </w:rPr>
        <w:t>
      143. Характеристика работ:</w:t>
      </w:r>
    </w:p>
    <w:bookmarkEnd w:id="740"/>
    <w:bookmarkStart w:name="z747" w:id="741"/>
    <w:p>
      <w:pPr>
        <w:spacing w:after="0"/>
        <w:ind w:left="0"/>
        <w:jc w:val="both"/>
      </w:pPr>
      <w:r>
        <w:rPr>
          <w:rFonts w:ascii="Times New Roman"/>
          <w:b w:val="false"/>
          <w:i w:val="false"/>
          <w:color w:val="000000"/>
          <w:sz w:val="28"/>
        </w:rPr>
        <w:t>
      ведение процесса изготовления особо сложных изделий на швейном автоматическом или полуавтоматическом оборудовании;</w:t>
      </w:r>
    </w:p>
    <w:bookmarkEnd w:id="741"/>
    <w:bookmarkStart w:name="z748" w:id="742"/>
    <w:p>
      <w:pPr>
        <w:spacing w:after="0"/>
        <w:ind w:left="0"/>
        <w:jc w:val="both"/>
      </w:pPr>
      <w:r>
        <w:rPr>
          <w:rFonts w:ascii="Times New Roman"/>
          <w:b w:val="false"/>
          <w:i w:val="false"/>
          <w:color w:val="000000"/>
          <w:sz w:val="28"/>
        </w:rPr>
        <w:t>
      ведение процесса раскроя различных материалов на автоматизированном раскройном комплексе с программным управлением;</w:t>
      </w:r>
    </w:p>
    <w:bookmarkEnd w:id="742"/>
    <w:bookmarkStart w:name="z749" w:id="743"/>
    <w:p>
      <w:pPr>
        <w:spacing w:after="0"/>
        <w:ind w:left="0"/>
        <w:jc w:val="both"/>
      </w:pPr>
      <w:r>
        <w:rPr>
          <w:rFonts w:ascii="Times New Roman"/>
          <w:b w:val="false"/>
          <w:i w:val="false"/>
          <w:color w:val="000000"/>
          <w:sz w:val="28"/>
        </w:rPr>
        <w:t>
      техническое обслуживание автоматизированного раскройного комплекса;</w:t>
      </w:r>
    </w:p>
    <w:bookmarkEnd w:id="743"/>
    <w:bookmarkStart w:name="z750" w:id="744"/>
    <w:p>
      <w:pPr>
        <w:spacing w:after="0"/>
        <w:ind w:left="0"/>
        <w:jc w:val="both"/>
      </w:pPr>
      <w:r>
        <w:rPr>
          <w:rFonts w:ascii="Times New Roman"/>
          <w:b w:val="false"/>
          <w:i w:val="false"/>
          <w:color w:val="000000"/>
          <w:sz w:val="28"/>
        </w:rPr>
        <w:t>
      ведение процесса контроля качества различных материалов с применением электронно-вычислительных машин;</w:t>
      </w:r>
    </w:p>
    <w:bookmarkEnd w:id="744"/>
    <w:bookmarkStart w:name="z751" w:id="745"/>
    <w:p>
      <w:pPr>
        <w:spacing w:after="0"/>
        <w:ind w:left="0"/>
        <w:jc w:val="both"/>
      </w:pPr>
      <w:r>
        <w:rPr>
          <w:rFonts w:ascii="Times New Roman"/>
          <w:b w:val="false"/>
          <w:i w:val="false"/>
          <w:color w:val="000000"/>
          <w:sz w:val="28"/>
        </w:rPr>
        <w:t>
      расчет кусков и остатков материалов на электронно-вычислительной машине и их комплектование для раскроя по артикулу, цвету и размеру.</w:t>
      </w:r>
    </w:p>
    <w:bookmarkEnd w:id="745"/>
    <w:bookmarkStart w:name="z752" w:id="746"/>
    <w:p>
      <w:pPr>
        <w:spacing w:after="0"/>
        <w:ind w:left="0"/>
        <w:jc w:val="both"/>
      </w:pPr>
      <w:r>
        <w:rPr>
          <w:rFonts w:ascii="Times New Roman"/>
          <w:b w:val="false"/>
          <w:i w:val="false"/>
          <w:color w:val="000000"/>
          <w:sz w:val="28"/>
        </w:rPr>
        <w:t>
      144. Должен знать:</w:t>
      </w:r>
    </w:p>
    <w:bookmarkEnd w:id="746"/>
    <w:bookmarkStart w:name="z753" w:id="747"/>
    <w:p>
      <w:pPr>
        <w:spacing w:after="0"/>
        <w:ind w:left="0"/>
        <w:jc w:val="both"/>
      </w:pPr>
      <w:r>
        <w:rPr>
          <w:rFonts w:ascii="Times New Roman"/>
          <w:b w:val="false"/>
          <w:i w:val="false"/>
          <w:color w:val="000000"/>
          <w:sz w:val="28"/>
        </w:rPr>
        <w:t>
      устройство обслуживаемого оборудования, способы его наладки;</w:t>
      </w:r>
    </w:p>
    <w:bookmarkEnd w:id="747"/>
    <w:bookmarkStart w:name="z754" w:id="748"/>
    <w:p>
      <w:pPr>
        <w:spacing w:after="0"/>
        <w:ind w:left="0"/>
        <w:jc w:val="both"/>
      </w:pPr>
      <w:r>
        <w:rPr>
          <w:rFonts w:ascii="Times New Roman"/>
          <w:b w:val="false"/>
          <w:i w:val="false"/>
          <w:color w:val="000000"/>
          <w:sz w:val="28"/>
        </w:rPr>
        <w:t xml:space="preserve">
      принцип работы и правила эксплуатации автоматизированного раскройного комплекса; </w:t>
      </w:r>
    </w:p>
    <w:bookmarkEnd w:id="748"/>
    <w:bookmarkStart w:name="z755" w:id="749"/>
    <w:p>
      <w:pPr>
        <w:spacing w:after="0"/>
        <w:ind w:left="0"/>
        <w:jc w:val="both"/>
      </w:pPr>
      <w:r>
        <w:rPr>
          <w:rFonts w:ascii="Times New Roman"/>
          <w:b w:val="false"/>
          <w:i w:val="false"/>
          <w:color w:val="000000"/>
          <w:sz w:val="28"/>
        </w:rPr>
        <w:t xml:space="preserve">
      корректировку режимов раскроя; </w:t>
      </w:r>
    </w:p>
    <w:bookmarkEnd w:id="749"/>
    <w:bookmarkStart w:name="z756" w:id="750"/>
    <w:p>
      <w:pPr>
        <w:spacing w:after="0"/>
        <w:ind w:left="0"/>
        <w:jc w:val="both"/>
      </w:pPr>
      <w:r>
        <w:rPr>
          <w:rFonts w:ascii="Times New Roman"/>
          <w:b w:val="false"/>
          <w:i w:val="false"/>
          <w:color w:val="000000"/>
          <w:sz w:val="28"/>
        </w:rPr>
        <w:t>
      требования предъявляемые к качеству кроя;</w:t>
      </w:r>
    </w:p>
    <w:bookmarkEnd w:id="750"/>
    <w:bookmarkStart w:name="z757" w:id="751"/>
    <w:p>
      <w:pPr>
        <w:spacing w:after="0"/>
        <w:ind w:left="0"/>
        <w:jc w:val="both"/>
      </w:pPr>
      <w:r>
        <w:rPr>
          <w:rFonts w:ascii="Times New Roman"/>
          <w:b w:val="false"/>
          <w:i w:val="false"/>
          <w:color w:val="000000"/>
          <w:sz w:val="28"/>
        </w:rPr>
        <w:t>
      методы и приемы проверки качества контролируемых материалов;</w:t>
      </w:r>
    </w:p>
    <w:bookmarkEnd w:id="751"/>
    <w:bookmarkStart w:name="z758" w:id="752"/>
    <w:p>
      <w:pPr>
        <w:spacing w:after="0"/>
        <w:ind w:left="0"/>
        <w:jc w:val="both"/>
      </w:pPr>
      <w:r>
        <w:rPr>
          <w:rFonts w:ascii="Times New Roman"/>
          <w:b w:val="false"/>
          <w:i w:val="false"/>
          <w:color w:val="000000"/>
          <w:sz w:val="28"/>
        </w:rPr>
        <w:t>
      правила и способы расчетов кусков материалов, графики раскроя;</w:t>
      </w:r>
    </w:p>
    <w:bookmarkEnd w:id="752"/>
    <w:bookmarkStart w:name="z759" w:id="753"/>
    <w:p>
      <w:pPr>
        <w:spacing w:after="0"/>
        <w:ind w:left="0"/>
        <w:jc w:val="both"/>
      </w:pPr>
      <w:r>
        <w:rPr>
          <w:rFonts w:ascii="Times New Roman"/>
          <w:b w:val="false"/>
          <w:i w:val="false"/>
          <w:color w:val="000000"/>
          <w:sz w:val="28"/>
        </w:rPr>
        <w:t>
      нормы расхода материалов и допустимый процент технологических отходов.</w:t>
      </w:r>
    </w:p>
    <w:bookmarkEnd w:id="753"/>
    <w:bookmarkStart w:name="z760" w:id="754"/>
    <w:p>
      <w:pPr>
        <w:spacing w:after="0"/>
        <w:ind w:left="0"/>
        <w:jc w:val="left"/>
      </w:pPr>
      <w:r>
        <w:rPr>
          <w:rFonts w:ascii="Times New Roman"/>
          <w:b/>
          <w:i w:val="false"/>
          <w:color w:val="000000"/>
        </w:rPr>
        <w:t xml:space="preserve"> Параграф 69. Оператор швейного оборудования, 6 разряд</w:t>
      </w:r>
    </w:p>
    <w:bookmarkEnd w:id="754"/>
    <w:bookmarkStart w:name="z761" w:id="755"/>
    <w:p>
      <w:pPr>
        <w:spacing w:after="0"/>
        <w:ind w:left="0"/>
        <w:jc w:val="both"/>
      </w:pPr>
      <w:r>
        <w:rPr>
          <w:rFonts w:ascii="Times New Roman"/>
          <w:b w:val="false"/>
          <w:i w:val="false"/>
          <w:color w:val="000000"/>
          <w:sz w:val="28"/>
        </w:rPr>
        <w:t>
      145. Характеристика работ:</w:t>
      </w:r>
    </w:p>
    <w:bookmarkEnd w:id="755"/>
    <w:bookmarkStart w:name="z762" w:id="756"/>
    <w:p>
      <w:pPr>
        <w:spacing w:after="0"/>
        <w:ind w:left="0"/>
        <w:jc w:val="both"/>
      </w:pPr>
      <w:r>
        <w:rPr>
          <w:rFonts w:ascii="Times New Roman"/>
          <w:b w:val="false"/>
          <w:i w:val="false"/>
          <w:color w:val="000000"/>
          <w:sz w:val="28"/>
        </w:rPr>
        <w:t>
      ведение процесса раскроя различных материалов на автоматизированном раскройном комплексе с программным управлением и его наладка;</w:t>
      </w:r>
    </w:p>
    <w:bookmarkEnd w:id="756"/>
    <w:bookmarkStart w:name="z763" w:id="757"/>
    <w:p>
      <w:pPr>
        <w:spacing w:after="0"/>
        <w:ind w:left="0"/>
        <w:jc w:val="both"/>
      </w:pPr>
      <w:r>
        <w:rPr>
          <w:rFonts w:ascii="Times New Roman"/>
          <w:b w:val="false"/>
          <w:i w:val="false"/>
          <w:color w:val="000000"/>
          <w:sz w:val="28"/>
        </w:rPr>
        <w:t>
      участие в разработке программы раскроя;</w:t>
      </w:r>
    </w:p>
    <w:bookmarkEnd w:id="757"/>
    <w:bookmarkStart w:name="z764" w:id="758"/>
    <w:p>
      <w:pPr>
        <w:spacing w:after="0"/>
        <w:ind w:left="0"/>
        <w:jc w:val="both"/>
      </w:pPr>
      <w:r>
        <w:rPr>
          <w:rFonts w:ascii="Times New Roman"/>
          <w:b w:val="false"/>
          <w:i w:val="false"/>
          <w:color w:val="000000"/>
          <w:sz w:val="28"/>
        </w:rPr>
        <w:t>
      техническое обслуживание автоматизированного раскройного комплекса и участие в его ремонте.</w:t>
      </w:r>
    </w:p>
    <w:bookmarkEnd w:id="758"/>
    <w:bookmarkStart w:name="z765" w:id="759"/>
    <w:p>
      <w:pPr>
        <w:spacing w:after="0"/>
        <w:ind w:left="0"/>
        <w:jc w:val="both"/>
      </w:pPr>
      <w:r>
        <w:rPr>
          <w:rFonts w:ascii="Times New Roman"/>
          <w:b w:val="false"/>
          <w:i w:val="false"/>
          <w:color w:val="000000"/>
          <w:sz w:val="28"/>
        </w:rPr>
        <w:t>
      146. Должен знать:</w:t>
      </w:r>
    </w:p>
    <w:bookmarkEnd w:id="759"/>
    <w:bookmarkStart w:name="z766" w:id="760"/>
    <w:p>
      <w:pPr>
        <w:spacing w:after="0"/>
        <w:ind w:left="0"/>
        <w:jc w:val="both"/>
      </w:pPr>
      <w:r>
        <w:rPr>
          <w:rFonts w:ascii="Times New Roman"/>
          <w:b w:val="false"/>
          <w:i w:val="false"/>
          <w:color w:val="000000"/>
          <w:sz w:val="28"/>
        </w:rPr>
        <w:t>
      принцип работы и правила эксплуатации автоматизированного раскройного комплекса;</w:t>
      </w:r>
    </w:p>
    <w:bookmarkEnd w:id="760"/>
    <w:bookmarkStart w:name="z767" w:id="761"/>
    <w:p>
      <w:pPr>
        <w:spacing w:after="0"/>
        <w:ind w:left="0"/>
        <w:jc w:val="both"/>
      </w:pPr>
      <w:r>
        <w:rPr>
          <w:rFonts w:ascii="Times New Roman"/>
          <w:b w:val="false"/>
          <w:i w:val="false"/>
          <w:color w:val="000000"/>
          <w:sz w:val="28"/>
        </w:rPr>
        <w:t>
      конструктивные особенности обслуживаемого комплекса;</w:t>
      </w:r>
    </w:p>
    <w:bookmarkEnd w:id="761"/>
    <w:bookmarkStart w:name="z768" w:id="762"/>
    <w:p>
      <w:pPr>
        <w:spacing w:after="0"/>
        <w:ind w:left="0"/>
        <w:jc w:val="both"/>
      </w:pPr>
      <w:r>
        <w:rPr>
          <w:rFonts w:ascii="Times New Roman"/>
          <w:b w:val="false"/>
          <w:i w:val="false"/>
          <w:color w:val="000000"/>
          <w:sz w:val="28"/>
        </w:rPr>
        <w:t>
      устройство механической, электрической и пневматической подсистем;</w:t>
      </w:r>
    </w:p>
    <w:bookmarkEnd w:id="762"/>
    <w:bookmarkStart w:name="z769" w:id="763"/>
    <w:p>
      <w:pPr>
        <w:spacing w:after="0"/>
        <w:ind w:left="0"/>
        <w:jc w:val="both"/>
      </w:pPr>
      <w:r>
        <w:rPr>
          <w:rFonts w:ascii="Times New Roman"/>
          <w:b w:val="false"/>
          <w:i w:val="false"/>
          <w:color w:val="000000"/>
          <w:sz w:val="28"/>
        </w:rPr>
        <w:t>
      причины возникновения неисправностей в работе автоматизированного раскройного комплекса, способы их предупреждения;</w:t>
      </w:r>
    </w:p>
    <w:bookmarkEnd w:id="763"/>
    <w:bookmarkStart w:name="z770" w:id="764"/>
    <w:p>
      <w:pPr>
        <w:spacing w:after="0"/>
        <w:ind w:left="0"/>
        <w:jc w:val="both"/>
      </w:pPr>
      <w:r>
        <w:rPr>
          <w:rFonts w:ascii="Times New Roman"/>
          <w:b w:val="false"/>
          <w:i w:val="false"/>
          <w:color w:val="000000"/>
          <w:sz w:val="28"/>
        </w:rPr>
        <w:t>
      требования, предъявляемые к качеству кроя;</w:t>
      </w:r>
    </w:p>
    <w:bookmarkEnd w:id="764"/>
    <w:bookmarkStart w:name="z771" w:id="765"/>
    <w:p>
      <w:pPr>
        <w:spacing w:after="0"/>
        <w:ind w:left="0"/>
        <w:jc w:val="both"/>
      </w:pPr>
      <w:r>
        <w:rPr>
          <w:rFonts w:ascii="Times New Roman"/>
          <w:b w:val="false"/>
          <w:i w:val="false"/>
          <w:color w:val="000000"/>
          <w:sz w:val="28"/>
        </w:rPr>
        <w:t>
      корректировку режимов раскроя.</w:t>
      </w:r>
    </w:p>
    <w:bookmarkEnd w:id="765"/>
    <w:bookmarkStart w:name="z772" w:id="766"/>
    <w:p>
      <w:pPr>
        <w:spacing w:after="0"/>
        <w:ind w:left="0"/>
        <w:jc w:val="both"/>
      </w:pPr>
      <w:r>
        <w:rPr>
          <w:rFonts w:ascii="Times New Roman"/>
          <w:b w:val="false"/>
          <w:i w:val="false"/>
          <w:color w:val="000000"/>
          <w:sz w:val="28"/>
        </w:rPr>
        <w:t>
      147. Требуется техническое и профессиональное (среднее специальное и профессиональное) образование.</w:t>
      </w:r>
    </w:p>
    <w:bookmarkEnd w:id="766"/>
    <w:bookmarkStart w:name="z773" w:id="767"/>
    <w:p>
      <w:pPr>
        <w:spacing w:after="0"/>
        <w:ind w:left="0"/>
        <w:jc w:val="left"/>
      </w:pPr>
      <w:r>
        <w:rPr>
          <w:rFonts w:ascii="Times New Roman"/>
          <w:b/>
          <w:i w:val="false"/>
          <w:color w:val="000000"/>
        </w:rPr>
        <w:t xml:space="preserve"> Параграф 70. Портной, 2 разряд</w:t>
      </w:r>
    </w:p>
    <w:bookmarkEnd w:id="767"/>
    <w:bookmarkStart w:name="z774" w:id="768"/>
    <w:p>
      <w:pPr>
        <w:spacing w:after="0"/>
        <w:ind w:left="0"/>
        <w:jc w:val="both"/>
      </w:pPr>
      <w:r>
        <w:rPr>
          <w:rFonts w:ascii="Times New Roman"/>
          <w:b w:val="false"/>
          <w:i w:val="false"/>
          <w:color w:val="000000"/>
          <w:sz w:val="28"/>
        </w:rPr>
        <w:t>
      148. Характеристика работ:</w:t>
      </w:r>
    </w:p>
    <w:bookmarkEnd w:id="768"/>
    <w:bookmarkStart w:name="z775" w:id="769"/>
    <w:p>
      <w:pPr>
        <w:spacing w:after="0"/>
        <w:ind w:left="0"/>
        <w:jc w:val="both"/>
      </w:pPr>
      <w:r>
        <w:rPr>
          <w:rFonts w:ascii="Times New Roman"/>
          <w:b w:val="false"/>
          <w:i w:val="false"/>
          <w:color w:val="000000"/>
          <w:sz w:val="28"/>
        </w:rPr>
        <w:t>
      ремонт на машинах или вручную суровых и одноцветных тканей и изделий, гладких чулочно-носочных изделий с помощью штопки;</w:t>
      </w:r>
    </w:p>
    <w:bookmarkEnd w:id="769"/>
    <w:bookmarkStart w:name="z776" w:id="770"/>
    <w:p>
      <w:pPr>
        <w:spacing w:after="0"/>
        <w:ind w:left="0"/>
        <w:jc w:val="both"/>
      </w:pPr>
      <w:r>
        <w:rPr>
          <w:rFonts w:ascii="Times New Roman"/>
          <w:b w:val="false"/>
          <w:i w:val="false"/>
          <w:color w:val="000000"/>
          <w:sz w:val="28"/>
        </w:rPr>
        <w:t>
      чистка готового изделия;</w:t>
      </w:r>
    </w:p>
    <w:bookmarkEnd w:id="770"/>
    <w:bookmarkStart w:name="z777" w:id="771"/>
    <w:p>
      <w:pPr>
        <w:spacing w:after="0"/>
        <w:ind w:left="0"/>
        <w:jc w:val="both"/>
      </w:pPr>
      <w:r>
        <w:rPr>
          <w:rFonts w:ascii="Times New Roman"/>
          <w:b w:val="false"/>
          <w:i w:val="false"/>
          <w:color w:val="000000"/>
          <w:sz w:val="28"/>
        </w:rPr>
        <w:t>
      соединение вручную фурнитуры, пуговиц без обтяжки ножки при пошиве и ремонте различных изделий;</w:t>
      </w:r>
    </w:p>
    <w:bookmarkEnd w:id="771"/>
    <w:bookmarkStart w:name="z778" w:id="772"/>
    <w:p>
      <w:pPr>
        <w:spacing w:after="0"/>
        <w:ind w:left="0"/>
        <w:jc w:val="both"/>
      </w:pPr>
      <w:r>
        <w:rPr>
          <w:rFonts w:ascii="Times New Roman"/>
          <w:b w:val="false"/>
          <w:i w:val="false"/>
          <w:color w:val="000000"/>
          <w:sz w:val="28"/>
        </w:rPr>
        <w:t>
      снятие фурнитуры, отделки, меховых воротников с изделий;</w:t>
      </w:r>
    </w:p>
    <w:bookmarkEnd w:id="772"/>
    <w:bookmarkStart w:name="z779" w:id="773"/>
    <w:p>
      <w:pPr>
        <w:spacing w:after="0"/>
        <w:ind w:left="0"/>
        <w:jc w:val="both"/>
      </w:pPr>
      <w:r>
        <w:rPr>
          <w:rFonts w:ascii="Times New Roman"/>
          <w:b w:val="false"/>
          <w:i w:val="false"/>
          <w:color w:val="000000"/>
          <w:sz w:val="28"/>
        </w:rPr>
        <w:t>
      упаковка фурнитуры, отделки;</w:t>
      </w:r>
    </w:p>
    <w:bookmarkEnd w:id="773"/>
    <w:bookmarkStart w:name="z780" w:id="774"/>
    <w:p>
      <w:pPr>
        <w:spacing w:after="0"/>
        <w:ind w:left="0"/>
        <w:jc w:val="both"/>
      </w:pPr>
      <w:r>
        <w:rPr>
          <w:rFonts w:ascii="Times New Roman"/>
          <w:b w:val="false"/>
          <w:i w:val="false"/>
          <w:color w:val="000000"/>
          <w:sz w:val="28"/>
        </w:rPr>
        <w:t>
      маркировка по номерам вещей в химической чистке и крашении одежды.</w:t>
      </w:r>
    </w:p>
    <w:bookmarkEnd w:id="774"/>
    <w:bookmarkStart w:name="z781" w:id="775"/>
    <w:p>
      <w:pPr>
        <w:spacing w:after="0"/>
        <w:ind w:left="0"/>
        <w:jc w:val="both"/>
      </w:pPr>
      <w:r>
        <w:rPr>
          <w:rFonts w:ascii="Times New Roman"/>
          <w:b w:val="false"/>
          <w:i w:val="false"/>
          <w:color w:val="000000"/>
          <w:sz w:val="28"/>
        </w:rPr>
        <w:t>
      149. Должен знать:</w:t>
      </w:r>
    </w:p>
    <w:bookmarkEnd w:id="775"/>
    <w:bookmarkStart w:name="z782" w:id="776"/>
    <w:p>
      <w:pPr>
        <w:spacing w:after="0"/>
        <w:ind w:left="0"/>
        <w:jc w:val="both"/>
      </w:pPr>
      <w:r>
        <w:rPr>
          <w:rFonts w:ascii="Times New Roman"/>
          <w:b w:val="false"/>
          <w:i w:val="false"/>
          <w:color w:val="000000"/>
          <w:sz w:val="28"/>
        </w:rPr>
        <w:t>
      методы и приемы штопки, чистки готовых изделий, соединения фурнитуры, снятия фурнитуры, отделки, меховых воротников, упаковки фурнитуры, маркировки изделий;</w:t>
      </w:r>
    </w:p>
    <w:bookmarkEnd w:id="776"/>
    <w:bookmarkStart w:name="z783" w:id="777"/>
    <w:p>
      <w:pPr>
        <w:spacing w:after="0"/>
        <w:ind w:left="0"/>
        <w:jc w:val="both"/>
      </w:pPr>
      <w:r>
        <w:rPr>
          <w:rFonts w:ascii="Times New Roman"/>
          <w:b w:val="false"/>
          <w:i w:val="false"/>
          <w:color w:val="000000"/>
          <w:sz w:val="28"/>
        </w:rPr>
        <w:t>
      назначение и принцип работы применяемых машин.</w:t>
      </w:r>
    </w:p>
    <w:bookmarkEnd w:id="777"/>
    <w:bookmarkStart w:name="z784" w:id="778"/>
    <w:p>
      <w:pPr>
        <w:spacing w:after="0"/>
        <w:ind w:left="0"/>
        <w:jc w:val="left"/>
      </w:pPr>
      <w:r>
        <w:rPr>
          <w:rFonts w:ascii="Times New Roman"/>
          <w:b/>
          <w:i w:val="false"/>
          <w:color w:val="000000"/>
        </w:rPr>
        <w:t xml:space="preserve"> Параграф 71. Портной, 3 разряд</w:t>
      </w:r>
    </w:p>
    <w:bookmarkEnd w:id="778"/>
    <w:bookmarkStart w:name="z785" w:id="779"/>
    <w:p>
      <w:pPr>
        <w:spacing w:after="0"/>
        <w:ind w:left="0"/>
        <w:jc w:val="both"/>
      </w:pPr>
      <w:r>
        <w:rPr>
          <w:rFonts w:ascii="Times New Roman"/>
          <w:b w:val="false"/>
          <w:i w:val="false"/>
          <w:color w:val="000000"/>
          <w:sz w:val="28"/>
        </w:rPr>
        <w:t>
      150. Характеристика работ:</w:t>
      </w:r>
    </w:p>
    <w:bookmarkEnd w:id="779"/>
    <w:bookmarkStart w:name="z786" w:id="780"/>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w:t>
      </w:r>
    </w:p>
    <w:bookmarkEnd w:id="780"/>
    <w:bookmarkStart w:name="z787" w:id="781"/>
    <w:p>
      <w:pPr>
        <w:spacing w:after="0"/>
        <w:ind w:left="0"/>
        <w:jc w:val="both"/>
      </w:pPr>
      <w:r>
        <w:rPr>
          <w:rFonts w:ascii="Times New Roman"/>
          <w:b w:val="false"/>
          <w:i w:val="false"/>
          <w:color w:val="000000"/>
          <w:sz w:val="28"/>
        </w:rPr>
        <w:t>
      ремонт нательного белья (трусов и распашонок), столового и постельного белья (простыней), рукавиц из различных материалов на машинах или вручную в соответствии с паспортами заказов, государственными стандартами, техническими условиями и установленной технологией обработки;</w:t>
      </w:r>
    </w:p>
    <w:bookmarkEnd w:id="781"/>
    <w:bookmarkStart w:name="z788" w:id="782"/>
    <w:p>
      <w:pPr>
        <w:spacing w:after="0"/>
        <w:ind w:left="0"/>
        <w:jc w:val="both"/>
      </w:pPr>
      <w:r>
        <w:rPr>
          <w:rFonts w:ascii="Times New Roman"/>
          <w:b w:val="false"/>
          <w:i w:val="false"/>
          <w:color w:val="000000"/>
          <w:sz w:val="28"/>
        </w:rPr>
        <w:t>
      обработка и ремонт подкладки, бортовой и утепляющей прокладки;</w:t>
      </w:r>
    </w:p>
    <w:bookmarkEnd w:id="782"/>
    <w:bookmarkStart w:name="z789" w:id="783"/>
    <w:p>
      <w:pPr>
        <w:spacing w:after="0"/>
        <w:ind w:left="0"/>
        <w:jc w:val="both"/>
      </w:pPr>
      <w:r>
        <w:rPr>
          <w:rFonts w:ascii="Times New Roman"/>
          <w:b w:val="false"/>
          <w:i w:val="false"/>
          <w:color w:val="000000"/>
          <w:sz w:val="28"/>
        </w:rPr>
        <w:t>
      выстегивание мехового кроя с прокладкой;</w:t>
      </w:r>
    </w:p>
    <w:bookmarkEnd w:id="783"/>
    <w:bookmarkStart w:name="z790" w:id="784"/>
    <w:p>
      <w:pPr>
        <w:spacing w:after="0"/>
        <w:ind w:left="0"/>
        <w:jc w:val="both"/>
      </w:pPr>
      <w:r>
        <w:rPr>
          <w:rFonts w:ascii="Times New Roman"/>
          <w:b w:val="false"/>
          <w:i w:val="false"/>
          <w:color w:val="000000"/>
          <w:sz w:val="28"/>
        </w:rPr>
        <w:t>
      обметывание срезов деталей, петель на специальной машине;</w:t>
      </w:r>
    </w:p>
    <w:bookmarkEnd w:id="784"/>
    <w:bookmarkStart w:name="z791" w:id="785"/>
    <w:p>
      <w:pPr>
        <w:spacing w:after="0"/>
        <w:ind w:left="0"/>
        <w:jc w:val="both"/>
      </w:pPr>
      <w:r>
        <w:rPr>
          <w:rFonts w:ascii="Times New Roman"/>
          <w:b w:val="false"/>
          <w:i w:val="false"/>
          <w:color w:val="000000"/>
          <w:sz w:val="28"/>
        </w:rPr>
        <w:t>
      копирование линий намеченных закройщиком на симметричные детали различными способами;</w:t>
      </w:r>
    </w:p>
    <w:bookmarkEnd w:id="785"/>
    <w:bookmarkStart w:name="z792" w:id="786"/>
    <w:p>
      <w:pPr>
        <w:spacing w:after="0"/>
        <w:ind w:left="0"/>
        <w:jc w:val="both"/>
      </w:pPr>
      <w:r>
        <w:rPr>
          <w:rFonts w:ascii="Times New Roman"/>
          <w:b w:val="false"/>
          <w:i w:val="false"/>
          <w:color w:val="000000"/>
          <w:sz w:val="28"/>
        </w:rPr>
        <w:t>
      пришивание пуговиц с обтяжкой ножки;</w:t>
      </w:r>
    </w:p>
    <w:bookmarkEnd w:id="786"/>
    <w:bookmarkStart w:name="z793" w:id="787"/>
    <w:p>
      <w:pPr>
        <w:spacing w:after="0"/>
        <w:ind w:left="0"/>
        <w:jc w:val="both"/>
      </w:pPr>
      <w:r>
        <w:rPr>
          <w:rFonts w:ascii="Times New Roman"/>
          <w:b w:val="false"/>
          <w:i w:val="false"/>
          <w:color w:val="000000"/>
          <w:sz w:val="28"/>
        </w:rPr>
        <w:t>
      распарывание изделий и чистка деталей;</w:t>
      </w:r>
    </w:p>
    <w:bookmarkEnd w:id="787"/>
    <w:bookmarkStart w:name="z794" w:id="788"/>
    <w:p>
      <w:pPr>
        <w:spacing w:after="0"/>
        <w:ind w:left="0"/>
        <w:jc w:val="both"/>
      </w:pPr>
      <w:r>
        <w:rPr>
          <w:rFonts w:ascii="Times New Roman"/>
          <w:b w:val="false"/>
          <w:i w:val="false"/>
          <w:color w:val="000000"/>
          <w:sz w:val="28"/>
        </w:rPr>
        <w:t>
      склеивание прямых разрывов материала;</w:t>
      </w:r>
    </w:p>
    <w:bookmarkEnd w:id="788"/>
    <w:bookmarkStart w:name="z795" w:id="789"/>
    <w:p>
      <w:pPr>
        <w:spacing w:after="0"/>
        <w:ind w:left="0"/>
        <w:jc w:val="both"/>
      </w:pPr>
      <w:r>
        <w:rPr>
          <w:rFonts w:ascii="Times New Roman"/>
          <w:b w:val="false"/>
          <w:i w:val="false"/>
          <w:color w:val="000000"/>
          <w:sz w:val="28"/>
        </w:rPr>
        <w:t>
      влажно-тепловая обработка мелких деталей при пошиве и ремонте различных изделий.</w:t>
      </w:r>
    </w:p>
    <w:bookmarkEnd w:id="789"/>
    <w:bookmarkStart w:name="z796" w:id="790"/>
    <w:p>
      <w:pPr>
        <w:spacing w:after="0"/>
        <w:ind w:left="0"/>
        <w:jc w:val="both"/>
      </w:pPr>
      <w:r>
        <w:rPr>
          <w:rFonts w:ascii="Times New Roman"/>
          <w:b w:val="false"/>
          <w:i w:val="false"/>
          <w:color w:val="000000"/>
          <w:sz w:val="28"/>
        </w:rPr>
        <w:t>
      151. Должен знать:</w:t>
      </w:r>
    </w:p>
    <w:bookmarkEnd w:id="790"/>
    <w:bookmarkStart w:name="z797" w:id="791"/>
    <w:p>
      <w:pPr>
        <w:spacing w:after="0"/>
        <w:ind w:left="0"/>
        <w:jc w:val="both"/>
      </w:pPr>
      <w:r>
        <w:rPr>
          <w:rFonts w:ascii="Times New Roman"/>
          <w:b w:val="false"/>
          <w:i w:val="false"/>
          <w:color w:val="000000"/>
          <w:sz w:val="28"/>
        </w:rPr>
        <w:t>
      методы и приемы пошива, ремонта и влажно-тепловой обработки указанных швейных изделий;</w:t>
      </w:r>
    </w:p>
    <w:bookmarkEnd w:id="791"/>
    <w:bookmarkStart w:name="z798" w:id="792"/>
    <w:p>
      <w:pPr>
        <w:spacing w:after="0"/>
        <w:ind w:left="0"/>
        <w:jc w:val="both"/>
      </w:pPr>
      <w:r>
        <w:rPr>
          <w:rFonts w:ascii="Times New Roman"/>
          <w:b w:val="false"/>
          <w:i w:val="false"/>
          <w:color w:val="000000"/>
          <w:sz w:val="28"/>
        </w:rPr>
        <w:t xml:space="preserve">
      технологию обработки деталей швейных изделий; </w:t>
      </w:r>
    </w:p>
    <w:bookmarkEnd w:id="792"/>
    <w:bookmarkStart w:name="z799" w:id="793"/>
    <w:p>
      <w:pPr>
        <w:spacing w:after="0"/>
        <w:ind w:left="0"/>
        <w:jc w:val="both"/>
      </w:pPr>
      <w:r>
        <w:rPr>
          <w:rFonts w:ascii="Times New Roman"/>
          <w:b w:val="false"/>
          <w:i w:val="false"/>
          <w:color w:val="000000"/>
          <w:sz w:val="28"/>
        </w:rPr>
        <w:t>
      виды и свойства применяемых материалов;</w:t>
      </w:r>
    </w:p>
    <w:bookmarkEnd w:id="793"/>
    <w:bookmarkStart w:name="z800" w:id="794"/>
    <w:p>
      <w:pPr>
        <w:spacing w:after="0"/>
        <w:ind w:left="0"/>
        <w:jc w:val="both"/>
      </w:pPr>
      <w:r>
        <w:rPr>
          <w:rFonts w:ascii="Times New Roman"/>
          <w:b w:val="false"/>
          <w:i w:val="false"/>
          <w:color w:val="000000"/>
          <w:sz w:val="28"/>
        </w:rPr>
        <w:t>
      устройство применяемых машин.</w:t>
      </w:r>
    </w:p>
    <w:bookmarkEnd w:id="794"/>
    <w:bookmarkStart w:name="z801" w:id="795"/>
    <w:p>
      <w:pPr>
        <w:spacing w:after="0"/>
        <w:ind w:left="0"/>
        <w:jc w:val="left"/>
      </w:pPr>
      <w:r>
        <w:rPr>
          <w:rFonts w:ascii="Times New Roman"/>
          <w:b/>
          <w:i w:val="false"/>
          <w:color w:val="000000"/>
        </w:rPr>
        <w:t xml:space="preserve"> Параграф 72. Портной, 4 разряд</w:t>
      </w:r>
    </w:p>
    <w:bookmarkEnd w:id="795"/>
    <w:bookmarkStart w:name="z802" w:id="796"/>
    <w:p>
      <w:pPr>
        <w:spacing w:after="0"/>
        <w:ind w:left="0"/>
        <w:jc w:val="both"/>
      </w:pPr>
      <w:r>
        <w:rPr>
          <w:rFonts w:ascii="Times New Roman"/>
          <w:b w:val="false"/>
          <w:i w:val="false"/>
          <w:color w:val="000000"/>
          <w:sz w:val="28"/>
        </w:rPr>
        <w:t>
      152. Характеристика работ:</w:t>
      </w:r>
    </w:p>
    <w:bookmarkEnd w:id="796"/>
    <w:bookmarkStart w:name="z803" w:id="797"/>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w:t>
      </w:r>
    </w:p>
    <w:bookmarkEnd w:id="797"/>
    <w:bookmarkStart w:name="z804" w:id="798"/>
    <w:p>
      <w:pPr>
        <w:spacing w:after="0"/>
        <w:ind w:left="0"/>
        <w:jc w:val="both"/>
      </w:pPr>
      <w:r>
        <w:rPr>
          <w:rFonts w:ascii="Times New Roman"/>
          <w:b w:val="false"/>
          <w:i w:val="false"/>
          <w:color w:val="000000"/>
          <w:sz w:val="28"/>
        </w:rPr>
        <w:t>
      ремонт и обновление жилетов на меховой подкладке, нательного белья (пижам, кальсонов, ночных и нижних сорочек), постельного фасонного белья (пододеяльников), одеял, фартуков, перчаток, изделий производственной одежды и других подобных изделий из различных материалов на машинах или вручную без разделения или с разделением труда;</w:t>
      </w:r>
    </w:p>
    <w:bookmarkEnd w:id="798"/>
    <w:bookmarkStart w:name="z805" w:id="799"/>
    <w:p>
      <w:pPr>
        <w:spacing w:after="0"/>
        <w:ind w:left="0"/>
        <w:jc w:val="both"/>
      </w:pPr>
      <w:r>
        <w:rPr>
          <w:rFonts w:ascii="Times New Roman"/>
          <w:b w:val="false"/>
          <w:i w:val="false"/>
          <w:color w:val="000000"/>
          <w:sz w:val="28"/>
        </w:rPr>
        <w:t>
      участие в запуске новых моделей в производство;</w:t>
      </w:r>
    </w:p>
    <w:bookmarkEnd w:id="799"/>
    <w:bookmarkStart w:name="z806" w:id="800"/>
    <w:p>
      <w:pPr>
        <w:spacing w:after="0"/>
        <w:ind w:left="0"/>
        <w:jc w:val="both"/>
      </w:pPr>
      <w:r>
        <w:rPr>
          <w:rFonts w:ascii="Times New Roman"/>
          <w:b w:val="false"/>
          <w:i w:val="false"/>
          <w:color w:val="000000"/>
          <w:sz w:val="28"/>
        </w:rPr>
        <w:t>
      пошив с разделением труда и ремонт брюк, полукомбинезонов, верхних сорочек, курток, жилетов мужских (кроме жилетов на меховой подкладке), корсетных изделий, бушлатов, рубах-форменок при наличии в составе работ операций по обработке бортов, лацканов, воротника, горловины, пройм, прорезных карманов, обтачанных петель, разрезов переда планками, соединению воротника с горловиной, вметанных рукавов с проймами, обметыванию петель вручную, выкраиванию и подгонке подкладки по верху изделия, влажно-тепловой обработке вручную полочек верха для создания формы в области груди, посадки вметанных рукавов, наметанного подборта верхнего воротника, окончательной влажно-тепловой обработке указанных изделий кроме брюк;</w:t>
      </w:r>
    </w:p>
    <w:bookmarkEnd w:id="800"/>
    <w:bookmarkStart w:name="z807" w:id="801"/>
    <w:p>
      <w:pPr>
        <w:spacing w:after="0"/>
        <w:ind w:left="0"/>
        <w:jc w:val="both"/>
      </w:pPr>
      <w:r>
        <w:rPr>
          <w:rFonts w:ascii="Times New Roman"/>
          <w:b w:val="false"/>
          <w:i w:val="false"/>
          <w:color w:val="000000"/>
          <w:sz w:val="28"/>
        </w:rPr>
        <w:t>
      обработка деталей верха и низа изделия;</w:t>
      </w:r>
    </w:p>
    <w:bookmarkEnd w:id="801"/>
    <w:bookmarkStart w:name="z808" w:id="802"/>
    <w:p>
      <w:pPr>
        <w:spacing w:after="0"/>
        <w:ind w:left="0"/>
        <w:jc w:val="both"/>
      </w:pPr>
      <w:r>
        <w:rPr>
          <w:rFonts w:ascii="Times New Roman"/>
          <w:b w:val="false"/>
          <w:i w:val="false"/>
          <w:color w:val="000000"/>
          <w:sz w:val="28"/>
        </w:rPr>
        <w:t>
      наметывание полочек на бортовую прокладку вручную;</w:t>
      </w:r>
    </w:p>
    <w:bookmarkEnd w:id="802"/>
    <w:bookmarkStart w:name="z809" w:id="803"/>
    <w:p>
      <w:pPr>
        <w:spacing w:after="0"/>
        <w:ind w:left="0"/>
        <w:jc w:val="both"/>
      </w:pPr>
      <w:r>
        <w:rPr>
          <w:rFonts w:ascii="Times New Roman"/>
          <w:b w:val="false"/>
          <w:i w:val="false"/>
          <w:color w:val="000000"/>
          <w:sz w:val="28"/>
        </w:rPr>
        <w:t>
      выстегивание подкладки с утепляющей прокладкой;</w:t>
      </w:r>
    </w:p>
    <w:bookmarkEnd w:id="803"/>
    <w:bookmarkStart w:name="z810" w:id="804"/>
    <w:p>
      <w:pPr>
        <w:spacing w:after="0"/>
        <w:ind w:left="0"/>
        <w:jc w:val="both"/>
      </w:pPr>
      <w:r>
        <w:rPr>
          <w:rFonts w:ascii="Times New Roman"/>
          <w:b w:val="false"/>
          <w:i w:val="false"/>
          <w:color w:val="000000"/>
          <w:sz w:val="28"/>
        </w:rPr>
        <w:t>
      соединение деталей верха;</w:t>
      </w:r>
    </w:p>
    <w:bookmarkEnd w:id="804"/>
    <w:bookmarkStart w:name="z811" w:id="805"/>
    <w:p>
      <w:pPr>
        <w:spacing w:after="0"/>
        <w:ind w:left="0"/>
        <w:jc w:val="both"/>
      </w:pPr>
      <w:r>
        <w:rPr>
          <w:rFonts w:ascii="Times New Roman"/>
          <w:b w:val="false"/>
          <w:i w:val="false"/>
          <w:color w:val="000000"/>
          <w:sz w:val="28"/>
        </w:rPr>
        <w:t>
      соединение подкладки и утепляющей прокладки с изделием;</w:t>
      </w:r>
    </w:p>
    <w:bookmarkEnd w:id="805"/>
    <w:bookmarkStart w:name="z812" w:id="806"/>
    <w:p>
      <w:pPr>
        <w:spacing w:after="0"/>
        <w:ind w:left="0"/>
        <w:jc w:val="both"/>
      </w:pPr>
      <w:r>
        <w:rPr>
          <w:rFonts w:ascii="Times New Roman"/>
          <w:b w:val="false"/>
          <w:i w:val="false"/>
          <w:color w:val="000000"/>
          <w:sz w:val="28"/>
        </w:rPr>
        <w:t>
      влажно-тепловая обработка изготовленной бортовой прокладки для придания формы вручную;</w:t>
      </w:r>
    </w:p>
    <w:bookmarkEnd w:id="806"/>
    <w:bookmarkStart w:name="z813" w:id="807"/>
    <w:p>
      <w:pPr>
        <w:spacing w:after="0"/>
        <w:ind w:left="0"/>
        <w:jc w:val="both"/>
      </w:pPr>
      <w:r>
        <w:rPr>
          <w:rFonts w:ascii="Times New Roman"/>
          <w:b w:val="false"/>
          <w:i w:val="false"/>
          <w:color w:val="000000"/>
          <w:sz w:val="28"/>
        </w:rPr>
        <w:t>
      дублирование деталей на прессе;</w:t>
      </w:r>
    </w:p>
    <w:bookmarkEnd w:id="807"/>
    <w:bookmarkStart w:name="z814" w:id="808"/>
    <w:p>
      <w:pPr>
        <w:spacing w:after="0"/>
        <w:ind w:left="0"/>
        <w:jc w:val="both"/>
      </w:pPr>
      <w:r>
        <w:rPr>
          <w:rFonts w:ascii="Times New Roman"/>
          <w:b w:val="false"/>
          <w:i w:val="false"/>
          <w:color w:val="000000"/>
          <w:sz w:val="28"/>
        </w:rPr>
        <w:t>
      влажно-тепловая обработка деталей изделий после распарывания и чистки;</w:t>
      </w:r>
    </w:p>
    <w:bookmarkEnd w:id="808"/>
    <w:bookmarkStart w:name="z815" w:id="809"/>
    <w:p>
      <w:pPr>
        <w:spacing w:after="0"/>
        <w:ind w:left="0"/>
        <w:jc w:val="both"/>
      </w:pPr>
      <w:r>
        <w:rPr>
          <w:rFonts w:ascii="Times New Roman"/>
          <w:b w:val="false"/>
          <w:i w:val="false"/>
          <w:color w:val="000000"/>
          <w:sz w:val="28"/>
        </w:rPr>
        <w:t>
      ремонт путем вклеивания, втачивания, притачивания;</w:t>
      </w:r>
    </w:p>
    <w:bookmarkEnd w:id="809"/>
    <w:bookmarkStart w:name="z816" w:id="810"/>
    <w:p>
      <w:pPr>
        <w:spacing w:after="0"/>
        <w:ind w:left="0"/>
        <w:jc w:val="both"/>
      </w:pPr>
      <w:r>
        <w:rPr>
          <w:rFonts w:ascii="Times New Roman"/>
          <w:b w:val="false"/>
          <w:i w:val="false"/>
          <w:color w:val="000000"/>
          <w:sz w:val="28"/>
        </w:rPr>
        <w:t>
      настрачивание вставок, надставок, накладок (наколенники, налокотники) на участках верха при пошиве и ремонте различных изделий;</w:t>
      </w:r>
    </w:p>
    <w:bookmarkEnd w:id="810"/>
    <w:bookmarkStart w:name="z817" w:id="811"/>
    <w:p>
      <w:pPr>
        <w:spacing w:after="0"/>
        <w:ind w:left="0"/>
        <w:jc w:val="both"/>
      </w:pPr>
      <w:r>
        <w:rPr>
          <w:rFonts w:ascii="Times New Roman"/>
          <w:b w:val="false"/>
          <w:i w:val="false"/>
          <w:color w:val="000000"/>
          <w:sz w:val="28"/>
        </w:rPr>
        <w:t>
      заделывание пороков в штучных изделиях с сохранением рисунка;</w:t>
      </w:r>
    </w:p>
    <w:bookmarkEnd w:id="811"/>
    <w:bookmarkStart w:name="z818" w:id="812"/>
    <w:p>
      <w:pPr>
        <w:spacing w:after="0"/>
        <w:ind w:left="0"/>
        <w:jc w:val="both"/>
      </w:pPr>
      <w:r>
        <w:rPr>
          <w:rFonts w:ascii="Times New Roman"/>
          <w:b w:val="false"/>
          <w:i w:val="false"/>
          <w:color w:val="000000"/>
          <w:sz w:val="28"/>
        </w:rPr>
        <w:t>
      штопка рисунчатых и капроновых изделий, трикотажного полотна;</w:t>
      </w:r>
    </w:p>
    <w:bookmarkEnd w:id="812"/>
    <w:bookmarkStart w:name="z819" w:id="813"/>
    <w:p>
      <w:pPr>
        <w:spacing w:after="0"/>
        <w:ind w:left="0"/>
        <w:jc w:val="both"/>
      </w:pPr>
      <w:r>
        <w:rPr>
          <w:rFonts w:ascii="Times New Roman"/>
          <w:b w:val="false"/>
          <w:i w:val="false"/>
          <w:color w:val="000000"/>
          <w:sz w:val="28"/>
        </w:rPr>
        <w:t>
      расправка затяжек.</w:t>
      </w:r>
    </w:p>
    <w:bookmarkEnd w:id="813"/>
    <w:bookmarkStart w:name="z820" w:id="814"/>
    <w:p>
      <w:pPr>
        <w:spacing w:after="0"/>
        <w:ind w:left="0"/>
        <w:jc w:val="both"/>
      </w:pPr>
      <w:r>
        <w:rPr>
          <w:rFonts w:ascii="Times New Roman"/>
          <w:b w:val="false"/>
          <w:i w:val="false"/>
          <w:color w:val="000000"/>
          <w:sz w:val="28"/>
        </w:rPr>
        <w:t>
      153. Должен знать:</w:t>
      </w:r>
    </w:p>
    <w:bookmarkEnd w:id="814"/>
    <w:bookmarkStart w:name="z821" w:id="815"/>
    <w:p>
      <w:pPr>
        <w:spacing w:after="0"/>
        <w:ind w:left="0"/>
        <w:jc w:val="both"/>
      </w:pPr>
      <w:r>
        <w:rPr>
          <w:rFonts w:ascii="Times New Roman"/>
          <w:b w:val="false"/>
          <w:i w:val="false"/>
          <w:color w:val="000000"/>
          <w:sz w:val="28"/>
        </w:rPr>
        <w:t xml:space="preserve">
      технологию, методы и приемы пошива, ремонта влажно-тепловой обработки, штопки указанного ассортимента швейных изделий; </w:t>
      </w:r>
    </w:p>
    <w:bookmarkEnd w:id="815"/>
    <w:bookmarkStart w:name="z822" w:id="816"/>
    <w:p>
      <w:pPr>
        <w:spacing w:after="0"/>
        <w:ind w:left="0"/>
        <w:jc w:val="both"/>
      </w:pPr>
      <w:r>
        <w:rPr>
          <w:rFonts w:ascii="Times New Roman"/>
          <w:b w:val="false"/>
          <w:i w:val="false"/>
          <w:color w:val="000000"/>
          <w:sz w:val="28"/>
        </w:rPr>
        <w:t xml:space="preserve">
      ассортимент, конструкцию, составные части и детали изделий; </w:t>
      </w:r>
    </w:p>
    <w:bookmarkEnd w:id="816"/>
    <w:bookmarkStart w:name="z823" w:id="817"/>
    <w:p>
      <w:pPr>
        <w:spacing w:after="0"/>
        <w:ind w:left="0"/>
        <w:jc w:val="both"/>
      </w:pPr>
      <w:r>
        <w:rPr>
          <w:rFonts w:ascii="Times New Roman"/>
          <w:b w:val="false"/>
          <w:i w:val="false"/>
          <w:color w:val="000000"/>
          <w:sz w:val="28"/>
        </w:rPr>
        <w:t>
      виды швов, виды и свойства применяемых материалов;</w:t>
      </w:r>
    </w:p>
    <w:bookmarkEnd w:id="817"/>
    <w:bookmarkStart w:name="z824" w:id="818"/>
    <w:p>
      <w:pPr>
        <w:spacing w:after="0"/>
        <w:ind w:left="0"/>
        <w:jc w:val="both"/>
      </w:pPr>
      <w:r>
        <w:rPr>
          <w:rFonts w:ascii="Times New Roman"/>
          <w:b w:val="false"/>
          <w:i w:val="false"/>
          <w:color w:val="000000"/>
          <w:sz w:val="28"/>
        </w:rPr>
        <w:t>
      порядок устранения мелких неполадок в работе применяемых машин.</w:t>
      </w:r>
    </w:p>
    <w:bookmarkEnd w:id="818"/>
    <w:bookmarkStart w:name="z825" w:id="819"/>
    <w:p>
      <w:pPr>
        <w:spacing w:after="0"/>
        <w:ind w:left="0"/>
        <w:jc w:val="left"/>
      </w:pPr>
      <w:r>
        <w:rPr>
          <w:rFonts w:ascii="Times New Roman"/>
          <w:b/>
          <w:i w:val="false"/>
          <w:color w:val="000000"/>
        </w:rPr>
        <w:t xml:space="preserve"> Параграф 73. Портной, 5 разряд</w:t>
      </w:r>
    </w:p>
    <w:bookmarkEnd w:id="819"/>
    <w:bookmarkStart w:name="z826" w:id="820"/>
    <w:p>
      <w:pPr>
        <w:spacing w:after="0"/>
        <w:ind w:left="0"/>
        <w:jc w:val="both"/>
      </w:pPr>
      <w:r>
        <w:rPr>
          <w:rFonts w:ascii="Times New Roman"/>
          <w:b w:val="false"/>
          <w:i w:val="false"/>
          <w:color w:val="000000"/>
          <w:sz w:val="28"/>
        </w:rPr>
        <w:t>
      154. Характеристика работ:</w:t>
      </w:r>
    </w:p>
    <w:bookmarkEnd w:id="820"/>
    <w:bookmarkStart w:name="z827" w:id="821"/>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w:t>
      </w:r>
    </w:p>
    <w:bookmarkEnd w:id="821"/>
    <w:bookmarkStart w:name="z828" w:id="822"/>
    <w:p>
      <w:pPr>
        <w:spacing w:after="0"/>
        <w:ind w:left="0"/>
        <w:jc w:val="both"/>
      </w:pPr>
      <w:r>
        <w:rPr>
          <w:rFonts w:ascii="Times New Roman"/>
          <w:b w:val="false"/>
          <w:i w:val="false"/>
          <w:color w:val="000000"/>
          <w:sz w:val="28"/>
        </w:rPr>
        <w:t>
      ремонт и обновление брюк, полукомбинезонов, верхних сорочек, курток, жилетов мужских (кроме жилетов на меховой подкладке), корсетных изделий, бушлатов, рубах-форменок из различных материалов на машинах или вручную без разделения или с разделением труда при наличии в составе работ операций: по восстановлению меловых линий нанесенных после примерки, выкраиванию, подкраиванию деталей верха, подрезке деталей верха с предварительной наметкой линий, обработке пояса брюк, вметыванию или втачиванию ластовиц, рукавов в закрытую пройму, втачиванию чашек бюстгальтера в закрытый срез, влажно-тепловой обработке задних половинок брюк и окончательной влажно-тепловой обработке брюк;</w:t>
      </w:r>
    </w:p>
    <w:bookmarkEnd w:id="822"/>
    <w:bookmarkStart w:name="z829" w:id="823"/>
    <w:p>
      <w:pPr>
        <w:spacing w:after="0"/>
        <w:ind w:left="0"/>
        <w:jc w:val="both"/>
      </w:pPr>
      <w:r>
        <w:rPr>
          <w:rFonts w:ascii="Times New Roman"/>
          <w:b w:val="false"/>
          <w:i w:val="false"/>
          <w:color w:val="000000"/>
          <w:sz w:val="28"/>
        </w:rPr>
        <w:t>
      пошив с разделением труда и ремонт пальто, пиджаков, фраков, визиток, жакетов на прокладке и подкладке, верхних меховых изделий, шинелей, плащей, кителей, мундиров, комбинезонов, курток на подкладке и бортовой прокладке, изделий плательного ассортимента (кроме верхних сорочек, брюк и полукомбинезонов) при наличии в составе работ операций по обработке бортов, лацканов, воротника, горловины, пройм, прорезных карманов, обтачных петель, разрезов переда планками, соединению воротника с горловиной, вметанных рукавов с проймами, лифа с юбкой, подкладки с верхом изделия при окантованных деталях верха, обметыванию петель вручную, выкраиванию и подгонке подкладки по верху изделия, влажно-тепловой обработке вручную полочек верха для создания формы в области груди, посадки вметанных рукавов, наметанного подборта, верхнего воротника;</w:t>
      </w:r>
    </w:p>
    <w:bookmarkEnd w:id="823"/>
    <w:bookmarkStart w:name="z830" w:id="824"/>
    <w:p>
      <w:pPr>
        <w:spacing w:after="0"/>
        <w:ind w:left="0"/>
        <w:jc w:val="both"/>
      </w:pPr>
      <w:r>
        <w:rPr>
          <w:rFonts w:ascii="Times New Roman"/>
          <w:b w:val="false"/>
          <w:i w:val="false"/>
          <w:color w:val="000000"/>
          <w:sz w:val="28"/>
        </w:rPr>
        <w:t>
      ремонт головных уборов из натурального меха с подбором меха;</w:t>
      </w:r>
    </w:p>
    <w:bookmarkEnd w:id="824"/>
    <w:bookmarkStart w:name="z831" w:id="825"/>
    <w:p>
      <w:pPr>
        <w:spacing w:after="0"/>
        <w:ind w:left="0"/>
        <w:jc w:val="both"/>
      </w:pPr>
      <w:r>
        <w:rPr>
          <w:rFonts w:ascii="Times New Roman"/>
          <w:b w:val="false"/>
          <w:i w:val="false"/>
          <w:color w:val="000000"/>
          <w:sz w:val="28"/>
        </w:rPr>
        <w:t>
      художественная штопка, штуковка, вплетение вставок, расшивка швов при ремонте различных изделий и материалов.</w:t>
      </w:r>
    </w:p>
    <w:bookmarkEnd w:id="825"/>
    <w:bookmarkStart w:name="z832" w:id="826"/>
    <w:p>
      <w:pPr>
        <w:spacing w:after="0"/>
        <w:ind w:left="0"/>
        <w:jc w:val="both"/>
      </w:pPr>
      <w:r>
        <w:rPr>
          <w:rFonts w:ascii="Times New Roman"/>
          <w:b w:val="false"/>
          <w:i w:val="false"/>
          <w:color w:val="000000"/>
          <w:sz w:val="28"/>
        </w:rPr>
        <w:t>
      155. Должен знать:</w:t>
      </w:r>
    </w:p>
    <w:bookmarkEnd w:id="826"/>
    <w:bookmarkStart w:name="z833" w:id="827"/>
    <w:p>
      <w:pPr>
        <w:spacing w:after="0"/>
        <w:ind w:left="0"/>
        <w:jc w:val="both"/>
      </w:pPr>
      <w:r>
        <w:rPr>
          <w:rFonts w:ascii="Times New Roman"/>
          <w:b w:val="false"/>
          <w:i w:val="false"/>
          <w:color w:val="000000"/>
          <w:sz w:val="28"/>
        </w:rPr>
        <w:t xml:space="preserve">
      технологию, методы и приемы пошива, ремонта влажно-тепловой обработки, художественной штопки, штуковки, вплетения вставок расшивки швов указанного ассортимента швейных изделий; </w:t>
      </w:r>
    </w:p>
    <w:bookmarkEnd w:id="827"/>
    <w:bookmarkStart w:name="z834" w:id="828"/>
    <w:p>
      <w:pPr>
        <w:spacing w:after="0"/>
        <w:ind w:left="0"/>
        <w:jc w:val="both"/>
      </w:pPr>
      <w:r>
        <w:rPr>
          <w:rFonts w:ascii="Times New Roman"/>
          <w:b w:val="false"/>
          <w:i w:val="false"/>
          <w:color w:val="000000"/>
          <w:sz w:val="28"/>
        </w:rPr>
        <w:t>
      конструкцию, составные части и детали изделий;</w:t>
      </w:r>
    </w:p>
    <w:bookmarkEnd w:id="828"/>
    <w:bookmarkStart w:name="z835" w:id="829"/>
    <w:p>
      <w:pPr>
        <w:spacing w:after="0"/>
        <w:ind w:left="0"/>
        <w:jc w:val="both"/>
      </w:pPr>
      <w:r>
        <w:rPr>
          <w:rFonts w:ascii="Times New Roman"/>
          <w:b w:val="false"/>
          <w:i w:val="false"/>
          <w:color w:val="000000"/>
          <w:sz w:val="28"/>
        </w:rPr>
        <w:t>
      конструктивные особенности применяемых машин.</w:t>
      </w:r>
    </w:p>
    <w:bookmarkEnd w:id="829"/>
    <w:bookmarkStart w:name="z836" w:id="830"/>
    <w:p>
      <w:pPr>
        <w:spacing w:after="0"/>
        <w:ind w:left="0"/>
        <w:jc w:val="left"/>
      </w:pPr>
      <w:r>
        <w:rPr>
          <w:rFonts w:ascii="Times New Roman"/>
          <w:b/>
          <w:i w:val="false"/>
          <w:color w:val="000000"/>
        </w:rPr>
        <w:t xml:space="preserve"> Параграф 74. Портной, 6 разряд</w:t>
      </w:r>
    </w:p>
    <w:bookmarkEnd w:id="830"/>
    <w:bookmarkStart w:name="z837" w:id="831"/>
    <w:p>
      <w:pPr>
        <w:spacing w:after="0"/>
        <w:ind w:left="0"/>
        <w:jc w:val="both"/>
      </w:pPr>
      <w:r>
        <w:rPr>
          <w:rFonts w:ascii="Times New Roman"/>
          <w:b w:val="false"/>
          <w:i w:val="false"/>
          <w:color w:val="000000"/>
          <w:sz w:val="28"/>
        </w:rPr>
        <w:t>
      156. Характеристика работ:</w:t>
      </w:r>
    </w:p>
    <w:bookmarkEnd w:id="831"/>
    <w:bookmarkStart w:name="z838" w:id="832"/>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w:t>
      </w:r>
    </w:p>
    <w:bookmarkEnd w:id="832"/>
    <w:bookmarkStart w:name="z839" w:id="833"/>
    <w:p>
      <w:pPr>
        <w:spacing w:after="0"/>
        <w:ind w:left="0"/>
        <w:jc w:val="both"/>
      </w:pPr>
      <w:r>
        <w:rPr>
          <w:rFonts w:ascii="Times New Roman"/>
          <w:b w:val="false"/>
          <w:i w:val="false"/>
          <w:color w:val="000000"/>
          <w:sz w:val="28"/>
        </w:rPr>
        <w:t>
      ремонт и обновление пальто, пиджаков, фраков, визиток, жакетов на подкладке и прокладке, верхних меховых изделий, шинелей, плащей, кителей, мундиров, комбинезонов, курток на подкладке и бортовой прокладке, изделий плательного ассортимента (кроме верхних сорочек, брюк, полукомбинезонов) из различных материалов на машинах или вручную без разделения или с разделением труда при наличии в составе работ операций: по восстановлению меловых линий нанесенных после примерки, выкраиванию, подкраиванию деталей верха, подрезке деталей верха с предварительной наметкой линий, окончательной влажно-тепловой обработке указанных изделий, вметыванию или втачиванию ластовиц рукавов в закрытую пройму.</w:t>
      </w:r>
    </w:p>
    <w:bookmarkEnd w:id="833"/>
    <w:bookmarkStart w:name="z840" w:id="834"/>
    <w:p>
      <w:pPr>
        <w:spacing w:after="0"/>
        <w:ind w:left="0"/>
        <w:jc w:val="both"/>
      </w:pPr>
      <w:r>
        <w:rPr>
          <w:rFonts w:ascii="Times New Roman"/>
          <w:b w:val="false"/>
          <w:i w:val="false"/>
          <w:color w:val="000000"/>
          <w:sz w:val="28"/>
        </w:rPr>
        <w:t>
      157. Должен знать:</w:t>
      </w:r>
    </w:p>
    <w:bookmarkEnd w:id="834"/>
    <w:bookmarkStart w:name="z841" w:id="835"/>
    <w:p>
      <w:pPr>
        <w:spacing w:after="0"/>
        <w:ind w:left="0"/>
        <w:jc w:val="both"/>
      </w:pPr>
      <w:r>
        <w:rPr>
          <w:rFonts w:ascii="Times New Roman"/>
          <w:b w:val="false"/>
          <w:i w:val="false"/>
          <w:color w:val="000000"/>
          <w:sz w:val="28"/>
        </w:rPr>
        <w:t>
      технологию, методы и приемы пошива, ремонта, влажно-тепловой обработки швейных изделий указанного ассортимента;</w:t>
      </w:r>
    </w:p>
    <w:bookmarkEnd w:id="835"/>
    <w:bookmarkStart w:name="z842" w:id="836"/>
    <w:p>
      <w:pPr>
        <w:spacing w:after="0"/>
        <w:ind w:left="0"/>
        <w:jc w:val="both"/>
      </w:pPr>
      <w:r>
        <w:rPr>
          <w:rFonts w:ascii="Times New Roman"/>
          <w:b w:val="false"/>
          <w:i w:val="false"/>
          <w:color w:val="000000"/>
          <w:sz w:val="28"/>
        </w:rPr>
        <w:t>
      конструкцию, составные части и детали швейных изделий.</w:t>
      </w:r>
    </w:p>
    <w:bookmarkEnd w:id="836"/>
    <w:bookmarkStart w:name="z843" w:id="837"/>
    <w:p>
      <w:pPr>
        <w:spacing w:after="0"/>
        <w:ind w:left="0"/>
        <w:jc w:val="left"/>
      </w:pPr>
      <w:r>
        <w:rPr>
          <w:rFonts w:ascii="Times New Roman"/>
          <w:b/>
          <w:i w:val="false"/>
          <w:color w:val="000000"/>
        </w:rPr>
        <w:t xml:space="preserve"> Параграф 75. Портной, 7 разряд</w:t>
      </w:r>
    </w:p>
    <w:bookmarkEnd w:id="837"/>
    <w:bookmarkStart w:name="z844" w:id="838"/>
    <w:p>
      <w:pPr>
        <w:spacing w:after="0"/>
        <w:ind w:left="0"/>
        <w:jc w:val="both"/>
      </w:pPr>
      <w:r>
        <w:rPr>
          <w:rFonts w:ascii="Times New Roman"/>
          <w:b w:val="false"/>
          <w:i w:val="false"/>
          <w:color w:val="000000"/>
          <w:sz w:val="28"/>
        </w:rPr>
        <w:t>
      158. Характеристика работ:</w:t>
      </w:r>
    </w:p>
    <w:bookmarkEnd w:id="838"/>
    <w:bookmarkStart w:name="z845" w:id="839"/>
    <w:p>
      <w:pPr>
        <w:spacing w:after="0"/>
        <w:ind w:left="0"/>
        <w:jc w:val="both"/>
      </w:pPr>
      <w:r>
        <w:rPr>
          <w:rFonts w:ascii="Times New Roman"/>
          <w:b w:val="false"/>
          <w:i w:val="false"/>
          <w:color w:val="000000"/>
          <w:sz w:val="28"/>
        </w:rPr>
        <w:t>
      пошив эксклюзивных моделей одежды по индивидуальным эскизам, образцов-эталонов и опытных образцов изделий одежды различного назначения, разнообразных по конструктивному решению из натуральных, синтетических и смесовых тканей, трикотажных полотен.</w:t>
      </w:r>
    </w:p>
    <w:bookmarkEnd w:id="839"/>
    <w:bookmarkStart w:name="z846" w:id="840"/>
    <w:p>
      <w:pPr>
        <w:spacing w:after="0"/>
        <w:ind w:left="0"/>
        <w:jc w:val="both"/>
      </w:pPr>
      <w:r>
        <w:rPr>
          <w:rFonts w:ascii="Times New Roman"/>
          <w:b w:val="false"/>
          <w:i w:val="false"/>
          <w:color w:val="000000"/>
          <w:sz w:val="28"/>
        </w:rPr>
        <w:t>
      159. Должен знать:</w:t>
      </w:r>
    </w:p>
    <w:bookmarkEnd w:id="840"/>
    <w:bookmarkStart w:name="z847" w:id="841"/>
    <w:p>
      <w:pPr>
        <w:spacing w:after="0"/>
        <w:ind w:left="0"/>
        <w:jc w:val="both"/>
      </w:pPr>
      <w:r>
        <w:rPr>
          <w:rFonts w:ascii="Times New Roman"/>
          <w:b w:val="false"/>
          <w:i w:val="false"/>
          <w:color w:val="000000"/>
          <w:sz w:val="28"/>
        </w:rPr>
        <w:t>
      технологию изготовления образцов одежды различного назначения;</w:t>
      </w:r>
    </w:p>
    <w:bookmarkEnd w:id="841"/>
    <w:bookmarkStart w:name="z848" w:id="842"/>
    <w:p>
      <w:pPr>
        <w:spacing w:after="0"/>
        <w:ind w:left="0"/>
        <w:jc w:val="both"/>
      </w:pPr>
      <w:r>
        <w:rPr>
          <w:rFonts w:ascii="Times New Roman"/>
          <w:b w:val="false"/>
          <w:i w:val="false"/>
          <w:color w:val="000000"/>
          <w:sz w:val="28"/>
        </w:rPr>
        <w:t>
      новые методы, приемы и особенности технологической обработки изделий указанного ассортимента.</w:t>
      </w:r>
    </w:p>
    <w:bookmarkEnd w:id="842"/>
    <w:bookmarkStart w:name="z849" w:id="843"/>
    <w:p>
      <w:pPr>
        <w:spacing w:after="0"/>
        <w:ind w:left="0"/>
        <w:jc w:val="left"/>
      </w:pPr>
      <w:r>
        <w:rPr>
          <w:rFonts w:ascii="Times New Roman"/>
          <w:b/>
          <w:i w:val="false"/>
          <w:color w:val="000000"/>
        </w:rPr>
        <w:t xml:space="preserve"> Параграф 76. Закройщик, 4 разряд</w:t>
      </w:r>
    </w:p>
    <w:bookmarkEnd w:id="843"/>
    <w:bookmarkStart w:name="z850" w:id="844"/>
    <w:p>
      <w:pPr>
        <w:spacing w:after="0"/>
        <w:ind w:left="0"/>
        <w:jc w:val="both"/>
      </w:pPr>
      <w:r>
        <w:rPr>
          <w:rFonts w:ascii="Times New Roman"/>
          <w:b w:val="false"/>
          <w:i w:val="false"/>
          <w:color w:val="000000"/>
          <w:sz w:val="28"/>
        </w:rPr>
        <w:t>
      160. Характеристика работ:</w:t>
      </w:r>
    </w:p>
    <w:bookmarkEnd w:id="844"/>
    <w:bookmarkStart w:name="z851" w:id="845"/>
    <w:p>
      <w:pPr>
        <w:spacing w:after="0"/>
        <w:ind w:left="0"/>
        <w:jc w:val="both"/>
      </w:pPr>
      <w:r>
        <w:rPr>
          <w:rFonts w:ascii="Times New Roman"/>
          <w:b w:val="false"/>
          <w:i w:val="false"/>
          <w:color w:val="000000"/>
          <w:sz w:val="28"/>
        </w:rPr>
        <w:t>
      раскрой материала при пошиве;</w:t>
      </w:r>
    </w:p>
    <w:bookmarkEnd w:id="845"/>
    <w:bookmarkStart w:name="z852" w:id="846"/>
    <w:p>
      <w:pPr>
        <w:spacing w:after="0"/>
        <w:ind w:left="0"/>
        <w:jc w:val="both"/>
      </w:pPr>
      <w:r>
        <w:rPr>
          <w:rFonts w:ascii="Times New Roman"/>
          <w:b w:val="false"/>
          <w:i w:val="false"/>
          <w:color w:val="000000"/>
          <w:sz w:val="28"/>
        </w:rPr>
        <w:t>
      перекраивание при ремонте нательного и постельного белья, корсетных изделий со снятием мерок по силуэтным основам лекал, полученных от моделирующих организаций;</w:t>
      </w:r>
    </w:p>
    <w:bookmarkEnd w:id="846"/>
    <w:bookmarkStart w:name="z853" w:id="847"/>
    <w:p>
      <w:pPr>
        <w:spacing w:after="0"/>
        <w:ind w:left="0"/>
        <w:jc w:val="both"/>
      </w:pPr>
      <w:r>
        <w:rPr>
          <w:rFonts w:ascii="Times New Roman"/>
          <w:b w:val="false"/>
          <w:i w:val="false"/>
          <w:color w:val="000000"/>
          <w:sz w:val="28"/>
        </w:rPr>
        <w:t>
      выбор фасонов изделий;</w:t>
      </w:r>
    </w:p>
    <w:bookmarkEnd w:id="847"/>
    <w:bookmarkStart w:name="z854" w:id="848"/>
    <w:p>
      <w:pPr>
        <w:spacing w:after="0"/>
        <w:ind w:left="0"/>
        <w:jc w:val="both"/>
      </w:pPr>
      <w:r>
        <w:rPr>
          <w:rFonts w:ascii="Times New Roman"/>
          <w:b w:val="false"/>
          <w:i w:val="false"/>
          <w:color w:val="000000"/>
          <w:sz w:val="28"/>
        </w:rPr>
        <w:t>
      примерка изделий на фигуре заказчиков;</w:t>
      </w:r>
    </w:p>
    <w:bookmarkEnd w:id="848"/>
    <w:bookmarkStart w:name="z855" w:id="849"/>
    <w:p>
      <w:pPr>
        <w:spacing w:after="0"/>
        <w:ind w:left="0"/>
        <w:jc w:val="both"/>
      </w:pPr>
      <w:r>
        <w:rPr>
          <w:rFonts w:ascii="Times New Roman"/>
          <w:b w:val="false"/>
          <w:i w:val="false"/>
          <w:color w:val="000000"/>
          <w:sz w:val="28"/>
        </w:rPr>
        <w:t>
      отметка мелом и подрезание деталей после примерки;</w:t>
      </w:r>
    </w:p>
    <w:bookmarkEnd w:id="849"/>
    <w:bookmarkStart w:name="z856" w:id="850"/>
    <w:p>
      <w:pPr>
        <w:spacing w:after="0"/>
        <w:ind w:left="0"/>
        <w:jc w:val="both"/>
      </w:pPr>
      <w:r>
        <w:rPr>
          <w:rFonts w:ascii="Times New Roman"/>
          <w:b w:val="false"/>
          <w:i w:val="false"/>
          <w:color w:val="000000"/>
          <w:sz w:val="28"/>
        </w:rPr>
        <w:t>
      сдача готовых изделий заказчикам;</w:t>
      </w:r>
    </w:p>
    <w:bookmarkEnd w:id="850"/>
    <w:bookmarkStart w:name="z857" w:id="851"/>
    <w:p>
      <w:pPr>
        <w:spacing w:after="0"/>
        <w:ind w:left="0"/>
        <w:jc w:val="both"/>
      </w:pPr>
      <w:r>
        <w:rPr>
          <w:rFonts w:ascii="Times New Roman"/>
          <w:b w:val="false"/>
          <w:i w:val="false"/>
          <w:color w:val="000000"/>
          <w:sz w:val="28"/>
        </w:rPr>
        <w:t>
      согласование с заказчиками характера ремонта нательного белья, корсетных изделий;</w:t>
      </w:r>
    </w:p>
    <w:bookmarkEnd w:id="851"/>
    <w:bookmarkStart w:name="z858" w:id="852"/>
    <w:p>
      <w:pPr>
        <w:spacing w:after="0"/>
        <w:ind w:left="0"/>
        <w:jc w:val="both"/>
      </w:pPr>
      <w:r>
        <w:rPr>
          <w:rFonts w:ascii="Times New Roman"/>
          <w:b w:val="false"/>
          <w:i w:val="false"/>
          <w:color w:val="000000"/>
          <w:sz w:val="28"/>
        </w:rPr>
        <w:t>
      выявление дефектов материала или корсетных изделий, принесенных для ремонта - при работе под руководством закройщика более высокой квалификации.</w:t>
      </w:r>
    </w:p>
    <w:bookmarkEnd w:id="852"/>
    <w:bookmarkStart w:name="z859" w:id="853"/>
    <w:p>
      <w:pPr>
        <w:spacing w:after="0"/>
        <w:ind w:left="0"/>
        <w:jc w:val="both"/>
      </w:pPr>
      <w:r>
        <w:rPr>
          <w:rFonts w:ascii="Times New Roman"/>
          <w:b w:val="false"/>
          <w:i w:val="false"/>
          <w:color w:val="000000"/>
          <w:sz w:val="28"/>
        </w:rPr>
        <w:t>
      161. Должен знать:</w:t>
      </w:r>
    </w:p>
    <w:bookmarkEnd w:id="853"/>
    <w:bookmarkStart w:name="z860" w:id="854"/>
    <w:p>
      <w:pPr>
        <w:spacing w:after="0"/>
        <w:ind w:left="0"/>
        <w:jc w:val="both"/>
      </w:pPr>
      <w:r>
        <w:rPr>
          <w:rFonts w:ascii="Times New Roman"/>
          <w:b w:val="false"/>
          <w:i w:val="false"/>
          <w:color w:val="000000"/>
          <w:sz w:val="28"/>
        </w:rPr>
        <w:t>
      основы конструирования и раскроя;</w:t>
      </w:r>
    </w:p>
    <w:bookmarkEnd w:id="854"/>
    <w:bookmarkStart w:name="z861" w:id="855"/>
    <w:p>
      <w:pPr>
        <w:spacing w:after="0"/>
        <w:ind w:left="0"/>
        <w:jc w:val="both"/>
      </w:pPr>
      <w:r>
        <w:rPr>
          <w:rFonts w:ascii="Times New Roman"/>
          <w:b w:val="false"/>
          <w:i w:val="false"/>
          <w:color w:val="000000"/>
          <w:sz w:val="28"/>
        </w:rPr>
        <w:t>
      технологию раскроя, пошива и ремонта нательного и постельного белья, корсетных изделий;</w:t>
      </w:r>
    </w:p>
    <w:bookmarkEnd w:id="855"/>
    <w:bookmarkStart w:name="z862" w:id="856"/>
    <w:p>
      <w:pPr>
        <w:spacing w:after="0"/>
        <w:ind w:left="0"/>
        <w:jc w:val="both"/>
      </w:pPr>
      <w:r>
        <w:rPr>
          <w:rFonts w:ascii="Times New Roman"/>
          <w:b w:val="false"/>
          <w:i w:val="false"/>
          <w:color w:val="000000"/>
          <w:sz w:val="28"/>
        </w:rPr>
        <w:t>
      современное направление моделирования;</w:t>
      </w:r>
    </w:p>
    <w:bookmarkEnd w:id="856"/>
    <w:bookmarkStart w:name="z863" w:id="857"/>
    <w:p>
      <w:pPr>
        <w:spacing w:after="0"/>
        <w:ind w:left="0"/>
        <w:jc w:val="both"/>
      </w:pPr>
      <w:r>
        <w:rPr>
          <w:rFonts w:ascii="Times New Roman"/>
          <w:b w:val="false"/>
          <w:i w:val="false"/>
          <w:color w:val="000000"/>
          <w:sz w:val="28"/>
        </w:rPr>
        <w:t>
      назначение и свойства применяемых материалов.</w:t>
      </w:r>
    </w:p>
    <w:bookmarkEnd w:id="857"/>
    <w:bookmarkStart w:name="z864" w:id="858"/>
    <w:p>
      <w:pPr>
        <w:spacing w:after="0"/>
        <w:ind w:left="0"/>
        <w:jc w:val="left"/>
      </w:pPr>
      <w:r>
        <w:rPr>
          <w:rFonts w:ascii="Times New Roman"/>
          <w:b/>
          <w:i w:val="false"/>
          <w:color w:val="000000"/>
        </w:rPr>
        <w:t xml:space="preserve"> Параграф 77. Закройщик, 5 разряд</w:t>
      </w:r>
    </w:p>
    <w:bookmarkEnd w:id="858"/>
    <w:bookmarkStart w:name="z865" w:id="859"/>
    <w:p>
      <w:pPr>
        <w:spacing w:after="0"/>
        <w:ind w:left="0"/>
        <w:jc w:val="both"/>
      </w:pPr>
      <w:r>
        <w:rPr>
          <w:rFonts w:ascii="Times New Roman"/>
          <w:b w:val="false"/>
          <w:i w:val="false"/>
          <w:color w:val="000000"/>
          <w:sz w:val="28"/>
        </w:rPr>
        <w:t>
      162. Характеристика работ:</w:t>
      </w:r>
    </w:p>
    <w:bookmarkEnd w:id="859"/>
    <w:bookmarkStart w:name="z866" w:id="860"/>
    <w:p>
      <w:pPr>
        <w:spacing w:after="0"/>
        <w:ind w:left="0"/>
        <w:jc w:val="both"/>
      </w:pPr>
      <w:r>
        <w:rPr>
          <w:rFonts w:ascii="Times New Roman"/>
          <w:b w:val="false"/>
          <w:i w:val="false"/>
          <w:color w:val="000000"/>
          <w:sz w:val="28"/>
        </w:rPr>
        <w:t>
      раскрой материала при пошиве;</w:t>
      </w:r>
    </w:p>
    <w:bookmarkEnd w:id="860"/>
    <w:bookmarkStart w:name="z867" w:id="861"/>
    <w:p>
      <w:pPr>
        <w:spacing w:after="0"/>
        <w:ind w:left="0"/>
        <w:jc w:val="both"/>
      </w:pPr>
      <w:r>
        <w:rPr>
          <w:rFonts w:ascii="Times New Roman"/>
          <w:b w:val="false"/>
          <w:i w:val="false"/>
          <w:color w:val="000000"/>
          <w:sz w:val="28"/>
        </w:rPr>
        <w:t>
      перекраивание при ремонте, обновлении, перешиве изделий одежды пальтово-костюмного и плательного ассортимента, производственной одежды со снятием мерок по силуэтным основам лекал, полученных от моделирующих организаций;</w:t>
      </w:r>
    </w:p>
    <w:bookmarkEnd w:id="861"/>
    <w:bookmarkStart w:name="z868" w:id="862"/>
    <w:p>
      <w:pPr>
        <w:spacing w:after="0"/>
        <w:ind w:left="0"/>
        <w:jc w:val="both"/>
      </w:pPr>
      <w:r>
        <w:rPr>
          <w:rFonts w:ascii="Times New Roman"/>
          <w:b w:val="false"/>
          <w:i w:val="false"/>
          <w:color w:val="000000"/>
          <w:sz w:val="28"/>
        </w:rPr>
        <w:t>
      выбор фасонов изделий, примерка изделий на фигуре заказчиков;</w:t>
      </w:r>
    </w:p>
    <w:bookmarkEnd w:id="862"/>
    <w:bookmarkStart w:name="z869" w:id="863"/>
    <w:p>
      <w:pPr>
        <w:spacing w:after="0"/>
        <w:ind w:left="0"/>
        <w:jc w:val="both"/>
      </w:pPr>
      <w:r>
        <w:rPr>
          <w:rFonts w:ascii="Times New Roman"/>
          <w:b w:val="false"/>
          <w:i w:val="false"/>
          <w:color w:val="000000"/>
          <w:sz w:val="28"/>
        </w:rPr>
        <w:t>
      отметка мелом и подрезание деталей после примерки;</w:t>
      </w:r>
    </w:p>
    <w:bookmarkEnd w:id="863"/>
    <w:bookmarkStart w:name="z870" w:id="864"/>
    <w:p>
      <w:pPr>
        <w:spacing w:after="0"/>
        <w:ind w:left="0"/>
        <w:jc w:val="both"/>
      </w:pPr>
      <w:r>
        <w:rPr>
          <w:rFonts w:ascii="Times New Roman"/>
          <w:b w:val="false"/>
          <w:i w:val="false"/>
          <w:color w:val="000000"/>
          <w:sz w:val="28"/>
        </w:rPr>
        <w:t>
      сдача готовых изделий заказчикам;</w:t>
      </w:r>
    </w:p>
    <w:bookmarkEnd w:id="864"/>
    <w:bookmarkStart w:name="z871" w:id="865"/>
    <w:p>
      <w:pPr>
        <w:spacing w:after="0"/>
        <w:ind w:left="0"/>
        <w:jc w:val="both"/>
      </w:pPr>
      <w:r>
        <w:rPr>
          <w:rFonts w:ascii="Times New Roman"/>
          <w:b w:val="false"/>
          <w:i w:val="false"/>
          <w:color w:val="000000"/>
          <w:sz w:val="28"/>
        </w:rPr>
        <w:t>
      согласование с заказчиками пальтово-костюмного и плательного ассортимента, производственной одежды;</w:t>
      </w:r>
    </w:p>
    <w:bookmarkEnd w:id="865"/>
    <w:bookmarkStart w:name="z872" w:id="866"/>
    <w:p>
      <w:pPr>
        <w:spacing w:after="0"/>
        <w:ind w:left="0"/>
        <w:jc w:val="both"/>
      </w:pPr>
      <w:r>
        <w:rPr>
          <w:rFonts w:ascii="Times New Roman"/>
          <w:b w:val="false"/>
          <w:i w:val="false"/>
          <w:color w:val="000000"/>
          <w:sz w:val="28"/>
        </w:rPr>
        <w:t>
      выявление дефектов материалов или изделий, принесенных для ремонта, обновления, перешива - при работе под руководством закройщика более высокой квалификации;</w:t>
      </w:r>
    </w:p>
    <w:bookmarkEnd w:id="866"/>
    <w:bookmarkStart w:name="z873" w:id="867"/>
    <w:p>
      <w:pPr>
        <w:spacing w:after="0"/>
        <w:ind w:left="0"/>
        <w:jc w:val="both"/>
      </w:pPr>
      <w:r>
        <w:rPr>
          <w:rFonts w:ascii="Times New Roman"/>
          <w:b w:val="false"/>
          <w:i w:val="false"/>
          <w:color w:val="000000"/>
          <w:sz w:val="28"/>
        </w:rPr>
        <w:t>
      раскрой материала при пошиве и перекраивании, при ремонте нательного и постельного белья, корсетных изделий по лекалам или путем построения чертежей деталей непосредственно на материале;</w:t>
      </w:r>
    </w:p>
    <w:bookmarkEnd w:id="867"/>
    <w:bookmarkStart w:name="z874" w:id="868"/>
    <w:p>
      <w:pPr>
        <w:spacing w:after="0"/>
        <w:ind w:left="0"/>
        <w:jc w:val="both"/>
      </w:pPr>
      <w:r>
        <w:rPr>
          <w:rFonts w:ascii="Times New Roman"/>
          <w:b w:val="false"/>
          <w:i w:val="false"/>
          <w:color w:val="000000"/>
          <w:sz w:val="28"/>
        </w:rPr>
        <w:t>
      выбор фасонов с зарисовкой их в паспорте заказов;</w:t>
      </w:r>
    </w:p>
    <w:bookmarkEnd w:id="868"/>
    <w:bookmarkStart w:name="z875" w:id="869"/>
    <w:p>
      <w:pPr>
        <w:spacing w:after="0"/>
        <w:ind w:left="0"/>
        <w:jc w:val="both"/>
      </w:pPr>
      <w:r>
        <w:rPr>
          <w:rFonts w:ascii="Times New Roman"/>
          <w:b w:val="false"/>
          <w:i w:val="false"/>
          <w:color w:val="000000"/>
          <w:sz w:val="28"/>
        </w:rPr>
        <w:t>
      снятие мерок с фигуры заказчиков;</w:t>
      </w:r>
    </w:p>
    <w:bookmarkEnd w:id="869"/>
    <w:bookmarkStart w:name="z876" w:id="870"/>
    <w:p>
      <w:pPr>
        <w:spacing w:after="0"/>
        <w:ind w:left="0"/>
        <w:jc w:val="both"/>
      </w:pPr>
      <w:r>
        <w:rPr>
          <w:rFonts w:ascii="Times New Roman"/>
          <w:b w:val="false"/>
          <w:i w:val="false"/>
          <w:color w:val="000000"/>
          <w:sz w:val="28"/>
        </w:rPr>
        <w:t>
      изготовление лекал для раскроя изделий выбранных фасонов;</w:t>
      </w:r>
    </w:p>
    <w:bookmarkEnd w:id="870"/>
    <w:bookmarkStart w:name="z877" w:id="871"/>
    <w:p>
      <w:pPr>
        <w:spacing w:after="0"/>
        <w:ind w:left="0"/>
        <w:jc w:val="both"/>
      </w:pPr>
      <w:r>
        <w:rPr>
          <w:rFonts w:ascii="Times New Roman"/>
          <w:b w:val="false"/>
          <w:i w:val="false"/>
          <w:color w:val="000000"/>
          <w:sz w:val="28"/>
        </w:rPr>
        <w:t>
      примерка изделий на фигуре заказчиков в процессе изготовления;</w:t>
      </w:r>
    </w:p>
    <w:bookmarkEnd w:id="871"/>
    <w:bookmarkStart w:name="z878" w:id="872"/>
    <w:p>
      <w:pPr>
        <w:spacing w:after="0"/>
        <w:ind w:left="0"/>
        <w:jc w:val="both"/>
      </w:pPr>
      <w:r>
        <w:rPr>
          <w:rFonts w:ascii="Times New Roman"/>
          <w:b w:val="false"/>
          <w:i w:val="false"/>
          <w:color w:val="000000"/>
          <w:sz w:val="28"/>
        </w:rPr>
        <w:t>
      отметка мелом и подрезание деталей после примерки;</w:t>
      </w:r>
    </w:p>
    <w:bookmarkEnd w:id="872"/>
    <w:bookmarkStart w:name="z879" w:id="873"/>
    <w:p>
      <w:pPr>
        <w:spacing w:after="0"/>
        <w:ind w:left="0"/>
        <w:jc w:val="both"/>
      </w:pPr>
      <w:r>
        <w:rPr>
          <w:rFonts w:ascii="Times New Roman"/>
          <w:b w:val="false"/>
          <w:i w:val="false"/>
          <w:color w:val="000000"/>
          <w:sz w:val="28"/>
        </w:rPr>
        <w:t>
      проверка качества готовых изделий по эстетическим и конструктивно-эргономическим показателям;</w:t>
      </w:r>
    </w:p>
    <w:bookmarkEnd w:id="873"/>
    <w:bookmarkStart w:name="z880" w:id="874"/>
    <w:p>
      <w:pPr>
        <w:spacing w:after="0"/>
        <w:ind w:left="0"/>
        <w:jc w:val="both"/>
      </w:pPr>
      <w:r>
        <w:rPr>
          <w:rFonts w:ascii="Times New Roman"/>
          <w:b w:val="false"/>
          <w:i w:val="false"/>
          <w:color w:val="000000"/>
          <w:sz w:val="28"/>
        </w:rPr>
        <w:t>
      сдача готовых изделий заказчикам;</w:t>
      </w:r>
    </w:p>
    <w:bookmarkEnd w:id="874"/>
    <w:bookmarkStart w:name="z881" w:id="875"/>
    <w:p>
      <w:pPr>
        <w:spacing w:after="0"/>
        <w:ind w:left="0"/>
        <w:jc w:val="both"/>
      </w:pPr>
      <w:r>
        <w:rPr>
          <w:rFonts w:ascii="Times New Roman"/>
          <w:b w:val="false"/>
          <w:i w:val="false"/>
          <w:color w:val="000000"/>
          <w:sz w:val="28"/>
        </w:rPr>
        <w:t>
      согласование с заказчиками характера ремонта нательного и постельного белья, корсетных изделий;</w:t>
      </w:r>
    </w:p>
    <w:bookmarkEnd w:id="875"/>
    <w:bookmarkStart w:name="z882" w:id="876"/>
    <w:p>
      <w:pPr>
        <w:spacing w:after="0"/>
        <w:ind w:left="0"/>
        <w:jc w:val="both"/>
      </w:pPr>
      <w:r>
        <w:rPr>
          <w:rFonts w:ascii="Times New Roman"/>
          <w:b w:val="false"/>
          <w:i w:val="false"/>
          <w:color w:val="000000"/>
          <w:sz w:val="28"/>
        </w:rPr>
        <w:t>
      выявление дефектов материалов или изделий принесенных для ремонта при самостоятельной работе.</w:t>
      </w:r>
    </w:p>
    <w:bookmarkEnd w:id="876"/>
    <w:bookmarkStart w:name="z883" w:id="877"/>
    <w:p>
      <w:pPr>
        <w:spacing w:after="0"/>
        <w:ind w:left="0"/>
        <w:jc w:val="both"/>
      </w:pPr>
      <w:r>
        <w:rPr>
          <w:rFonts w:ascii="Times New Roman"/>
          <w:b w:val="false"/>
          <w:i w:val="false"/>
          <w:color w:val="000000"/>
          <w:sz w:val="28"/>
        </w:rPr>
        <w:t>
      163. Должен знать:</w:t>
      </w:r>
    </w:p>
    <w:bookmarkEnd w:id="877"/>
    <w:bookmarkStart w:name="z884" w:id="878"/>
    <w:p>
      <w:pPr>
        <w:spacing w:after="0"/>
        <w:ind w:left="0"/>
        <w:jc w:val="both"/>
      </w:pPr>
      <w:r>
        <w:rPr>
          <w:rFonts w:ascii="Times New Roman"/>
          <w:b w:val="false"/>
          <w:i w:val="false"/>
          <w:color w:val="000000"/>
          <w:sz w:val="28"/>
        </w:rPr>
        <w:t>
      основы конструирования и раскроя, технологию раскроя, пошива, ремонта, обновления и перешива изделий одежды пальтово-костюмного и плательного ассортимента, производственной одежды;</w:t>
      </w:r>
    </w:p>
    <w:bookmarkEnd w:id="878"/>
    <w:bookmarkStart w:name="z885" w:id="879"/>
    <w:p>
      <w:pPr>
        <w:spacing w:after="0"/>
        <w:ind w:left="0"/>
        <w:jc w:val="both"/>
      </w:pPr>
      <w:r>
        <w:rPr>
          <w:rFonts w:ascii="Times New Roman"/>
          <w:b w:val="false"/>
          <w:i w:val="false"/>
          <w:color w:val="000000"/>
          <w:sz w:val="28"/>
        </w:rPr>
        <w:t>
      современное направление моделирования;</w:t>
      </w:r>
    </w:p>
    <w:bookmarkEnd w:id="879"/>
    <w:bookmarkStart w:name="z886" w:id="880"/>
    <w:p>
      <w:pPr>
        <w:spacing w:after="0"/>
        <w:ind w:left="0"/>
        <w:jc w:val="both"/>
      </w:pPr>
      <w:r>
        <w:rPr>
          <w:rFonts w:ascii="Times New Roman"/>
          <w:b w:val="false"/>
          <w:i w:val="false"/>
          <w:color w:val="000000"/>
          <w:sz w:val="28"/>
        </w:rPr>
        <w:t>
      свойства применяемых материалов;</w:t>
      </w:r>
    </w:p>
    <w:bookmarkEnd w:id="880"/>
    <w:bookmarkStart w:name="z887" w:id="881"/>
    <w:p>
      <w:pPr>
        <w:spacing w:after="0"/>
        <w:ind w:left="0"/>
        <w:jc w:val="both"/>
      </w:pPr>
      <w:r>
        <w:rPr>
          <w:rFonts w:ascii="Times New Roman"/>
          <w:b w:val="false"/>
          <w:i w:val="false"/>
          <w:color w:val="000000"/>
          <w:sz w:val="28"/>
        </w:rPr>
        <w:t>
      прогрессивные методы конструирования и раскроя, технологию раскроя, пошива и ремонта нательного и постельного белья, корсетных изделий;</w:t>
      </w:r>
    </w:p>
    <w:bookmarkEnd w:id="881"/>
    <w:bookmarkStart w:name="z888" w:id="882"/>
    <w:p>
      <w:pPr>
        <w:spacing w:after="0"/>
        <w:ind w:left="0"/>
        <w:jc w:val="both"/>
      </w:pPr>
      <w:r>
        <w:rPr>
          <w:rFonts w:ascii="Times New Roman"/>
          <w:b w:val="false"/>
          <w:i w:val="false"/>
          <w:color w:val="000000"/>
          <w:sz w:val="28"/>
        </w:rPr>
        <w:t>
      способы устранения дефектов и подгонки изделий одежды по фигуре;</w:t>
      </w:r>
    </w:p>
    <w:bookmarkEnd w:id="882"/>
    <w:bookmarkStart w:name="z889" w:id="883"/>
    <w:p>
      <w:pPr>
        <w:spacing w:after="0"/>
        <w:ind w:left="0"/>
        <w:jc w:val="both"/>
      </w:pPr>
      <w:r>
        <w:rPr>
          <w:rFonts w:ascii="Times New Roman"/>
          <w:b w:val="false"/>
          <w:i w:val="false"/>
          <w:color w:val="000000"/>
          <w:sz w:val="28"/>
        </w:rPr>
        <w:t>
      способы рационального использования материалов и нормы расхода материалов на изделия;</w:t>
      </w:r>
    </w:p>
    <w:bookmarkEnd w:id="883"/>
    <w:bookmarkStart w:name="z890" w:id="884"/>
    <w:p>
      <w:pPr>
        <w:spacing w:after="0"/>
        <w:ind w:left="0"/>
        <w:jc w:val="both"/>
      </w:pPr>
      <w:r>
        <w:rPr>
          <w:rFonts w:ascii="Times New Roman"/>
          <w:b w:val="false"/>
          <w:i w:val="false"/>
          <w:color w:val="000000"/>
          <w:sz w:val="28"/>
        </w:rPr>
        <w:t xml:space="preserve">
      технику зарисовки фасонов; </w:t>
      </w:r>
    </w:p>
    <w:bookmarkEnd w:id="884"/>
    <w:bookmarkStart w:name="z891" w:id="885"/>
    <w:p>
      <w:pPr>
        <w:spacing w:after="0"/>
        <w:ind w:left="0"/>
        <w:jc w:val="both"/>
      </w:pPr>
      <w:r>
        <w:rPr>
          <w:rFonts w:ascii="Times New Roman"/>
          <w:b w:val="false"/>
          <w:i w:val="false"/>
          <w:color w:val="000000"/>
          <w:sz w:val="28"/>
        </w:rPr>
        <w:t>
      действующую техническую документацию по раскрою материала при пошиве и ремонте одежды;</w:t>
      </w:r>
    </w:p>
    <w:bookmarkEnd w:id="885"/>
    <w:bookmarkStart w:name="z892" w:id="886"/>
    <w:p>
      <w:pPr>
        <w:spacing w:after="0"/>
        <w:ind w:left="0"/>
        <w:jc w:val="both"/>
      </w:pPr>
      <w:r>
        <w:rPr>
          <w:rFonts w:ascii="Times New Roman"/>
          <w:b w:val="false"/>
          <w:i w:val="false"/>
          <w:color w:val="000000"/>
          <w:sz w:val="28"/>
        </w:rPr>
        <w:t>
      методы организации пошива при работе с разделением и без разделения труда.</w:t>
      </w:r>
    </w:p>
    <w:bookmarkEnd w:id="886"/>
    <w:bookmarkStart w:name="z893" w:id="887"/>
    <w:p>
      <w:pPr>
        <w:spacing w:after="0"/>
        <w:ind w:left="0"/>
        <w:jc w:val="left"/>
      </w:pPr>
      <w:r>
        <w:rPr>
          <w:rFonts w:ascii="Times New Roman"/>
          <w:b/>
          <w:i w:val="false"/>
          <w:color w:val="000000"/>
        </w:rPr>
        <w:t xml:space="preserve"> Параграф 78. Закройщик, 6 разряд</w:t>
      </w:r>
    </w:p>
    <w:bookmarkEnd w:id="887"/>
    <w:bookmarkStart w:name="z894" w:id="888"/>
    <w:p>
      <w:pPr>
        <w:spacing w:after="0"/>
        <w:ind w:left="0"/>
        <w:jc w:val="both"/>
      </w:pPr>
      <w:r>
        <w:rPr>
          <w:rFonts w:ascii="Times New Roman"/>
          <w:b w:val="false"/>
          <w:i w:val="false"/>
          <w:color w:val="000000"/>
          <w:sz w:val="28"/>
        </w:rPr>
        <w:t>
      164. Характеристика работ:</w:t>
      </w:r>
    </w:p>
    <w:bookmarkEnd w:id="888"/>
    <w:bookmarkStart w:name="z895" w:id="889"/>
    <w:p>
      <w:pPr>
        <w:spacing w:after="0"/>
        <w:ind w:left="0"/>
        <w:jc w:val="both"/>
      </w:pPr>
      <w:r>
        <w:rPr>
          <w:rFonts w:ascii="Times New Roman"/>
          <w:b w:val="false"/>
          <w:i w:val="false"/>
          <w:color w:val="000000"/>
          <w:sz w:val="28"/>
        </w:rPr>
        <w:t>
      раскрой материала при пошиве;</w:t>
      </w:r>
    </w:p>
    <w:bookmarkEnd w:id="889"/>
    <w:bookmarkStart w:name="z896" w:id="890"/>
    <w:p>
      <w:pPr>
        <w:spacing w:after="0"/>
        <w:ind w:left="0"/>
        <w:jc w:val="both"/>
      </w:pPr>
      <w:r>
        <w:rPr>
          <w:rFonts w:ascii="Times New Roman"/>
          <w:b w:val="false"/>
          <w:i w:val="false"/>
          <w:color w:val="000000"/>
          <w:sz w:val="28"/>
        </w:rPr>
        <w:t>
      перекраивание при ремонте, обновлении и перешиве изделий одежды пальтово-костюмного и плательного ассортимента, производственной одежды по лекалам или путем построения чертежей деталей непосредственно на материале;</w:t>
      </w:r>
    </w:p>
    <w:bookmarkEnd w:id="890"/>
    <w:bookmarkStart w:name="z897" w:id="891"/>
    <w:p>
      <w:pPr>
        <w:spacing w:after="0"/>
        <w:ind w:left="0"/>
        <w:jc w:val="both"/>
      </w:pPr>
      <w:r>
        <w:rPr>
          <w:rFonts w:ascii="Times New Roman"/>
          <w:b w:val="false"/>
          <w:i w:val="false"/>
          <w:color w:val="000000"/>
          <w:sz w:val="28"/>
        </w:rPr>
        <w:t>
      выбор фасонов с зарисовкой их в паспорте заказов;</w:t>
      </w:r>
    </w:p>
    <w:bookmarkEnd w:id="891"/>
    <w:bookmarkStart w:name="z898" w:id="892"/>
    <w:p>
      <w:pPr>
        <w:spacing w:after="0"/>
        <w:ind w:left="0"/>
        <w:jc w:val="both"/>
      </w:pPr>
      <w:r>
        <w:rPr>
          <w:rFonts w:ascii="Times New Roman"/>
          <w:b w:val="false"/>
          <w:i w:val="false"/>
          <w:color w:val="000000"/>
          <w:sz w:val="28"/>
        </w:rPr>
        <w:t>
      снятие мерок с фигуры заказчиков;</w:t>
      </w:r>
    </w:p>
    <w:bookmarkEnd w:id="892"/>
    <w:bookmarkStart w:name="z899" w:id="893"/>
    <w:p>
      <w:pPr>
        <w:spacing w:after="0"/>
        <w:ind w:left="0"/>
        <w:jc w:val="both"/>
      </w:pPr>
      <w:r>
        <w:rPr>
          <w:rFonts w:ascii="Times New Roman"/>
          <w:b w:val="false"/>
          <w:i w:val="false"/>
          <w:color w:val="000000"/>
          <w:sz w:val="28"/>
        </w:rPr>
        <w:t>
      изготовление лекал для раскроя изделий выбранных фасонов;</w:t>
      </w:r>
    </w:p>
    <w:bookmarkEnd w:id="893"/>
    <w:bookmarkStart w:name="z900" w:id="894"/>
    <w:p>
      <w:pPr>
        <w:spacing w:after="0"/>
        <w:ind w:left="0"/>
        <w:jc w:val="both"/>
      </w:pPr>
      <w:r>
        <w:rPr>
          <w:rFonts w:ascii="Times New Roman"/>
          <w:b w:val="false"/>
          <w:i w:val="false"/>
          <w:color w:val="000000"/>
          <w:sz w:val="28"/>
        </w:rPr>
        <w:t>
      примерка изделий на фигуре заказчиков в процессе изготовления;</w:t>
      </w:r>
    </w:p>
    <w:bookmarkEnd w:id="894"/>
    <w:bookmarkStart w:name="z901" w:id="895"/>
    <w:p>
      <w:pPr>
        <w:spacing w:after="0"/>
        <w:ind w:left="0"/>
        <w:jc w:val="both"/>
      </w:pPr>
      <w:r>
        <w:rPr>
          <w:rFonts w:ascii="Times New Roman"/>
          <w:b w:val="false"/>
          <w:i w:val="false"/>
          <w:color w:val="000000"/>
          <w:sz w:val="28"/>
        </w:rPr>
        <w:t>
      отметка мелом и подрезание деталей после примерки;</w:t>
      </w:r>
    </w:p>
    <w:bookmarkEnd w:id="895"/>
    <w:bookmarkStart w:name="z902" w:id="896"/>
    <w:p>
      <w:pPr>
        <w:spacing w:after="0"/>
        <w:ind w:left="0"/>
        <w:jc w:val="both"/>
      </w:pPr>
      <w:r>
        <w:rPr>
          <w:rFonts w:ascii="Times New Roman"/>
          <w:b w:val="false"/>
          <w:i w:val="false"/>
          <w:color w:val="000000"/>
          <w:sz w:val="28"/>
        </w:rPr>
        <w:t>
      проверка качества готовых изделий по эстетическим и конструктивно-эргономическим показателям;</w:t>
      </w:r>
    </w:p>
    <w:bookmarkEnd w:id="896"/>
    <w:bookmarkStart w:name="z903" w:id="897"/>
    <w:p>
      <w:pPr>
        <w:spacing w:after="0"/>
        <w:ind w:left="0"/>
        <w:jc w:val="both"/>
      </w:pPr>
      <w:r>
        <w:rPr>
          <w:rFonts w:ascii="Times New Roman"/>
          <w:b w:val="false"/>
          <w:i w:val="false"/>
          <w:color w:val="000000"/>
          <w:sz w:val="28"/>
        </w:rPr>
        <w:t>
      сдача готовых изделий заказчикам;</w:t>
      </w:r>
    </w:p>
    <w:bookmarkEnd w:id="897"/>
    <w:bookmarkStart w:name="z904" w:id="898"/>
    <w:p>
      <w:pPr>
        <w:spacing w:after="0"/>
        <w:ind w:left="0"/>
        <w:jc w:val="both"/>
      </w:pPr>
      <w:r>
        <w:rPr>
          <w:rFonts w:ascii="Times New Roman"/>
          <w:b w:val="false"/>
          <w:i w:val="false"/>
          <w:color w:val="000000"/>
          <w:sz w:val="28"/>
        </w:rPr>
        <w:t>
      согласование с заказчиками характера ремонта одежды;</w:t>
      </w:r>
    </w:p>
    <w:bookmarkEnd w:id="898"/>
    <w:bookmarkStart w:name="z905" w:id="899"/>
    <w:p>
      <w:pPr>
        <w:spacing w:after="0"/>
        <w:ind w:left="0"/>
        <w:jc w:val="both"/>
      </w:pPr>
      <w:r>
        <w:rPr>
          <w:rFonts w:ascii="Times New Roman"/>
          <w:b w:val="false"/>
          <w:i w:val="false"/>
          <w:color w:val="000000"/>
          <w:sz w:val="28"/>
        </w:rPr>
        <w:t>
      выявление дефектов материала или изделий принесенных для ремонта, обновления, перешива - при самостоятельной работе.</w:t>
      </w:r>
    </w:p>
    <w:bookmarkEnd w:id="899"/>
    <w:bookmarkStart w:name="z906" w:id="900"/>
    <w:p>
      <w:pPr>
        <w:spacing w:after="0"/>
        <w:ind w:left="0"/>
        <w:jc w:val="both"/>
      </w:pPr>
      <w:r>
        <w:rPr>
          <w:rFonts w:ascii="Times New Roman"/>
          <w:b w:val="false"/>
          <w:i w:val="false"/>
          <w:color w:val="000000"/>
          <w:sz w:val="28"/>
        </w:rPr>
        <w:t>
      165. Должен знать:</w:t>
      </w:r>
    </w:p>
    <w:bookmarkEnd w:id="900"/>
    <w:bookmarkStart w:name="z907" w:id="901"/>
    <w:p>
      <w:pPr>
        <w:spacing w:after="0"/>
        <w:ind w:left="0"/>
        <w:jc w:val="both"/>
      </w:pPr>
      <w:r>
        <w:rPr>
          <w:rFonts w:ascii="Times New Roman"/>
          <w:b w:val="false"/>
          <w:i w:val="false"/>
          <w:color w:val="000000"/>
          <w:sz w:val="28"/>
        </w:rPr>
        <w:t>
      прогрессивные методы конструирования и раскроя;</w:t>
      </w:r>
    </w:p>
    <w:bookmarkEnd w:id="901"/>
    <w:bookmarkStart w:name="z908" w:id="902"/>
    <w:p>
      <w:pPr>
        <w:spacing w:after="0"/>
        <w:ind w:left="0"/>
        <w:jc w:val="both"/>
      </w:pPr>
      <w:r>
        <w:rPr>
          <w:rFonts w:ascii="Times New Roman"/>
          <w:b w:val="false"/>
          <w:i w:val="false"/>
          <w:color w:val="000000"/>
          <w:sz w:val="28"/>
        </w:rPr>
        <w:t>
      технологию раскроя, пошива и ремонта изделий одежды пальтово-костюмного и плательного ассортимента, производственной одежды;</w:t>
      </w:r>
    </w:p>
    <w:bookmarkEnd w:id="902"/>
    <w:bookmarkStart w:name="z909" w:id="903"/>
    <w:p>
      <w:pPr>
        <w:spacing w:after="0"/>
        <w:ind w:left="0"/>
        <w:jc w:val="both"/>
      </w:pPr>
      <w:r>
        <w:rPr>
          <w:rFonts w:ascii="Times New Roman"/>
          <w:b w:val="false"/>
          <w:i w:val="false"/>
          <w:color w:val="000000"/>
          <w:sz w:val="28"/>
        </w:rPr>
        <w:t>
      особенности выбора фасонов, материалов, конструирования и моделирования изделий одежды;</w:t>
      </w:r>
    </w:p>
    <w:bookmarkEnd w:id="903"/>
    <w:bookmarkStart w:name="z910" w:id="904"/>
    <w:p>
      <w:pPr>
        <w:spacing w:after="0"/>
        <w:ind w:left="0"/>
        <w:jc w:val="both"/>
      </w:pPr>
      <w:r>
        <w:rPr>
          <w:rFonts w:ascii="Times New Roman"/>
          <w:b w:val="false"/>
          <w:i w:val="false"/>
          <w:color w:val="000000"/>
          <w:sz w:val="28"/>
        </w:rPr>
        <w:t>
      способы устранения дефектов и подгонки изделий одежды по фигуре;</w:t>
      </w:r>
    </w:p>
    <w:bookmarkEnd w:id="904"/>
    <w:bookmarkStart w:name="z911" w:id="905"/>
    <w:p>
      <w:pPr>
        <w:spacing w:after="0"/>
        <w:ind w:left="0"/>
        <w:jc w:val="both"/>
      </w:pPr>
      <w:r>
        <w:rPr>
          <w:rFonts w:ascii="Times New Roman"/>
          <w:b w:val="false"/>
          <w:i w:val="false"/>
          <w:color w:val="000000"/>
          <w:sz w:val="28"/>
        </w:rPr>
        <w:t>
      способы рационального использования материалов и нормы расхода материалов на изделия одежды;</w:t>
      </w:r>
    </w:p>
    <w:bookmarkEnd w:id="905"/>
    <w:bookmarkStart w:name="z912" w:id="906"/>
    <w:p>
      <w:pPr>
        <w:spacing w:after="0"/>
        <w:ind w:left="0"/>
        <w:jc w:val="both"/>
      </w:pPr>
      <w:r>
        <w:rPr>
          <w:rFonts w:ascii="Times New Roman"/>
          <w:b w:val="false"/>
          <w:i w:val="false"/>
          <w:color w:val="000000"/>
          <w:sz w:val="28"/>
        </w:rPr>
        <w:t>
      технику зарисовки фасонов одежды;</w:t>
      </w:r>
    </w:p>
    <w:bookmarkEnd w:id="906"/>
    <w:bookmarkStart w:name="z913" w:id="907"/>
    <w:p>
      <w:pPr>
        <w:spacing w:after="0"/>
        <w:ind w:left="0"/>
        <w:jc w:val="both"/>
      </w:pPr>
      <w:r>
        <w:rPr>
          <w:rFonts w:ascii="Times New Roman"/>
          <w:b w:val="false"/>
          <w:i w:val="false"/>
          <w:color w:val="000000"/>
          <w:sz w:val="28"/>
        </w:rPr>
        <w:t>
      действующую техническую документацию по раскрою материала при пошиве и ремонте одежды;</w:t>
      </w:r>
    </w:p>
    <w:bookmarkEnd w:id="907"/>
    <w:bookmarkStart w:name="z914" w:id="908"/>
    <w:p>
      <w:pPr>
        <w:spacing w:after="0"/>
        <w:ind w:left="0"/>
        <w:jc w:val="both"/>
      </w:pPr>
      <w:r>
        <w:rPr>
          <w:rFonts w:ascii="Times New Roman"/>
          <w:b w:val="false"/>
          <w:i w:val="false"/>
          <w:color w:val="000000"/>
          <w:sz w:val="28"/>
        </w:rPr>
        <w:t>
      методы организации пошива при работе с разделением и без разделения труда.</w:t>
      </w:r>
    </w:p>
    <w:bookmarkEnd w:id="908"/>
    <w:bookmarkStart w:name="z915" w:id="909"/>
    <w:p>
      <w:pPr>
        <w:spacing w:after="0"/>
        <w:ind w:left="0"/>
        <w:jc w:val="left"/>
      </w:pPr>
      <w:r>
        <w:rPr>
          <w:rFonts w:ascii="Times New Roman"/>
          <w:b/>
          <w:i w:val="false"/>
          <w:color w:val="000000"/>
        </w:rPr>
        <w:t xml:space="preserve"> Параграф 79. Закройщик, 7 разряд</w:t>
      </w:r>
    </w:p>
    <w:bookmarkEnd w:id="909"/>
    <w:bookmarkStart w:name="z916" w:id="910"/>
    <w:p>
      <w:pPr>
        <w:spacing w:after="0"/>
        <w:ind w:left="0"/>
        <w:jc w:val="both"/>
      </w:pPr>
      <w:r>
        <w:rPr>
          <w:rFonts w:ascii="Times New Roman"/>
          <w:b w:val="false"/>
          <w:i w:val="false"/>
          <w:color w:val="000000"/>
          <w:sz w:val="28"/>
        </w:rPr>
        <w:t>
      166. Характеристика работ:</w:t>
      </w:r>
    </w:p>
    <w:bookmarkEnd w:id="910"/>
    <w:bookmarkStart w:name="z917" w:id="911"/>
    <w:p>
      <w:pPr>
        <w:spacing w:after="0"/>
        <w:ind w:left="0"/>
        <w:jc w:val="both"/>
      </w:pPr>
      <w:r>
        <w:rPr>
          <w:rFonts w:ascii="Times New Roman"/>
          <w:b w:val="false"/>
          <w:i w:val="false"/>
          <w:color w:val="000000"/>
          <w:sz w:val="28"/>
        </w:rPr>
        <w:t>
      выполнение комплекса работ по пошиву особо сложных высокохудожественных изделий одежды, требующих индивидуального моделирования;</w:t>
      </w:r>
    </w:p>
    <w:bookmarkEnd w:id="911"/>
    <w:bookmarkStart w:name="z918" w:id="912"/>
    <w:p>
      <w:pPr>
        <w:spacing w:after="0"/>
        <w:ind w:left="0"/>
        <w:jc w:val="both"/>
      </w:pPr>
      <w:r>
        <w:rPr>
          <w:rFonts w:ascii="Times New Roman"/>
          <w:b w:val="false"/>
          <w:i w:val="false"/>
          <w:color w:val="000000"/>
          <w:sz w:val="28"/>
        </w:rPr>
        <w:t>
      участие в разработке новых моделей по эскизам художника-модельера или заказчика;</w:t>
      </w:r>
    </w:p>
    <w:bookmarkEnd w:id="912"/>
    <w:bookmarkStart w:name="z919" w:id="913"/>
    <w:p>
      <w:pPr>
        <w:spacing w:after="0"/>
        <w:ind w:left="0"/>
        <w:jc w:val="both"/>
      </w:pPr>
      <w:r>
        <w:rPr>
          <w:rFonts w:ascii="Times New Roman"/>
          <w:b w:val="false"/>
          <w:i w:val="false"/>
          <w:color w:val="000000"/>
          <w:sz w:val="28"/>
        </w:rPr>
        <w:t>
      руководство закройщиками более низкой квалификации при выполнении особо сложных высокохудожественных изделий.</w:t>
      </w:r>
    </w:p>
    <w:bookmarkEnd w:id="913"/>
    <w:bookmarkStart w:name="z920" w:id="914"/>
    <w:p>
      <w:pPr>
        <w:spacing w:after="0"/>
        <w:ind w:left="0"/>
        <w:jc w:val="both"/>
      </w:pPr>
      <w:r>
        <w:rPr>
          <w:rFonts w:ascii="Times New Roman"/>
          <w:b w:val="false"/>
          <w:i w:val="false"/>
          <w:color w:val="000000"/>
          <w:sz w:val="28"/>
        </w:rPr>
        <w:t>
      167. Должен знать:</w:t>
      </w:r>
    </w:p>
    <w:bookmarkEnd w:id="914"/>
    <w:bookmarkStart w:name="z921" w:id="915"/>
    <w:p>
      <w:pPr>
        <w:spacing w:after="0"/>
        <w:ind w:left="0"/>
        <w:jc w:val="both"/>
      </w:pPr>
      <w:r>
        <w:rPr>
          <w:rFonts w:ascii="Times New Roman"/>
          <w:b w:val="false"/>
          <w:i w:val="false"/>
          <w:color w:val="000000"/>
          <w:sz w:val="28"/>
        </w:rPr>
        <w:t>
      технологию, прогрессивные методы конструирования одежды и раскроя материала;</w:t>
      </w:r>
    </w:p>
    <w:bookmarkEnd w:id="915"/>
    <w:bookmarkStart w:name="z922" w:id="916"/>
    <w:p>
      <w:pPr>
        <w:spacing w:after="0"/>
        <w:ind w:left="0"/>
        <w:jc w:val="both"/>
      </w:pPr>
      <w:r>
        <w:rPr>
          <w:rFonts w:ascii="Times New Roman"/>
          <w:b w:val="false"/>
          <w:i w:val="false"/>
          <w:color w:val="000000"/>
          <w:sz w:val="28"/>
        </w:rPr>
        <w:t>
      отечественный и зарубежный опыт по моделированию одежды;</w:t>
      </w:r>
    </w:p>
    <w:bookmarkEnd w:id="916"/>
    <w:bookmarkStart w:name="z923" w:id="917"/>
    <w:p>
      <w:pPr>
        <w:spacing w:after="0"/>
        <w:ind w:left="0"/>
        <w:jc w:val="both"/>
      </w:pPr>
      <w:r>
        <w:rPr>
          <w:rFonts w:ascii="Times New Roman"/>
          <w:b w:val="false"/>
          <w:i w:val="false"/>
          <w:color w:val="000000"/>
          <w:sz w:val="28"/>
        </w:rPr>
        <w:t>
      особенности выбора фасонов одежды и материала для ее раскроя;</w:t>
      </w:r>
    </w:p>
    <w:bookmarkEnd w:id="917"/>
    <w:bookmarkStart w:name="z924" w:id="918"/>
    <w:p>
      <w:pPr>
        <w:spacing w:after="0"/>
        <w:ind w:left="0"/>
        <w:jc w:val="both"/>
      </w:pPr>
      <w:r>
        <w:rPr>
          <w:rFonts w:ascii="Times New Roman"/>
          <w:b w:val="false"/>
          <w:i w:val="false"/>
          <w:color w:val="000000"/>
          <w:sz w:val="28"/>
        </w:rPr>
        <w:t>
      методы конструирования и моделирования особо оригинальных изделий одежды;</w:t>
      </w:r>
    </w:p>
    <w:bookmarkEnd w:id="918"/>
    <w:bookmarkStart w:name="z925" w:id="919"/>
    <w:p>
      <w:pPr>
        <w:spacing w:after="0"/>
        <w:ind w:left="0"/>
        <w:jc w:val="both"/>
      </w:pPr>
      <w:r>
        <w:rPr>
          <w:rFonts w:ascii="Times New Roman"/>
          <w:b w:val="false"/>
          <w:i w:val="false"/>
          <w:color w:val="000000"/>
          <w:sz w:val="28"/>
        </w:rPr>
        <w:t>
      действующую техническую документацию по конструированию и моделированию одежды.</w:t>
      </w:r>
    </w:p>
    <w:bookmarkEnd w:id="919"/>
    <w:bookmarkStart w:name="z926" w:id="920"/>
    <w:p>
      <w:pPr>
        <w:spacing w:after="0"/>
        <w:ind w:left="0"/>
        <w:jc w:val="both"/>
      </w:pPr>
      <w:r>
        <w:rPr>
          <w:rFonts w:ascii="Times New Roman"/>
          <w:b w:val="false"/>
          <w:i w:val="false"/>
          <w:color w:val="000000"/>
          <w:sz w:val="28"/>
        </w:rPr>
        <w:t>
      Примечание:</w:t>
      </w:r>
    </w:p>
    <w:bookmarkEnd w:id="920"/>
    <w:bookmarkStart w:name="z927" w:id="921"/>
    <w:p>
      <w:pPr>
        <w:spacing w:after="0"/>
        <w:ind w:left="0"/>
        <w:jc w:val="both"/>
      </w:pPr>
      <w:r>
        <w:rPr>
          <w:rFonts w:ascii="Times New Roman"/>
          <w:b w:val="false"/>
          <w:i w:val="false"/>
          <w:color w:val="000000"/>
          <w:sz w:val="28"/>
        </w:rPr>
        <w:t>
      закройщик выполняющий работы по моделированию изделий одежды может именоваться "Закройщик-модельер".</w:t>
      </w:r>
    </w:p>
    <w:bookmarkEnd w:id="921"/>
    <w:bookmarkStart w:name="z928" w:id="922"/>
    <w:p>
      <w:pPr>
        <w:spacing w:after="0"/>
        <w:ind w:left="0"/>
        <w:jc w:val="left"/>
      </w:pPr>
      <w:r>
        <w:rPr>
          <w:rFonts w:ascii="Times New Roman"/>
          <w:b/>
          <w:i w:val="false"/>
          <w:color w:val="000000"/>
        </w:rPr>
        <w:t xml:space="preserve"> Параграф 80. Швея, 2 разряд</w:t>
      </w:r>
    </w:p>
    <w:bookmarkEnd w:id="922"/>
    <w:bookmarkStart w:name="z929" w:id="923"/>
    <w:p>
      <w:pPr>
        <w:spacing w:after="0"/>
        <w:ind w:left="0"/>
        <w:jc w:val="both"/>
      </w:pPr>
      <w:r>
        <w:rPr>
          <w:rFonts w:ascii="Times New Roman"/>
          <w:b w:val="false"/>
          <w:i w:val="false"/>
          <w:color w:val="000000"/>
          <w:sz w:val="28"/>
        </w:rPr>
        <w:t>
      168. Характеристика работ:</w:t>
      </w:r>
    </w:p>
    <w:bookmarkEnd w:id="923"/>
    <w:bookmarkStart w:name="z930" w:id="924"/>
    <w:p>
      <w:pPr>
        <w:spacing w:after="0"/>
        <w:ind w:left="0"/>
        <w:jc w:val="both"/>
      </w:pPr>
      <w:r>
        <w:rPr>
          <w:rFonts w:ascii="Times New Roman"/>
          <w:b w:val="false"/>
          <w:i w:val="false"/>
          <w:color w:val="000000"/>
          <w:sz w:val="28"/>
        </w:rPr>
        <w:t>
      выполнение на машинах или вручную подготовительных и простейших операций по пошиву изделий из различных материалов;</w:t>
      </w:r>
    </w:p>
    <w:bookmarkEnd w:id="924"/>
    <w:bookmarkStart w:name="z931" w:id="925"/>
    <w:p>
      <w:pPr>
        <w:spacing w:after="0"/>
        <w:ind w:left="0"/>
        <w:jc w:val="both"/>
      </w:pPr>
      <w:r>
        <w:rPr>
          <w:rFonts w:ascii="Times New Roman"/>
          <w:b w:val="false"/>
          <w:i w:val="false"/>
          <w:color w:val="000000"/>
          <w:sz w:val="28"/>
        </w:rPr>
        <w:t>
      контроль качества кроя, соответствия фурнитуры цвету и назначению изделия;</w:t>
      </w:r>
    </w:p>
    <w:bookmarkEnd w:id="925"/>
    <w:bookmarkStart w:name="z932" w:id="926"/>
    <w:p>
      <w:pPr>
        <w:spacing w:after="0"/>
        <w:ind w:left="0"/>
        <w:jc w:val="both"/>
      </w:pPr>
      <w:r>
        <w:rPr>
          <w:rFonts w:ascii="Times New Roman"/>
          <w:b w:val="false"/>
          <w:i w:val="false"/>
          <w:color w:val="000000"/>
          <w:sz w:val="28"/>
        </w:rPr>
        <w:t>
      ликвидация обрыва нитей;</w:t>
      </w:r>
    </w:p>
    <w:bookmarkEnd w:id="926"/>
    <w:bookmarkStart w:name="z933" w:id="927"/>
    <w:p>
      <w:pPr>
        <w:spacing w:after="0"/>
        <w:ind w:left="0"/>
        <w:jc w:val="both"/>
      </w:pPr>
      <w:r>
        <w:rPr>
          <w:rFonts w:ascii="Times New Roman"/>
          <w:b w:val="false"/>
          <w:i w:val="false"/>
          <w:color w:val="000000"/>
          <w:sz w:val="28"/>
        </w:rPr>
        <w:t>
      смена шпуль;</w:t>
      </w:r>
    </w:p>
    <w:bookmarkEnd w:id="927"/>
    <w:bookmarkStart w:name="z934" w:id="928"/>
    <w:p>
      <w:pPr>
        <w:spacing w:after="0"/>
        <w:ind w:left="0"/>
        <w:jc w:val="both"/>
      </w:pPr>
      <w:r>
        <w:rPr>
          <w:rFonts w:ascii="Times New Roman"/>
          <w:b w:val="false"/>
          <w:i w:val="false"/>
          <w:color w:val="000000"/>
          <w:sz w:val="28"/>
        </w:rPr>
        <w:t>
      регулирование натяжения нитей и частоты строчки.</w:t>
      </w:r>
    </w:p>
    <w:bookmarkEnd w:id="928"/>
    <w:bookmarkStart w:name="z935" w:id="929"/>
    <w:p>
      <w:pPr>
        <w:spacing w:after="0"/>
        <w:ind w:left="0"/>
        <w:jc w:val="both"/>
      </w:pPr>
      <w:r>
        <w:rPr>
          <w:rFonts w:ascii="Times New Roman"/>
          <w:b w:val="false"/>
          <w:i w:val="false"/>
          <w:color w:val="000000"/>
          <w:sz w:val="28"/>
        </w:rPr>
        <w:t>
      169. Должен знать:</w:t>
      </w:r>
    </w:p>
    <w:bookmarkEnd w:id="929"/>
    <w:bookmarkStart w:name="z936" w:id="930"/>
    <w:p>
      <w:pPr>
        <w:spacing w:after="0"/>
        <w:ind w:left="0"/>
        <w:jc w:val="both"/>
      </w:pPr>
      <w:r>
        <w:rPr>
          <w:rFonts w:ascii="Times New Roman"/>
          <w:b w:val="false"/>
          <w:i w:val="false"/>
          <w:color w:val="000000"/>
          <w:sz w:val="28"/>
        </w:rPr>
        <w:t xml:space="preserve">
      методы и приемы выполнения подготовительных и простейших операций; </w:t>
      </w:r>
    </w:p>
    <w:bookmarkEnd w:id="930"/>
    <w:bookmarkStart w:name="z937" w:id="931"/>
    <w:p>
      <w:pPr>
        <w:spacing w:after="0"/>
        <w:ind w:left="0"/>
        <w:jc w:val="both"/>
      </w:pPr>
      <w:r>
        <w:rPr>
          <w:rFonts w:ascii="Times New Roman"/>
          <w:b w:val="false"/>
          <w:i w:val="false"/>
          <w:color w:val="000000"/>
          <w:sz w:val="28"/>
        </w:rPr>
        <w:t>
      назначение и правила эксплуатации обслуживаемых машин, номера игл;</w:t>
      </w:r>
    </w:p>
    <w:bookmarkEnd w:id="931"/>
    <w:bookmarkStart w:name="z938" w:id="932"/>
    <w:p>
      <w:pPr>
        <w:spacing w:after="0"/>
        <w:ind w:left="0"/>
        <w:jc w:val="both"/>
      </w:pPr>
      <w:r>
        <w:rPr>
          <w:rFonts w:ascii="Times New Roman"/>
          <w:b w:val="false"/>
          <w:i w:val="false"/>
          <w:color w:val="000000"/>
          <w:sz w:val="28"/>
        </w:rPr>
        <w:t>
      правила закрепления нитей, смены шпуль, регулирования натяжения нитей и частоты строчки.</w:t>
      </w:r>
    </w:p>
    <w:bookmarkEnd w:id="932"/>
    <w:bookmarkStart w:name="z939" w:id="933"/>
    <w:p>
      <w:pPr>
        <w:spacing w:after="0"/>
        <w:ind w:left="0"/>
        <w:jc w:val="both"/>
      </w:pPr>
      <w:r>
        <w:rPr>
          <w:rFonts w:ascii="Times New Roman"/>
          <w:b w:val="false"/>
          <w:i w:val="false"/>
          <w:color w:val="000000"/>
          <w:sz w:val="28"/>
        </w:rPr>
        <w:t>
      170. Примеры работ:</w:t>
      </w:r>
    </w:p>
    <w:bookmarkEnd w:id="933"/>
    <w:bookmarkStart w:name="z940" w:id="934"/>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такелажное и иные производства текстильной промышленности:</w:t>
      </w:r>
    </w:p>
    <w:bookmarkEnd w:id="934"/>
    <w:bookmarkStart w:name="z941" w:id="935"/>
    <w:p>
      <w:pPr>
        <w:spacing w:after="0"/>
        <w:ind w:left="0"/>
        <w:jc w:val="both"/>
      </w:pPr>
      <w:r>
        <w:rPr>
          <w:rFonts w:ascii="Times New Roman"/>
          <w:b w:val="false"/>
          <w:i w:val="false"/>
          <w:color w:val="000000"/>
          <w:sz w:val="28"/>
        </w:rPr>
        <w:t>
      вдевание:</w:t>
      </w:r>
    </w:p>
    <w:bookmarkEnd w:id="935"/>
    <w:bookmarkStart w:name="z942" w:id="936"/>
    <w:p>
      <w:pPr>
        <w:spacing w:after="0"/>
        <w:ind w:left="0"/>
        <w:jc w:val="both"/>
      </w:pPr>
      <w:r>
        <w:rPr>
          <w:rFonts w:ascii="Times New Roman"/>
          <w:b w:val="false"/>
          <w:i w:val="false"/>
          <w:color w:val="000000"/>
          <w:sz w:val="28"/>
        </w:rPr>
        <w:t>
      1) бретели в регуляторы;</w:t>
      </w:r>
    </w:p>
    <w:bookmarkEnd w:id="936"/>
    <w:bookmarkStart w:name="z943" w:id="937"/>
    <w:p>
      <w:pPr>
        <w:spacing w:after="0"/>
        <w:ind w:left="0"/>
        <w:jc w:val="both"/>
      </w:pPr>
      <w:r>
        <w:rPr>
          <w:rFonts w:ascii="Times New Roman"/>
          <w:b w:val="false"/>
          <w:i w:val="false"/>
          <w:color w:val="000000"/>
          <w:sz w:val="28"/>
        </w:rPr>
        <w:t>
      2) ленты эластичные в пряжки;</w:t>
      </w:r>
    </w:p>
    <w:bookmarkEnd w:id="937"/>
    <w:bookmarkStart w:name="z944" w:id="938"/>
    <w:p>
      <w:pPr>
        <w:spacing w:after="0"/>
        <w:ind w:left="0"/>
        <w:jc w:val="both"/>
      </w:pPr>
      <w:r>
        <w:rPr>
          <w:rFonts w:ascii="Times New Roman"/>
          <w:b w:val="false"/>
          <w:i w:val="false"/>
          <w:color w:val="000000"/>
          <w:sz w:val="28"/>
        </w:rPr>
        <w:t>
      вывертывание:</w:t>
      </w:r>
    </w:p>
    <w:bookmarkEnd w:id="938"/>
    <w:bookmarkStart w:name="z945" w:id="939"/>
    <w:p>
      <w:pPr>
        <w:spacing w:after="0"/>
        <w:ind w:left="0"/>
        <w:jc w:val="both"/>
      </w:pPr>
      <w:r>
        <w:rPr>
          <w:rFonts w:ascii="Times New Roman"/>
          <w:b w:val="false"/>
          <w:i w:val="false"/>
          <w:color w:val="000000"/>
          <w:sz w:val="28"/>
        </w:rPr>
        <w:t>
      1) детали;</w:t>
      </w:r>
    </w:p>
    <w:bookmarkEnd w:id="939"/>
    <w:bookmarkStart w:name="z946" w:id="940"/>
    <w:p>
      <w:pPr>
        <w:spacing w:after="0"/>
        <w:ind w:left="0"/>
        <w:jc w:val="both"/>
      </w:pPr>
      <w:r>
        <w:rPr>
          <w:rFonts w:ascii="Times New Roman"/>
          <w:b w:val="false"/>
          <w:i w:val="false"/>
          <w:color w:val="000000"/>
          <w:sz w:val="28"/>
        </w:rPr>
        <w:t>
      2) детали, изделия с выправлением канта, углов;</w:t>
      </w:r>
    </w:p>
    <w:bookmarkEnd w:id="940"/>
    <w:bookmarkStart w:name="z947" w:id="941"/>
    <w:p>
      <w:pPr>
        <w:spacing w:after="0"/>
        <w:ind w:left="0"/>
        <w:jc w:val="both"/>
      </w:pPr>
      <w:r>
        <w:rPr>
          <w:rFonts w:ascii="Times New Roman"/>
          <w:b w:val="false"/>
          <w:i w:val="false"/>
          <w:color w:val="000000"/>
          <w:sz w:val="28"/>
        </w:rPr>
        <w:t>
      3) изделия;</w:t>
      </w:r>
    </w:p>
    <w:bookmarkEnd w:id="941"/>
    <w:bookmarkStart w:name="z948" w:id="942"/>
    <w:p>
      <w:pPr>
        <w:spacing w:after="0"/>
        <w:ind w:left="0"/>
        <w:jc w:val="both"/>
      </w:pPr>
      <w:r>
        <w:rPr>
          <w:rFonts w:ascii="Times New Roman"/>
          <w:b w:val="false"/>
          <w:i w:val="false"/>
          <w:color w:val="000000"/>
          <w:sz w:val="28"/>
        </w:rPr>
        <w:t>
      вырезание:</w:t>
      </w:r>
    </w:p>
    <w:bookmarkEnd w:id="942"/>
    <w:bookmarkStart w:name="z949" w:id="943"/>
    <w:p>
      <w:pPr>
        <w:spacing w:after="0"/>
        <w:ind w:left="0"/>
        <w:jc w:val="both"/>
      </w:pPr>
      <w:r>
        <w:rPr>
          <w:rFonts w:ascii="Times New Roman"/>
          <w:b w:val="false"/>
          <w:i w:val="false"/>
          <w:color w:val="000000"/>
          <w:sz w:val="28"/>
        </w:rPr>
        <w:t>
      1) детали отделочные;</w:t>
      </w:r>
    </w:p>
    <w:bookmarkEnd w:id="943"/>
    <w:bookmarkStart w:name="z950" w:id="944"/>
    <w:p>
      <w:pPr>
        <w:spacing w:after="0"/>
        <w:ind w:left="0"/>
        <w:jc w:val="both"/>
      </w:pPr>
      <w:r>
        <w:rPr>
          <w:rFonts w:ascii="Times New Roman"/>
          <w:b w:val="false"/>
          <w:i w:val="false"/>
          <w:color w:val="000000"/>
          <w:sz w:val="28"/>
        </w:rPr>
        <w:t>
      2) прокладки бортовые под кромки и петли;</w:t>
      </w:r>
    </w:p>
    <w:bookmarkEnd w:id="944"/>
    <w:bookmarkStart w:name="z951" w:id="945"/>
    <w:p>
      <w:pPr>
        <w:spacing w:after="0"/>
        <w:ind w:left="0"/>
        <w:jc w:val="both"/>
      </w:pPr>
      <w:r>
        <w:rPr>
          <w:rFonts w:ascii="Times New Roman"/>
          <w:b w:val="false"/>
          <w:i w:val="false"/>
          <w:color w:val="000000"/>
          <w:sz w:val="28"/>
        </w:rPr>
        <w:t>
      заготовка:</w:t>
      </w:r>
    </w:p>
    <w:bookmarkEnd w:id="945"/>
    <w:bookmarkStart w:name="z952" w:id="946"/>
    <w:p>
      <w:pPr>
        <w:spacing w:after="0"/>
        <w:ind w:left="0"/>
        <w:jc w:val="both"/>
      </w:pPr>
      <w:r>
        <w:rPr>
          <w:rFonts w:ascii="Times New Roman"/>
          <w:b w:val="false"/>
          <w:i w:val="false"/>
          <w:color w:val="000000"/>
          <w:sz w:val="28"/>
        </w:rPr>
        <w:t>
      1) обтачки из различных материалов;</w:t>
      </w:r>
    </w:p>
    <w:bookmarkEnd w:id="946"/>
    <w:bookmarkStart w:name="z953" w:id="947"/>
    <w:p>
      <w:pPr>
        <w:spacing w:after="0"/>
        <w:ind w:left="0"/>
        <w:jc w:val="both"/>
      </w:pPr>
      <w:r>
        <w:rPr>
          <w:rFonts w:ascii="Times New Roman"/>
          <w:b w:val="false"/>
          <w:i w:val="false"/>
          <w:color w:val="000000"/>
          <w:sz w:val="28"/>
        </w:rPr>
        <w:t>
      2) тара мягкая;</w:t>
      </w:r>
    </w:p>
    <w:bookmarkEnd w:id="947"/>
    <w:bookmarkStart w:name="z954" w:id="948"/>
    <w:p>
      <w:pPr>
        <w:spacing w:after="0"/>
        <w:ind w:left="0"/>
        <w:jc w:val="both"/>
      </w:pPr>
      <w:r>
        <w:rPr>
          <w:rFonts w:ascii="Times New Roman"/>
          <w:b w:val="false"/>
          <w:i w:val="false"/>
          <w:color w:val="000000"/>
          <w:sz w:val="28"/>
        </w:rPr>
        <w:t>
      3) фирменная лента (оплавленная);</w:t>
      </w:r>
    </w:p>
    <w:bookmarkEnd w:id="948"/>
    <w:bookmarkStart w:name="z955" w:id="949"/>
    <w:p>
      <w:pPr>
        <w:spacing w:after="0"/>
        <w:ind w:left="0"/>
        <w:jc w:val="both"/>
      </w:pPr>
      <w:r>
        <w:rPr>
          <w:rFonts w:ascii="Times New Roman"/>
          <w:b w:val="false"/>
          <w:i w:val="false"/>
          <w:color w:val="000000"/>
          <w:sz w:val="28"/>
        </w:rPr>
        <w:t>
      подрезка:</w:t>
      </w:r>
    </w:p>
    <w:bookmarkEnd w:id="949"/>
    <w:bookmarkStart w:name="z956" w:id="950"/>
    <w:p>
      <w:pPr>
        <w:spacing w:after="0"/>
        <w:ind w:left="0"/>
        <w:jc w:val="both"/>
      </w:pPr>
      <w:r>
        <w:rPr>
          <w:rFonts w:ascii="Times New Roman"/>
          <w:b w:val="false"/>
          <w:i w:val="false"/>
          <w:color w:val="000000"/>
          <w:sz w:val="28"/>
        </w:rPr>
        <w:t>
      1) излишки швов;</w:t>
      </w:r>
    </w:p>
    <w:bookmarkEnd w:id="950"/>
    <w:bookmarkStart w:name="z957" w:id="951"/>
    <w:p>
      <w:pPr>
        <w:spacing w:after="0"/>
        <w:ind w:left="0"/>
        <w:jc w:val="both"/>
      </w:pPr>
      <w:r>
        <w:rPr>
          <w:rFonts w:ascii="Times New Roman"/>
          <w:b w:val="false"/>
          <w:i w:val="false"/>
          <w:color w:val="000000"/>
          <w:sz w:val="28"/>
        </w:rPr>
        <w:t>
      2) излишки деталей верха, подкладки, прокладки;</w:t>
      </w:r>
    </w:p>
    <w:bookmarkEnd w:id="951"/>
    <w:bookmarkStart w:name="z958" w:id="952"/>
    <w:p>
      <w:pPr>
        <w:spacing w:after="0"/>
        <w:ind w:left="0"/>
        <w:jc w:val="both"/>
      </w:pPr>
      <w:r>
        <w:rPr>
          <w:rFonts w:ascii="Times New Roman"/>
          <w:b w:val="false"/>
          <w:i w:val="false"/>
          <w:color w:val="000000"/>
          <w:sz w:val="28"/>
        </w:rPr>
        <w:t>
      3) швы обтачивания;</w:t>
      </w:r>
    </w:p>
    <w:bookmarkEnd w:id="952"/>
    <w:bookmarkStart w:name="z959" w:id="953"/>
    <w:p>
      <w:pPr>
        <w:spacing w:after="0"/>
        <w:ind w:left="0"/>
        <w:jc w:val="both"/>
      </w:pPr>
      <w:r>
        <w:rPr>
          <w:rFonts w:ascii="Times New Roman"/>
          <w:b w:val="false"/>
          <w:i w:val="false"/>
          <w:color w:val="000000"/>
          <w:sz w:val="28"/>
        </w:rPr>
        <w:t>
      изготовление:</w:t>
      </w:r>
    </w:p>
    <w:bookmarkEnd w:id="953"/>
    <w:bookmarkStart w:name="z960" w:id="954"/>
    <w:p>
      <w:pPr>
        <w:spacing w:after="0"/>
        <w:ind w:left="0"/>
        <w:jc w:val="both"/>
      </w:pPr>
      <w:r>
        <w:rPr>
          <w:rFonts w:ascii="Times New Roman"/>
          <w:b w:val="false"/>
          <w:i w:val="false"/>
          <w:color w:val="000000"/>
          <w:sz w:val="28"/>
        </w:rPr>
        <w:t>
      1) петли ниточные;</w:t>
      </w:r>
    </w:p>
    <w:bookmarkEnd w:id="954"/>
    <w:bookmarkStart w:name="z961" w:id="955"/>
    <w:p>
      <w:pPr>
        <w:spacing w:after="0"/>
        <w:ind w:left="0"/>
        <w:jc w:val="both"/>
      </w:pPr>
      <w:r>
        <w:rPr>
          <w:rFonts w:ascii="Times New Roman"/>
          <w:b w:val="false"/>
          <w:i w:val="false"/>
          <w:color w:val="000000"/>
          <w:sz w:val="28"/>
        </w:rPr>
        <w:t>
      намелка:</w:t>
      </w:r>
    </w:p>
    <w:bookmarkEnd w:id="955"/>
    <w:bookmarkStart w:name="z962" w:id="956"/>
    <w:p>
      <w:pPr>
        <w:spacing w:after="0"/>
        <w:ind w:left="0"/>
        <w:jc w:val="both"/>
      </w:pPr>
      <w:r>
        <w:rPr>
          <w:rFonts w:ascii="Times New Roman"/>
          <w:b w:val="false"/>
          <w:i w:val="false"/>
          <w:color w:val="000000"/>
          <w:sz w:val="28"/>
        </w:rPr>
        <w:t>
      1) знаки меловые;</w:t>
      </w:r>
    </w:p>
    <w:bookmarkEnd w:id="956"/>
    <w:bookmarkStart w:name="z963" w:id="957"/>
    <w:p>
      <w:pPr>
        <w:spacing w:after="0"/>
        <w:ind w:left="0"/>
        <w:jc w:val="both"/>
      </w:pPr>
      <w:r>
        <w:rPr>
          <w:rFonts w:ascii="Times New Roman"/>
          <w:b w:val="false"/>
          <w:i w:val="false"/>
          <w:color w:val="000000"/>
          <w:sz w:val="28"/>
        </w:rPr>
        <w:t>
      нанесение:</w:t>
      </w:r>
    </w:p>
    <w:bookmarkEnd w:id="957"/>
    <w:bookmarkStart w:name="z964" w:id="958"/>
    <w:p>
      <w:pPr>
        <w:spacing w:after="0"/>
        <w:ind w:left="0"/>
        <w:jc w:val="both"/>
      </w:pPr>
      <w:r>
        <w:rPr>
          <w:rFonts w:ascii="Times New Roman"/>
          <w:b w:val="false"/>
          <w:i w:val="false"/>
          <w:color w:val="000000"/>
          <w:sz w:val="28"/>
        </w:rPr>
        <w:t>
      1) знаки на погонах, упаковках, подкладках, налобниках, лентах;</w:t>
      </w:r>
    </w:p>
    <w:bookmarkEnd w:id="958"/>
    <w:bookmarkStart w:name="z965" w:id="959"/>
    <w:p>
      <w:pPr>
        <w:spacing w:after="0"/>
        <w:ind w:left="0"/>
        <w:jc w:val="both"/>
      </w:pPr>
      <w:r>
        <w:rPr>
          <w:rFonts w:ascii="Times New Roman"/>
          <w:b w:val="false"/>
          <w:i w:val="false"/>
          <w:color w:val="000000"/>
          <w:sz w:val="28"/>
        </w:rPr>
        <w:t>
      обработка:</w:t>
      </w:r>
    </w:p>
    <w:bookmarkEnd w:id="959"/>
    <w:bookmarkStart w:name="z966" w:id="960"/>
    <w:p>
      <w:pPr>
        <w:spacing w:after="0"/>
        <w:ind w:left="0"/>
        <w:jc w:val="both"/>
      </w:pPr>
      <w:r>
        <w:rPr>
          <w:rFonts w:ascii="Times New Roman"/>
          <w:b w:val="false"/>
          <w:i w:val="false"/>
          <w:color w:val="000000"/>
          <w:sz w:val="28"/>
        </w:rPr>
        <w:t>
      1) белье столовое, постельное (типа простыней);</w:t>
      </w:r>
    </w:p>
    <w:bookmarkEnd w:id="960"/>
    <w:bookmarkStart w:name="z967" w:id="961"/>
    <w:p>
      <w:pPr>
        <w:spacing w:after="0"/>
        <w:ind w:left="0"/>
        <w:jc w:val="both"/>
      </w:pPr>
      <w:r>
        <w:rPr>
          <w:rFonts w:ascii="Times New Roman"/>
          <w:b w:val="false"/>
          <w:i w:val="false"/>
          <w:color w:val="000000"/>
          <w:sz w:val="28"/>
        </w:rPr>
        <w:t>
      обтягивание:</w:t>
      </w:r>
    </w:p>
    <w:bookmarkEnd w:id="961"/>
    <w:bookmarkStart w:name="z968" w:id="962"/>
    <w:p>
      <w:pPr>
        <w:spacing w:after="0"/>
        <w:ind w:left="0"/>
        <w:jc w:val="both"/>
      </w:pPr>
      <w:r>
        <w:rPr>
          <w:rFonts w:ascii="Times New Roman"/>
          <w:b w:val="false"/>
          <w:i w:val="false"/>
          <w:color w:val="000000"/>
          <w:sz w:val="28"/>
        </w:rPr>
        <w:t>
      1) пуговицы;</w:t>
      </w:r>
    </w:p>
    <w:bookmarkEnd w:id="962"/>
    <w:bookmarkStart w:name="z969" w:id="963"/>
    <w:p>
      <w:pPr>
        <w:spacing w:after="0"/>
        <w:ind w:left="0"/>
        <w:jc w:val="both"/>
      </w:pPr>
      <w:r>
        <w:rPr>
          <w:rFonts w:ascii="Times New Roman"/>
          <w:b w:val="false"/>
          <w:i w:val="false"/>
          <w:color w:val="000000"/>
          <w:sz w:val="28"/>
        </w:rPr>
        <w:t>
      подшивание вручную:</w:t>
      </w:r>
    </w:p>
    <w:bookmarkEnd w:id="963"/>
    <w:bookmarkStart w:name="z970" w:id="964"/>
    <w:p>
      <w:pPr>
        <w:spacing w:after="0"/>
        <w:ind w:left="0"/>
        <w:jc w:val="both"/>
      </w:pPr>
      <w:r>
        <w:rPr>
          <w:rFonts w:ascii="Times New Roman"/>
          <w:b w:val="false"/>
          <w:i w:val="false"/>
          <w:color w:val="000000"/>
          <w:sz w:val="28"/>
        </w:rPr>
        <w:t>
      1) отверстия, оставленные для вывертывания деталей и иные аналогичные работы;</w:t>
      </w:r>
    </w:p>
    <w:bookmarkEnd w:id="964"/>
    <w:bookmarkStart w:name="z971" w:id="965"/>
    <w:p>
      <w:pPr>
        <w:spacing w:after="0"/>
        <w:ind w:left="0"/>
        <w:jc w:val="both"/>
      </w:pPr>
      <w:r>
        <w:rPr>
          <w:rFonts w:ascii="Times New Roman"/>
          <w:b w:val="false"/>
          <w:i w:val="false"/>
          <w:color w:val="000000"/>
          <w:sz w:val="28"/>
        </w:rPr>
        <w:t>
      прикрепление:</w:t>
      </w:r>
    </w:p>
    <w:bookmarkEnd w:id="965"/>
    <w:bookmarkStart w:name="z972" w:id="966"/>
    <w:p>
      <w:pPr>
        <w:spacing w:after="0"/>
        <w:ind w:left="0"/>
        <w:jc w:val="both"/>
      </w:pPr>
      <w:r>
        <w:rPr>
          <w:rFonts w:ascii="Times New Roman"/>
          <w:b w:val="false"/>
          <w:i w:val="false"/>
          <w:color w:val="000000"/>
          <w:sz w:val="28"/>
        </w:rPr>
        <w:t>
      1) швы подкладок, прокладок к швам верха;</w:t>
      </w:r>
    </w:p>
    <w:bookmarkEnd w:id="966"/>
    <w:bookmarkStart w:name="z973" w:id="967"/>
    <w:p>
      <w:pPr>
        <w:spacing w:after="0"/>
        <w:ind w:left="0"/>
        <w:jc w:val="both"/>
      </w:pPr>
      <w:r>
        <w:rPr>
          <w:rFonts w:ascii="Times New Roman"/>
          <w:b w:val="false"/>
          <w:i w:val="false"/>
          <w:color w:val="000000"/>
          <w:sz w:val="28"/>
        </w:rPr>
        <w:t>
      разгибание:</w:t>
      </w:r>
    </w:p>
    <w:bookmarkEnd w:id="967"/>
    <w:bookmarkStart w:name="z974" w:id="968"/>
    <w:p>
      <w:pPr>
        <w:spacing w:after="0"/>
        <w:ind w:left="0"/>
        <w:jc w:val="both"/>
      </w:pPr>
      <w:r>
        <w:rPr>
          <w:rFonts w:ascii="Times New Roman"/>
          <w:b w:val="false"/>
          <w:i w:val="false"/>
          <w:color w:val="000000"/>
          <w:sz w:val="28"/>
        </w:rPr>
        <w:t>
      1) петли крючка;</w:t>
      </w:r>
    </w:p>
    <w:bookmarkEnd w:id="968"/>
    <w:bookmarkStart w:name="z975" w:id="969"/>
    <w:p>
      <w:pPr>
        <w:spacing w:after="0"/>
        <w:ind w:left="0"/>
        <w:jc w:val="both"/>
      </w:pPr>
      <w:r>
        <w:rPr>
          <w:rFonts w:ascii="Times New Roman"/>
          <w:b w:val="false"/>
          <w:i w:val="false"/>
          <w:color w:val="000000"/>
          <w:sz w:val="28"/>
        </w:rPr>
        <w:t>
      проклеивание:</w:t>
      </w:r>
    </w:p>
    <w:bookmarkEnd w:id="969"/>
    <w:bookmarkStart w:name="z976" w:id="970"/>
    <w:p>
      <w:pPr>
        <w:spacing w:after="0"/>
        <w:ind w:left="0"/>
        <w:jc w:val="both"/>
      </w:pPr>
      <w:r>
        <w:rPr>
          <w:rFonts w:ascii="Times New Roman"/>
          <w:b w:val="false"/>
          <w:i w:val="false"/>
          <w:color w:val="000000"/>
          <w:sz w:val="28"/>
        </w:rPr>
        <w:t>
      1) детали;</w:t>
      </w:r>
    </w:p>
    <w:bookmarkEnd w:id="970"/>
    <w:bookmarkStart w:name="z977" w:id="971"/>
    <w:p>
      <w:pPr>
        <w:spacing w:after="0"/>
        <w:ind w:left="0"/>
        <w:jc w:val="both"/>
      </w:pPr>
      <w:r>
        <w:rPr>
          <w:rFonts w:ascii="Times New Roman"/>
          <w:b w:val="false"/>
          <w:i w:val="false"/>
          <w:color w:val="000000"/>
          <w:sz w:val="28"/>
        </w:rPr>
        <w:t>
      рассекание:</w:t>
      </w:r>
    </w:p>
    <w:bookmarkEnd w:id="971"/>
    <w:bookmarkStart w:name="z978" w:id="972"/>
    <w:p>
      <w:pPr>
        <w:spacing w:after="0"/>
        <w:ind w:left="0"/>
        <w:jc w:val="both"/>
      </w:pPr>
      <w:r>
        <w:rPr>
          <w:rFonts w:ascii="Times New Roman"/>
          <w:b w:val="false"/>
          <w:i w:val="false"/>
          <w:color w:val="000000"/>
          <w:sz w:val="28"/>
        </w:rPr>
        <w:t>
      1) края деталей;</w:t>
      </w:r>
    </w:p>
    <w:bookmarkEnd w:id="972"/>
    <w:bookmarkStart w:name="z979" w:id="973"/>
    <w:p>
      <w:pPr>
        <w:spacing w:after="0"/>
        <w:ind w:left="0"/>
        <w:jc w:val="both"/>
      </w:pPr>
      <w:r>
        <w:rPr>
          <w:rFonts w:ascii="Times New Roman"/>
          <w:b w:val="false"/>
          <w:i w:val="false"/>
          <w:color w:val="000000"/>
          <w:sz w:val="28"/>
        </w:rPr>
        <w:t>
      2) швы;</w:t>
      </w:r>
    </w:p>
    <w:bookmarkEnd w:id="973"/>
    <w:bookmarkStart w:name="z980" w:id="974"/>
    <w:p>
      <w:pPr>
        <w:spacing w:after="0"/>
        <w:ind w:left="0"/>
        <w:jc w:val="both"/>
      </w:pPr>
      <w:r>
        <w:rPr>
          <w:rFonts w:ascii="Times New Roman"/>
          <w:b w:val="false"/>
          <w:i w:val="false"/>
          <w:color w:val="000000"/>
          <w:sz w:val="28"/>
        </w:rPr>
        <w:t>
      разрезание:</w:t>
      </w:r>
    </w:p>
    <w:bookmarkEnd w:id="974"/>
    <w:bookmarkStart w:name="z981" w:id="975"/>
    <w:p>
      <w:pPr>
        <w:spacing w:after="0"/>
        <w:ind w:left="0"/>
        <w:jc w:val="both"/>
      </w:pPr>
      <w:r>
        <w:rPr>
          <w:rFonts w:ascii="Times New Roman"/>
          <w:b w:val="false"/>
          <w:i w:val="false"/>
          <w:color w:val="000000"/>
          <w:sz w:val="28"/>
        </w:rPr>
        <w:t>
      1) бейки под петли;</w:t>
      </w:r>
    </w:p>
    <w:bookmarkEnd w:id="975"/>
    <w:bookmarkStart w:name="z982" w:id="976"/>
    <w:p>
      <w:pPr>
        <w:spacing w:after="0"/>
        <w:ind w:left="0"/>
        <w:jc w:val="both"/>
      </w:pPr>
      <w:r>
        <w:rPr>
          <w:rFonts w:ascii="Times New Roman"/>
          <w:b w:val="false"/>
          <w:i w:val="false"/>
          <w:color w:val="000000"/>
          <w:sz w:val="28"/>
        </w:rPr>
        <w:t>
      2) детали по длине;</w:t>
      </w:r>
    </w:p>
    <w:bookmarkEnd w:id="976"/>
    <w:bookmarkStart w:name="z983" w:id="977"/>
    <w:p>
      <w:pPr>
        <w:spacing w:after="0"/>
        <w:ind w:left="0"/>
        <w:jc w:val="both"/>
      </w:pPr>
      <w:r>
        <w:rPr>
          <w:rFonts w:ascii="Times New Roman"/>
          <w:b w:val="false"/>
          <w:i w:val="false"/>
          <w:color w:val="000000"/>
          <w:sz w:val="28"/>
        </w:rPr>
        <w:t>
      нарезание:</w:t>
      </w:r>
    </w:p>
    <w:bookmarkEnd w:id="977"/>
    <w:bookmarkStart w:name="z984" w:id="978"/>
    <w:p>
      <w:pPr>
        <w:spacing w:after="0"/>
        <w:ind w:left="0"/>
        <w:jc w:val="both"/>
      </w:pPr>
      <w:r>
        <w:rPr>
          <w:rFonts w:ascii="Times New Roman"/>
          <w:b w:val="false"/>
          <w:i w:val="false"/>
          <w:color w:val="000000"/>
          <w:sz w:val="28"/>
        </w:rPr>
        <w:t>
      1) шнуров, тесьмы, ярлыков, вешалок, шлевок, пояса;</w:t>
      </w:r>
    </w:p>
    <w:bookmarkEnd w:id="978"/>
    <w:bookmarkStart w:name="z985" w:id="979"/>
    <w:p>
      <w:pPr>
        <w:spacing w:after="0"/>
        <w:ind w:left="0"/>
        <w:jc w:val="both"/>
      </w:pPr>
      <w:r>
        <w:rPr>
          <w:rFonts w:ascii="Times New Roman"/>
          <w:b w:val="false"/>
          <w:i w:val="false"/>
          <w:color w:val="000000"/>
          <w:sz w:val="28"/>
        </w:rPr>
        <w:t>
      соединение:</w:t>
      </w:r>
    </w:p>
    <w:bookmarkEnd w:id="979"/>
    <w:bookmarkStart w:name="z986" w:id="980"/>
    <w:p>
      <w:pPr>
        <w:spacing w:after="0"/>
        <w:ind w:left="0"/>
        <w:jc w:val="both"/>
      </w:pPr>
      <w:r>
        <w:rPr>
          <w:rFonts w:ascii="Times New Roman"/>
          <w:b w:val="false"/>
          <w:i w:val="false"/>
          <w:color w:val="000000"/>
          <w:sz w:val="28"/>
        </w:rPr>
        <w:t>
      1) вешалки с деталями, изделиями;</w:t>
      </w:r>
    </w:p>
    <w:bookmarkEnd w:id="980"/>
    <w:bookmarkStart w:name="z987" w:id="981"/>
    <w:p>
      <w:pPr>
        <w:spacing w:after="0"/>
        <w:ind w:left="0"/>
        <w:jc w:val="both"/>
      </w:pPr>
      <w:r>
        <w:rPr>
          <w:rFonts w:ascii="Times New Roman"/>
          <w:b w:val="false"/>
          <w:i w:val="false"/>
          <w:color w:val="000000"/>
          <w:sz w:val="28"/>
        </w:rPr>
        <w:t>
      2) концы резинки;</w:t>
      </w:r>
    </w:p>
    <w:bookmarkEnd w:id="981"/>
    <w:bookmarkStart w:name="z988" w:id="982"/>
    <w:p>
      <w:pPr>
        <w:spacing w:after="0"/>
        <w:ind w:left="0"/>
        <w:jc w:val="both"/>
      </w:pPr>
      <w:r>
        <w:rPr>
          <w:rFonts w:ascii="Times New Roman"/>
          <w:b w:val="false"/>
          <w:i w:val="false"/>
          <w:color w:val="000000"/>
          <w:sz w:val="28"/>
        </w:rPr>
        <w:t>
      3) концы резинки, тесьмы, кромки с деталями, изделиями;</w:t>
      </w:r>
    </w:p>
    <w:bookmarkEnd w:id="982"/>
    <w:bookmarkStart w:name="z989" w:id="983"/>
    <w:p>
      <w:pPr>
        <w:spacing w:after="0"/>
        <w:ind w:left="0"/>
        <w:jc w:val="both"/>
      </w:pPr>
      <w:r>
        <w:rPr>
          <w:rFonts w:ascii="Times New Roman"/>
          <w:b w:val="false"/>
          <w:i w:val="false"/>
          <w:color w:val="000000"/>
          <w:sz w:val="28"/>
        </w:rPr>
        <w:t>
      4) пояс вручную с изделием;</w:t>
      </w:r>
    </w:p>
    <w:bookmarkEnd w:id="983"/>
    <w:bookmarkStart w:name="z990" w:id="984"/>
    <w:p>
      <w:pPr>
        <w:spacing w:after="0"/>
        <w:ind w:left="0"/>
        <w:jc w:val="both"/>
      </w:pPr>
      <w:r>
        <w:rPr>
          <w:rFonts w:ascii="Times New Roman"/>
          <w:b w:val="false"/>
          <w:i w:val="false"/>
          <w:color w:val="000000"/>
          <w:sz w:val="28"/>
        </w:rPr>
        <w:t>
      5) этикетки с изделиями;</w:t>
      </w:r>
    </w:p>
    <w:bookmarkEnd w:id="984"/>
    <w:bookmarkStart w:name="z991" w:id="985"/>
    <w:p>
      <w:pPr>
        <w:spacing w:after="0"/>
        <w:ind w:left="0"/>
        <w:jc w:val="both"/>
      </w:pPr>
      <w:r>
        <w:rPr>
          <w:rFonts w:ascii="Times New Roman"/>
          <w:b w:val="false"/>
          <w:i w:val="false"/>
          <w:color w:val="000000"/>
          <w:sz w:val="28"/>
        </w:rPr>
        <w:t>
      пристегивание:</w:t>
      </w:r>
    </w:p>
    <w:bookmarkEnd w:id="985"/>
    <w:bookmarkStart w:name="z992" w:id="986"/>
    <w:p>
      <w:pPr>
        <w:spacing w:after="0"/>
        <w:ind w:left="0"/>
        <w:jc w:val="both"/>
      </w:pPr>
      <w:r>
        <w:rPr>
          <w:rFonts w:ascii="Times New Roman"/>
          <w:b w:val="false"/>
          <w:i w:val="false"/>
          <w:color w:val="000000"/>
          <w:sz w:val="28"/>
        </w:rPr>
        <w:t>
      1) деталей верха, подкладки, изделий на кнопки, пуговицы, "молнию";</w:t>
      </w:r>
    </w:p>
    <w:bookmarkEnd w:id="986"/>
    <w:bookmarkStart w:name="z993" w:id="987"/>
    <w:p>
      <w:pPr>
        <w:spacing w:after="0"/>
        <w:ind w:left="0"/>
        <w:jc w:val="both"/>
      </w:pPr>
      <w:r>
        <w:rPr>
          <w:rFonts w:ascii="Times New Roman"/>
          <w:b w:val="false"/>
          <w:i w:val="false"/>
          <w:color w:val="000000"/>
          <w:sz w:val="28"/>
        </w:rPr>
        <w:t>
      подтягивание:</w:t>
      </w:r>
    </w:p>
    <w:bookmarkEnd w:id="987"/>
    <w:bookmarkStart w:name="z994" w:id="988"/>
    <w:p>
      <w:pPr>
        <w:spacing w:after="0"/>
        <w:ind w:left="0"/>
        <w:jc w:val="both"/>
      </w:pPr>
      <w:r>
        <w:rPr>
          <w:rFonts w:ascii="Times New Roman"/>
          <w:b w:val="false"/>
          <w:i w:val="false"/>
          <w:color w:val="000000"/>
          <w:sz w:val="28"/>
        </w:rPr>
        <w:t>
      1) нитки для образования сборки после прострачивания строчки;</w:t>
      </w:r>
    </w:p>
    <w:bookmarkEnd w:id="988"/>
    <w:bookmarkStart w:name="z995" w:id="989"/>
    <w:p>
      <w:pPr>
        <w:spacing w:after="0"/>
        <w:ind w:left="0"/>
        <w:jc w:val="both"/>
      </w:pPr>
      <w:r>
        <w:rPr>
          <w:rFonts w:ascii="Times New Roman"/>
          <w:b w:val="false"/>
          <w:i w:val="false"/>
          <w:color w:val="000000"/>
          <w:sz w:val="28"/>
        </w:rPr>
        <w:t>
      намотка:</w:t>
      </w:r>
    </w:p>
    <w:bookmarkEnd w:id="989"/>
    <w:bookmarkStart w:name="z996" w:id="990"/>
    <w:p>
      <w:pPr>
        <w:spacing w:after="0"/>
        <w:ind w:left="0"/>
        <w:jc w:val="both"/>
      </w:pPr>
      <w:r>
        <w:rPr>
          <w:rFonts w:ascii="Times New Roman"/>
          <w:b w:val="false"/>
          <w:i w:val="false"/>
          <w:color w:val="000000"/>
          <w:sz w:val="28"/>
        </w:rPr>
        <w:t>
      1) брючной тесьмы на спецприспособление;</w:t>
      </w:r>
    </w:p>
    <w:bookmarkEnd w:id="990"/>
    <w:bookmarkStart w:name="z997" w:id="991"/>
    <w:p>
      <w:pPr>
        <w:spacing w:after="0"/>
        <w:ind w:left="0"/>
        <w:jc w:val="both"/>
      </w:pPr>
      <w:r>
        <w:rPr>
          <w:rFonts w:ascii="Times New Roman"/>
          <w:b w:val="false"/>
          <w:i w:val="false"/>
          <w:color w:val="000000"/>
          <w:sz w:val="28"/>
        </w:rPr>
        <w:t>
      2) стачанные пояса на кассету;</w:t>
      </w:r>
    </w:p>
    <w:bookmarkEnd w:id="991"/>
    <w:bookmarkStart w:name="z998" w:id="992"/>
    <w:p>
      <w:pPr>
        <w:spacing w:after="0"/>
        <w:ind w:left="0"/>
        <w:jc w:val="both"/>
      </w:pPr>
      <w:r>
        <w:rPr>
          <w:rFonts w:ascii="Times New Roman"/>
          <w:b w:val="false"/>
          <w:i w:val="false"/>
          <w:color w:val="000000"/>
          <w:sz w:val="28"/>
        </w:rPr>
        <w:t>
      вкладывание:</w:t>
      </w:r>
    </w:p>
    <w:bookmarkEnd w:id="992"/>
    <w:bookmarkStart w:name="z999" w:id="993"/>
    <w:p>
      <w:pPr>
        <w:spacing w:after="0"/>
        <w:ind w:left="0"/>
        <w:jc w:val="both"/>
      </w:pPr>
      <w:r>
        <w:rPr>
          <w:rFonts w:ascii="Times New Roman"/>
          <w:b w:val="false"/>
          <w:i w:val="false"/>
          <w:color w:val="000000"/>
          <w:sz w:val="28"/>
        </w:rPr>
        <w:t>
      1) деталей, пуговиц, кнопок и другое в карман;</w:t>
      </w:r>
    </w:p>
    <w:bookmarkEnd w:id="993"/>
    <w:bookmarkStart w:name="z1000" w:id="994"/>
    <w:p>
      <w:pPr>
        <w:spacing w:after="0"/>
        <w:ind w:left="0"/>
        <w:jc w:val="both"/>
      </w:pPr>
      <w:r>
        <w:rPr>
          <w:rFonts w:ascii="Times New Roman"/>
          <w:b w:val="false"/>
          <w:i w:val="false"/>
          <w:color w:val="000000"/>
          <w:sz w:val="28"/>
        </w:rPr>
        <w:t>
      ремонт:</w:t>
      </w:r>
    </w:p>
    <w:bookmarkEnd w:id="994"/>
    <w:bookmarkStart w:name="z1001" w:id="995"/>
    <w:p>
      <w:pPr>
        <w:spacing w:after="0"/>
        <w:ind w:left="0"/>
        <w:jc w:val="both"/>
      </w:pPr>
      <w:r>
        <w:rPr>
          <w:rFonts w:ascii="Times New Roman"/>
          <w:b w:val="false"/>
          <w:i w:val="false"/>
          <w:color w:val="000000"/>
          <w:sz w:val="28"/>
        </w:rPr>
        <w:t>
      1) тара мягкая;</w:t>
      </w:r>
    </w:p>
    <w:bookmarkEnd w:id="995"/>
    <w:bookmarkStart w:name="z1002" w:id="996"/>
    <w:p>
      <w:pPr>
        <w:spacing w:after="0"/>
        <w:ind w:left="0"/>
        <w:jc w:val="both"/>
      </w:pPr>
      <w:r>
        <w:rPr>
          <w:rFonts w:ascii="Times New Roman"/>
          <w:b w:val="false"/>
          <w:i w:val="false"/>
          <w:color w:val="000000"/>
          <w:sz w:val="28"/>
        </w:rPr>
        <w:t>
      удаление:</w:t>
      </w:r>
    </w:p>
    <w:bookmarkEnd w:id="996"/>
    <w:bookmarkStart w:name="z1003" w:id="997"/>
    <w:p>
      <w:pPr>
        <w:spacing w:after="0"/>
        <w:ind w:left="0"/>
        <w:jc w:val="both"/>
      </w:pPr>
      <w:r>
        <w:rPr>
          <w:rFonts w:ascii="Times New Roman"/>
          <w:b w:val="false"/>
          <w:i w:val="false"/>
          <w:color w:val="000000"/>
          <w:sz w:val="28"/>
        </w:rPr>
        <w:t>
      1) нити временных строчек;</w:t>
      </w:r>
    </w:p>
    <w:bookmarkEnd w:id="997"/>
    <w:bookmarkStart w:name="z1004" w:id="998"/>
    <w:p>
      <w:pPr>
        <w:spacing w:after="0"/>
        <w:ind w:left="0"/>
        <w:jc w:val="both"/>
      </w:pPr>
      <w:r>
        <w:rPr>
          <w:rFonts w:ascii="Times New Roman"/>
          <w:b w:val="false"/>
          <w:i w:val="false"/>
          <w:color w:val="000000"/>
          <w:sz w:val="28"/>
        </w:rPr>
        <w:t>
      чистка:</w:t>
      </w:r>
    </w:p>
    <w:bookmarkEnd w:id="998"/>
    <w:bookmarkStart w:name="z1005" w:id="999"/>
    <w:p>
      <w:pPr>
        <w:spacing w:after="0"/>
        <w:ind w:left="0"/>
        <w:jc w:val="both"/>
      </w:pPr>
      <w:r>
        <w:rPr>
          <w:rFonts w:ascii="Times New Roman"/>
          <w:b w:val="false"/>
          <w:i w:val="false"/>
          <w:color w:val="000000"/>
          <w:sz w:val="28"/>
        </w:rPr>
        <w:t>
      1) детали, изделия щеткой или химическим составом;</w:t>
      </w:r>
    </w:p>
    <w:bookmarkEnd w:id="999"/>
    <w:bookmarkStart w:name="z1006" w:id="1000"/>
    <w:p>
      <w:pPr>
        <w:spacing w:after="0"/>
        <w:ind w:left="0"/>
        <w:jc w:val="both"/>
      </w:pPr>
      <w:r>
        <w:rPr>
          <w:rFonts w:ascii="Times New Roman"/>
          <w:b w:val="false"/>
          <w:i w:val="false"/>
          <w:color w:val="000000"/>
          <w:sz w:val="28"/>
        </w:rPr>
        <w:t>
      2) изделия от производственного мусора встряхиванием;</w:t>
      </w:r>
    </w:p>
    <w:bookmarkEnd w:id="1000"/>
    <w:bookmarkStart w:name="z1007" w:id="1001"/>
    <w:p>
      <w:pPr>
        <w:spacing w:after="0"/>
        <w:ind w:left="0"/>
        <w:jc w:val="both"/>
      </w:pPr>
      <w:r>
        <w:rPr>
          <w:rFonts w:ascii="Times New Roman"/>
          <w:b w:val="false"/>
          <w:i w:val="false"/>
          <w:color w:val="000000"/>
          <w:sz w:val="28"/>
        </w:rPr>
        <w:t>
      3) изделия от производственного мусора (нитки, ярлыки, нитки временной строчки);</w:t>
      </w:r>
    </w:p>
    <w:bookmarkEnd w:id="1001"/>
    <w:bookmarkStart w:name="z1008" w:id="1002"/>
    <w:p>
      <w:pPr>
        <w:spacing w:after="0"/>
        <w:ind w:left="0"/>
        <w:jc w:val="both"/>
      </w:pPr>
      <w:r>
        <w:rPr>
          <w:rFonts w:ascii="Times New Roman"/>
          <w:b w:val="false"/>
          <w:i w:val="false"/>
          <w:color w:val="000000"/>
          <w:sz w:val="28"/>
        </w:rPr>
        <w:t>
      4) петли в изделиях с утепляющей прокладкой;</w:t>
      </w:r>
    </w:p>
    <w:bookmarkEnd w:id="1002"/>
    <w:bookmarkStart w:name="z1009" w:id="1003"/>
    <w:p>
      <w:pPr>
        <w:spacing w:after="0"/>
        <w:ind w:left="0"/>
        <w:jc w:val="both"/>
      </w:pPr>
      <w:r>
        <w:rPr>
          <w:rFonts w:ascii="Times New Roman"/>
          <w:b w:val="false"/>
          <w:i w:val="false"/>
          <w:color w:val="000000"/>
          <w:sz w:val="28"/>
        </w:rPr>
        <w:t>
      трикотажное производство:</w:t>
      </w:r>
    </w:p>
    <w:bookmarkEnd w:id="1003"/>
    <w:bookmarkStart w:name="z1010" w:id="1004"/>
    <w:p>
      <w:pPr>
        <w:spacing w:after="0"/>
        <w:ind w:left="0"/>
        <w:jc w:val="both"/>
      </w:pPr>
      <w:r>
        <w:rPr>
          <w:rFonts w:ascii="Times New Roman"/>
          <w:b w:val="false"/>
          <w:i w:val="false"/>
          <w:color w:val="000000"/>
          <w:sz w:val="28"/>
        </w:rPr>
        <w:t>
      обработка:</w:t>
      </w:r>
    </w:p>
    <w:bookmarkEnd w:id="1004"/>
    <w:bookmarkStart w:name="z1011" w:id="1005"/>
    <w:p>
      <w:pPr>
        <w:spacing w:after="0"/>
        <w:ind w:left="0"/>
        <w:jc w:val="both"/>
      </w:pPr>
      <w:r>
        <w:rPr>
          <w:rFonts w:ascii="Times New Roman"/>
          <w:b w:val="false"/>
          <w:i w:val="false"/>
          <w:color w:val="000000"/>
          <w:sz w:val="28"/>
        </w:rPr>
        <w:t>
      1) зашивка мыска чулочно-носочных изделий (хлопчатобумажные изделия);</w:t>
      </w:r>
    </w:p>
    <w:bookmarkEnd w:id="1005"/>
    <w:bookmarkStart w:name="z1012" w:id="1006"/>
    <w:p>
      <w:pPr>
        <w:spacing w:after="0"/>
        <w:ind w:left="0"/>
        <w:jc w:val="both"/>
      </w:pPr>
      <w:r>
        <w:rPr>
          <w:rFonts w:ascii="Times New Roman"/>
          <w:b w:val="false"/>
          <w:i w:val="false"/>
          <w:color w:val="000000"/>
          <w:sz w:val="28"/>
        </w:rPr>
        <w:t>
      2) изделия чулочно-носочные, изготовленные на кругло-чулочных автоматах;</w:t>
      </w:r>
    </w:p>
    <w:bookmarkEnd w:id="1006"/>
    <w:bookmarkStart w:name="z1013" w:id="1007"/>
    <w:p>
      <w:pPr>
        <w:spacing w:after="0"/>
        <w:ind w:left="0"/>
        <w:jc w:val="both"/>
      </w:pPr>
      <w:r>
        <w:rPr>
          <w:rFonts w:ascii="Times New Roman"/>
          <w:b w:val="false"/>
          <w:i w:val="false"/>
          <w:color w:val="000000"/>
          <w:sz w:val="28"/>
        </w:rPr>
        <w:t>
      пошив без разделения труда:</w:t>
      </w:r>
    </w:p>
    <w:bookmarkEnd w:id="1007"/>
    <w:bookmarkStart w:name="z1014" w:id="1008"/>
    <w:p>
      <w:pPr>
        <w:spacing w:after="0"/>
        <w:ind w:left="0"/>
        <w:jc w:val="both"/>
      </w:pPr>
      <w:r>
        <w:rPr>
          <w:rFonts w:ascii="Times New Roman"/>
          <w:b w:val="false"/>
          <w:i w:val="false"/>
          <w:color w:val="000000"/>
          <w:sz w:val="28"/>
        </w:rPr>
        <w:t>
      головные уборы:</w:t>
      </w:r>
    </w:p>
    <w:bookmarkEnd w:id="1008"/>
    <w:bookmarkStart w:name="z1015" w:id="1009"/>
    <w:p>
      <w:pPr>
        <w:spacing w:after="0"/>
        <w:ind w:left="0"/>
        <w:jc w:val="both"/>
      </w:pPr>
      <w:r>
        <w:rPr>
          <w:rFonts w:ascii="Times New Roman"/>
          <w:b w:val="false"/>
          <w:i w:val="false"/>
          <w:color w:val="000000"/>
          <w:sz w:val="28"/>
        </w:rPr>
        <w:t>
      соединение:</w:t>
      </w:r>
    </w:p>
    <w:bookmarkEnd w:id="1009"/>
    <w:bookmarkStart w:name="z1016" w:id="1010"/>
    <w:p>
      <w:pPr>
        <w:spacing w:after="0"/>
        <w:ind w:left="0"/>
        <w:jc w:val="both"/>
      </w:pPr>
      <w:r>
        <w:rPr>
          <w:rFonts w:ascii="Times New Roman"/>
          <w:b w:val="false"/>
          <w:i w:val="false"/>
          <w:color w:val="000000"/>
          <w:sz w:val="28"/>
        </w:rPr>
        <w:t>
      1) изделия чулочно-носочные и перчаточные в пары;</w:t>
      </w:r>
    </w:p>
    <w:bookmarkEnd w:id="1010"/>
    <w:bookmarkStart w:name="z1017" w:id="1011"/>
    <w:p>
      <w:pPr>
        <w:spacing w:after="0"/>
        <w:ind w:left="0"/>
        <w:jc w:val="both"/>
      </w:pPr>
      <w:r>
        <w:rPr>
          <w:rFonts w:ascii="Times New Roman"/>
          <w:b w:val="false"/>
          <w:i w:val="false"/>
          <w:color w:val="000000"/>
          <w:sz w:val="28"/>
        </w:rPr>
        <w:t>
      2) куски полотна по длине;</w:t>
      </w:r>
    </w:p>
    <w:bookmarkEnd w:id="1011"/>
    <w:bookmarkStart w:name="z1018" w:id="1012"/>
    <w:p>
      <w:pPr>
        <w:spacing w:after="0"/>
        <w:ind w:left="0"/>
        <w:jc w:val="both"/>
      </w:pPr>
      <w:r>
        <w:rPr>
          <w:rFonts w:ascii="Times New Roman"/>
          <w:b w:val="false"/>
          <w:i w:val="false"/>
          <w:color w:val="000000"/>
          <w:sz w:val="28"/>
        </w:rPr>
        <w:t>
      3) куски полотна по ширине;</w:t>
      </w:r>
    </w:p>
    <w:bookmarkEnd w:id="1012"/>
    <w:bookmarkStart w:name="z1019" w:id="1013"/>
    <w:p>
      <w:pPr>
        <w:spacing w:after="0"/>
        <w:ind w:left="0"/>
        <w:jc w:val="both"/>
      </w:pPr>
      <w:r>
        <w:rPr>
          <w:rFonts w:ascii="Times New Roman"/>
          <w:b w:val="false"/>
          <w:i w:val="false"/>
          <w:color w:val="000000"/>
          <w:sz w:val="28"/>
        </w:rPr>
        <w:t>
      обметывание:</w:t>
      </w:r>
    </w:p>
    <w:bookmarkEnd w:id="1013"/>
    <w:bookmarkStart w:name="z1020" w:id="1014"/>
    <w:p>
      <w:pPr>
        <w:spacing w:after="0"/>
        <w:ind w:left="0"/>
        <w:jc w:val="both"/>
      </w:pPr>
      <w:r>
        <w:rPr>
          <w:rFonts w:ascii="Times New Roman"/>
          <w:b w:val="false"/>
          <w:i w:val="false"/>
          <w:color w:val="000000"/>
          <w:sz w:val="28"/>
        </w:rPr>
        <w:t>
      1) бортика колготок;</w:t>
      </w:r>
    </w:p>
    <w:bookmarkEnd w:id="1014"/>
    <w:bookmarkStart w:name="z1021" w:id="1015"/>
    <w:p>
      <w:pPr>
        <w:spacing w:after="0"/>
        <w:ind w:left="0"/>
        <w:jc w:val="both"/>
      </w:pPr>
      <w:r>
        <w:rPr>
          <w:rFonts w:ascii="Times New Roman"/>
          <w:b w:val="false"/>
          <w:i w:val="false"/>
          <w:color w:val="000000"/>
          <w:sz w:val="28"/>
        </w:rPr>
        <w:t>
      2) верх колготок с одновременной обработкой петли;</w:t>
      </w:r>
    </w:p>
    <w:bookmarkEnd w:id="1015"/>
    <w:bookmarkStart w:name="z1022" w:id="1016"/>
    <w:p>
      <w:pPr>
        <w:spacing w:after="0"/>
        <w:ind w:left="0"/>
        <w:jc w:val="both"/>
      </w:pPr>
      <w:r>
        <w:rPr>
          <w:rFonts w:ascii="Times New Roman"/>
          <w:b w:val="false"/>
          <w:i w:val="false"/>
          <w:color w:val="000000"/>
          <w:sz w:val="28"/>
        </w:rPr>
        <w:t>
      текстильно-галантерейное производство:</w:t>
      </w:r>
    </w:p>
    <w:bookmarkEnd w:id="1016"/>
    <w:bookmarkStart w:name="z1023" w:id="1017"/>
    <w:p>
      <w:pPr>
        <w:spacing w:after="0"/>
        <w:ind w:left="0"/>
        <w:jc w:val="both"/>
      </w:pPr>
      <w:r>
        <w:rPr>
          <w:rFonts w:ascii="Times New Roman"/>
          <w:b w:val="false"/>
          <w:i w:val="false"/>
          <w:color w:val="000000"/>
          <w:sz w:val="28"/>
        </w:rPr>
        <w:t>
      соединение:</w:t>
      </w:r>
    </w:p>
    <w:bookmarkEnd w:id="1017"/>
    <w:bookmarkStart w:name="z1024" w:id="1018"/>
    <w:p>
      <w:pPr>
        <w:spacing w:after="0"/>
        <w:ind w:left="0"/>
        <w:jc w:val="both"/>
      </w:pPr>
      <w:r>
        <w:rPr>
          <w:rFonts w:ascii="Times New Roman"/>
          <w:b w:val="false"/>
          <w:i w:val="false"/>
          <w:color w:val="000000"/>
          <w:sz w:val="28"/>
        </w:rPr>
        <w:t>
      1) купоны по длине для вышивки;</w:t>
      </w:r>
    </w:p>
    <w:bookmarkEnd w:id="1018"/>
    <w:bookmarkStart w:name="z1025" w:id="1019"/>
    <w:p>
      <w:pPr>
        <w:spacing w:after="0"/>
        <w:ind w:left="0"/>
        <w:jc w:val="both"/>
      </w:pPr>
      <w:r>
        <w:rPr>
          <w:rFonts w:ascii="Times New Roman"/>
          <w:b w:val="false"/>
          <w:i w:val="false"/>
          <w:color w:val="000000"/>
          <w:sz w:val="28"/>
        </w:rPr>
        <w:t>
      2) производство головных уборов;</w:t>
      </w:r>
    </w:p>
    <w:bookmarkEnd w:id="1019"/>
    <w:bookmarkStart w:name="z1026" w:id="1020"/>
    <w:p>
      <w:pPr>
        <w:spacing w:after="0"/>
        <w:ind w:left="0"/>
        <w:jc w:val="both"/>
      </w:pPr>
      <w:r>
        <w:rPr>
          <w:rFonts w:ascii="Times New Roman"/>
          <w:b w:val="false"/>
          <w:i w:val="false"/>
          <w:color w:val="000000"/>
          <w:sz w:val="28"/>
        </w:rPr>
        <w:t>
      вырезание:</w:t>
      </w:r>
    </w:p>
    <w:bookmarkEnd w:id="1020"/>
    <w:bookmarkStart w:name="z1027" w:id="1021"/>
    <w:p>
      <w:pPr>
        <w:spacing w:after="0"/>
        <w:ind w:left="0"/>
        <w:jc w:val="both"/>
      </w:pPr>
      <w:r>
        <w:rPr>
          <w:rFonts w:ascii="Times New Roman"/>
          <w:b w:val="false"/>
          <w:i w:val="false"/>
          <w:color w:val="000000"/>
          <w:sz w:val="28"/>
        </w:rPr>
        <w:t>
      1) отверстия ушные;</w:t>
      </w:r>
    </w:p>
    <w:bookmarkEnd w:id="1021"/>
    <w:bookmarkStart w:name="z1028" w:id="1022"/>
    <w:p>
      <w:pPr>
        <w:spacing w:after="0"/>
        <w:ind w:left="0"/>
        <w:jc w:val="both"/>
      </w:pPr>
      <w:r>
        <w:rPr>
          <w:rFonts w:ascii="Times New Roman"/>
          <w:b w:val="false"/>
          <w:i w:val="false"/>
          <w:color w:val="000000"/>
          <w:sz w:val="28"/>
        </w:rPr>
        <w:t>
      2) рамки смотровых отверстий шлемов;</w:t>
      </w:r>
    </w:p>
    <w:bookmarkEnd w:id="1022"/>
    <w:bookmarkStart w:name="z1029" w:id="1023"/>
    <w:p>
      <w:pPr>
        <w:spacing w:after="0"/>
        <w:ind w:left="0"/>
        <w:jc w:val="both"/>
      </w:pPr>
      <w:r>
        <w:rPr>
          <w:rFonts w:ascii="Times New Roman"/>
          <w:b w:val="false"/>
          <w:i w:val="false"/>
          <w:color w:val="000000"/>
          <w:sz w:val="28"/>
        </w:rPr>
        <w:t>
      загибание:</w:t>
      </w:r>
    </w:p>
    <w:bookmarkEnd w:id="1023"/>
    <w:bookmarkStart w:name="z1030" w:id="1024"/>
    <w:p>
      <w:pPr>
        <w:spacing w:after="0"/>
        <w:ind w:left="0"/>
        <w:jc w:val="both"/>
      </w:pPr>
      <w:r>
        <w:rPr>
          <w:rFonts w:ascii="Times New Roman"/>
          <w:b w:val="false"/>
          <w:i w:val="false"/>
          <w:color w:val="000000"/>
          <w:sz w:val="28"/>
        </w:rPr>
        <w:t>
      1) ремни;</w:t>
      </w:r>
    </w:p>
    <w:bookmarkEnd w:id="1024"/>
    <w:bookmarkStart w:name="z1031" w:id="1025"/>
    <w:p>
      <w:pPr>
        <w:spacing w:after="0"/>
        <w:ind w:left="0"/>
        <w:jc w:val="both"/>
      </w:pPr>
      <w:r>
        <w:rPr>
          <w:rFonts w:ascii="Times New Roman"/>
          <w:b w:val="false"/>
          <w:i w:val="false"/>
          <w:color w:val="000000"/>
          <w:sz w:val="28"/>
        </w:rPr>
        <w:t>
      измерение:</w:t>
      </w:r>
    </w:p>
    <w:bookmarkEnd w:id="1025"/>
    <w:bookmarkStart w:name="z1032" w:id="1026"/>
    <w:p>
      <w:pPr>
        <w:spacing w:after="0"/>
        <w:ind w:left="0"/>
        <w:jc w:val="both"/>
      </w:pPr>
      <w:r>
        <w:rPr>
          <w:rFonts w:ascii="Times New Roman"/>
          <w:b w:val="false"/>
          <w:i w:val="false"/>
          <w:color w:val="000000"/>
          <w:sz w:val="28"/>
        </w:rPr>
        <w:t>
      1) детали и изделия;</w:t>
      </w:r>
    </w:p>
    <w:bookmarkEnd w:id="1026"/>
    <w:bookmarkStart w:name="z1033" w:id="1027"/>
    <w:p>
      <w:pPr>
        <w:spacing w:after="0"/>
        <w:ind w:left="0"/>
        <w:jc w:val="both"/>
      </w:pPr>
      <w:r>
        <w:rPr>
          <w:rFonts w:ascii="Times New Roman"/>
          <w:b w:val="false"/>
          <w:i w:val="false"/>
          <w:color w:val="000000"/>
          <w:sz w:val="28"/>
        </w:rPr>
        <w:t>
      обработка:</w:t>
      </w:r>
    </w:p>
    <w:bookmarkEnd w:id="1027"/>
    <w:bookmarkStart w:name="z1034" w:id="1028"/>
    <w:p>
      <w:pPr>
        <w:spacing w:after="0"/>
        <w:ind w:left="0"/>
        <w:jc w:val="both"/>
      </w:pPr>
      <w:r>
        <w:rPr>
          <w:rFonts w:ascii="Times New Roman"/>
          <w:b w:val="false"/>
          <w:i w:val="false"/>
          <w:color w:val="000000"/>
          <w:sz w:val="28"/>
        </w:rPr>
        <w:t>
      1) детали отделочные;</w:t>
      </w:r>
    </w:p>
    <w:bookmarkEnd w:id="1028"/>
    <w:bookmarkStart w:name="z1035" w:id="1029"/>
    <w:p>
      <w:pPr>
        <w:spacing w:after="0"/>
        <w:ind w:left="0"/>
        <w:jc w:val="both"/>
      </w:pPr>
      <w:r>
        <w:rPr>
          <w:rFonts w:ascii="Times New Roman"/>
          <w:b w:val="false"/>
          <w:i w:val="false"/>
          <w:color w:val="000000"/>
          <w:sz w:val="28"/>
        </w:rPr>
        <w:t>
      2) налобники;</w:t>
      </w:r>
    </w:p>
    <w:bookmarkEnd w:id="1029"/>
    <w:bookmarkStart w:name="z1036" w:id="1030"/>
    <w:p>
      <w:pPr>
        <w:spacing w:after="0"/>
        <w:ind w:left="0"/>
        <w:jc w:val="both"/>
      </w:pPr>
      <w:r>
        <w:rPr>
          <w:rFonts w:ascii="Times New Roman"/>
          <w:b w:val="false"/>
          <w:i w:val="false"/>
          <w:color w:val="000000"/>
          <w:sz w:val="28"/>
        </w:rPr>
        <w:t>
      обкатывание:</w:t>
      </w:r>
    </w:p>
    <w:bookmarkEnd w:id="1030"/>
    <w:bookmarkStart w:name="z1037" w:id="1031"/>
    <w:p>
      <w:pPr>
        <w:spacing w:after="0"/>
        <w:ind w:left="0"/>
        <w:jc w:val="both"/>
      </w:pPr>
      <w:r>
        <w:rPr>
          <w:rFonts w:ascii="Times New Roman"/>
          <w:b w:val="false"/>
          <w:i w:val="false"/>
          <w:color w:val="000000"/>
          <w:sz w:val="28"/>
        </w:rPr>
        <w:t>
      1) борта верхние и нижние шапок;</w:t>
      </w:r>
    </w:p>
    <w:bookmarkEnd w:id="1031"/>
    <w:bookmarkStart w:name="z1038" w:id="1032"/>
    <w:p>
      <w:pPr>
        <w:spacing w:after="0"/>
        <w:ind w:left="0"/>
        <w:jc w:val="both"/>
      </w:pPr>
      <w:r>
        <w:rPr>
          <w:rFonts w:ascii="Times New Roman"/>
          <w:b w:val="false"/>
          <w:i w:val="false"/>
          <w:color w:val="000000"/>
          <w:sz w:val="28"/>
        </w:rPr>
        <w:t>
      подстригание:</w:t>
      </w:r>
    </w:p>
    <w:bookmarkEnd w:id="1032"/>
    <w:bookmarkStart w:name="z1039" w:id="1033"/>
    <w:p>
      <w:pPr>
        <w:spacing w:after="0"/>
        <w:ind w:left="0"/>
        <w:jc w:val="both"/>
      </w:pPr>
      <w:r>
        <w:rPr>
          <w:rFonts w:ascii="Times New Roman"/>
          <w:b w:val="false"/>
          <w:i w:val="false"/>
          <w:color w:val="000000"/>
          <w:sz w:val="28"/>
        </w:rPr>
        <w:t>
      1) головные уборы из искусственного меха;</w:t>
      </w:r>
    </w:p>
    <w:bookmarkEnd w:id="1033"/>
    <w:bookmarkStart w:name="z1040" w:id="1034"/>
    <w:p>
      <w:pPr>
        <w:spacing w:after="0"/>
        <w:ind w:left="0"/>
        <w:jc w:val="both"/>
      </w:pPr>
      <w:r>
        <w:rPr>
          <w:rFonts w:ascii="Times New Roman"/>
          <w:b w:val="false"/>
          <w:i w:val="false"/>
          <w:color w:val="000000"/>
          <w:sz w:val="28"/>
        </w:rPr>
        <w:t>
      пробивание:</w:t>
      </w:r>
    </w:p>
    <w:bookmarkEnd w:id="1034"/>
    <w:bookmarkStart w:name="z1041" w:id="1035"/>
    <w:p>
      <w:pPr>
        <w:spacing w:after="0"/>
        <w:ind w:left="0"/>
        <w:jc w:val="both"/>
      </w:pPr>
      <w:r>
        <w:rPr>
          <w:rFonts w:ascii="Times New Roman"/>
          <w:b w:val="false"/>
          <w:i w:val="false"/>
          <w:color w:val="000000"/>
          <w:sz w:val="28"/>
        </w:rPr>
        <w:t>
      1) отверстия;</w:t>
      </w:r>
    </w:p>
    <w:bookmarkEnd w:id="1035"/>
    <w:bookmarkStart w:name="z1042" w:id="1036"/>
    <w:p>
      <w:pPr>
        <w:spacing w:after="0"/>
        <w:ind w:left="0"/>
        <w:jc w:val="both"/>
      </w:pPr>
      <w:r>
        <w:rPr>
          <w:rFonts w:ascii="Times New Roman"/>
          <w:b w:val="false"/>
          <w:i w:val="false"/>
          <w:color w:val="000000"/>
          <w:sz w:val="28"/>
        </w:rPr>
        <w:t>
      расчесывание:</w:t>
      </w:r>
    </w:p>
    <w:bookmarkEnd w:id="1036"/>
    <w:bookmarkStart w:name="z1043" w:id="1037"/>
    <w:p>
      <w:pPr>
        <w:spacing w:after="0"/>
        <w:ind w:left="0"/>
        <w:jc w:val="both"/>
      </w:pPr>
      <w:r>
        <w:rPr>
          <w:rFonts w:ascii="Times New Roman"/>
          <w:b w:val="false"/>
          <w:i w:val="false"/>
          <w:color w:val="000000"/>
          <w:sz w:val="28"/>
        </w:rPr>
        <w:t>
      1) головные уборы;</w:t>
      </w:r>
    </w:p>
    <w:bookmarkEnd w:id="1037"/>
    <w:bookmarkStart w:name="z1044" w:id="1038"/>
    <w:p>
      <w:pPr>
        <w:spacing w:after="0"/>
        <w:ind w:left="0"/>
        <w:jc w:val="both"/>
      </w:pPr>
      <w:r>
        <w:rPr>
          <w:rFonts w:ascii="Times New Roman"/>
          <w:b w:val="false"/>
          <w:i w:val="false"/>
          <w:color w:val="000000"/>
          <w:sz w:val="28"/>
        </w:rPr>
        <w:t>
      утонение:</w:t>
      </w:r>
    </w:p>
    <w:bookmarkEnd w:id="1038"/>
    <w:bookmarkStart w:name="z1045" w:id="1039"/>
    <w:p>
      <w:pPr>
        <w:spacing w:after="0"/>
        <w:ind w:left="0"/>
        <w:jc w:val="both"/>
      </w:pPr>
      <w:r>
        <w:rPr>
          <w:rFonts w:ascii="Times New Roman"/>
          <w:b w:val="false"/>
          <w:i w:val="false"/>
          <w:color w:val="000000"/>
          <w:sz w:val="28"/>
        </w:rPr>
        <w:t>
      1) места утолщения;</w:t>
      </w:r>
    </w:p>
    <w:bookmarkEnd w:id="1039"/>
    <w:bookmarkStart w:name="z1046" w:id="1040"/>
    <w:p>
      <w:pPr>
        <w:spacing w:after="0"/>
        <w:ind w:left="0"/>
        <w:jc w:val="both"/>
      </w:pPr>
      <w:r>
        <w:rPr>
          <w:rFonts w:ascii="Times New Roman"/>
          <w:b w:val="false"/>
          <w:i w:val="false"/>
          <w:color w:val="000000"/>
          <w:sz w:val="28"/>
        </w:rPr>
        <w:t>
      2) производство прочих изделий;</w:t>
      </w:r>
    </w:p>
    <w:bookmarkEnd w:id="1040"/>
    <w:bookmarkStart w:name="z1047" w:id="1041"/>
    <w:p>
      <w:pPr>
        <w:spacing w:after="0"/>
        <w:ind w:left="0"/>
        <w:jc w:val="both"/>
      </w:pPr>
      <w:r>
        <w:rPr>
          <w:rFonts w:ascii="Times New Roman"/>
          <w:b w:val="false"/>
          <w:i w:val="false"/>
          <w:color w:val="000000"/>
          <w:sz w:val="28"/>
        </w:rPr>
        <w:t>
      заготовка:</w:t>
      </w:r>
    </w:p>
    <w:bookmarkEnd w:id="1041"/>
    <w:bookmarkStart w:name="z1048" w:id="1042"/>
    <w:p>
      <w:pPr>
        <w:spacing w:after="0"/>
        <w:ind w:left="0"/>
        <w:jc w:val="both"/>
      </w:pPr>
      <w:r>
        <w:rPr>
          <w:rFonts w:ascii="Times New Roman"/>
          <w:b w:val="false"/>
          <w:i w:val="false"/>
          <w:color w:val="000000"/>
          <w:sz w:val="28"/>
        </w:rPr>
        <w:t>
      1) капоты, лямки;</w:t>
      </w:r>
    </w:p>
    <w:bookmarkEnd w:id="1042"/>
    <w:bookmarkStart w:name="z1049" w:id="1043"/>
    <w:p>
      <w:pPr>
        <w:spacing w:after="0"/>
        <w:ind w:left="0"/>
        <w:jc w:val="both"/>
      </w:pPr>
      <w:r>
        <w:rPr>
          <w:rFonts w:ascii="Times New Roman"/>
          <w:b w:val="false"/>
          <w:i w:val="false"/>
          <w:color w:val="000000"/>
          <w:sz w:val="28"/>
        </w:rPr>
        <w:t>
      натягивание:</w:t>
      </w:r>
    </w:p>
    <w:bookmarkEnd w:id="1043"/>
    <w:bookmarkStart w:name="z1050" w:id="1044"/>
    <w:p>
      <w:pPr>
        <w:spacing w:after="0"/>
        <w:ind w:left="0"/>
        <w:jc w:val="both"/>
      </w:pPr>
      <w:r>
        <w:rPr>
          <w:rFonts w:ascii="Times New Roman"/>
          <w:b w:val="false"/>
          <w:i w:val="false"/>
          <w:color w:val="000000"/>
          <w:sz w:val="28"/>
        </w:rPr>
        <w:t>
      1) флаги;</w:t>
      </w:r>
    </w:p>
    <w:bookmarkEnd w:id="1044"/>
    <w:bookmarkStart w:name="z1051" w:id="1045"/>
    <w:p>
      <w:pPr>
        <w:spacing w:after="0"/>
        <w:ind w:left="0"/>
        <w:jc w:val="both"/>
      </w:pPr>
      <w:r>
        <w:rPr>
          <w:rFonts w:ascii="Times New Roman"/>
          <w:b w:val="false"/>
          <w:i w:val="false"/>
          <w:color w:val="000000"/>
          <w:sz w:val="28"/>
        </w:rPr>
        <w:t>
      развивание:</w:t>
      </w:r>
    </w:p>
    <w:bookmarkEnd w:id="1045"/>
    <w:bookmarkStart w:name="z1052" w:id="1046"/>
    <w:p>
      <w:pPr>
        <w:spacing w:after="0"/>
        <w:ind w:left="0"/>
        <w:jc w:val="both"/>
      </w:pPr>
      <w:r>
        <w:rPr>
          <w:rFonts w:ascii="Times New Roman"/>
          <w:b w:val="false"/>
          <w:i w:val="false"/>
          <w:color w:val="000000"/>
          <w:sz w:val="28"/>
        </w:rPr>
        <w:t>
      1) веревки, канаты на части;</w:t>
      </w:r>
    </w:p>
    <w:bookmarkEnd w:id="1046"/>
    <w:bookmarkStart w:name="z1053" w:id="1047"/>
    <w:p>
      <w:pPr>
        <w:spacing w:after="0"/>
        <w:ind w:left="0"/>
        <w:jc w:val="both"/>
      </w:pPr>
      <w:r>
        <w:rPr>
          <w:rFonts w:ascii="Times New Roman"/>
          <w:b w:val="false"/>
          <w:i w:val="false"/>
          <w:color w:val="000000"/>
          <w:sz w:val="28"/>
        </w:rPr>
        <w:t>
      2) тросы;</w:t>
      </w:r>
    </w:p>
    <w:bookmarkEnd w:id="1047"/>
    <w:bookmarkStart w:name="z1054" w:id="1048"/>
    <w:p>
      <w:pPr>
        <w:spacing w:after="0"/>
        <w:ind w:left="0"/>
        <w:jc w:val="both"/>
      </w:pPr>
      <w:r>
        <w:rPr>
          <w:rFonts w:ascii="Times New Roman"/>
          <w:b w:val="false"/>
          <w:i w:val="false"/>
          <w:color w:val="000000"/>
          <w:sz w:val="28"/>
        </w:rPr>
        <w:t>
      соединение:</w:t>
      </w:r>
    </w:p>
    <w:bookmarkEnd w:id="1048"/>
    <w:bookmarkStart w:name="z1055" w:id="1049"/>
    <w:p>
      <w:pPr>
        <w:spacing w:after="0"/>
        <w:ind w:left="0"/>
        <w:jc w:val="both"/>
      </w:pPr>
      <w:r>
        <w:rPr>
          <w:rFonts w:ascii="Times New Roman"/>
          <w:b w:val="false"/>
          <w:i w:val="false"/>
          <w:color w:val="000000"/>
          <w:sz w:val="28"/>
        </w:rPr>
        <w:t>
      1) перемычки запряжников, подпряжники с гортами;</w:t>
      </w:r>
    </w:p>
    <w:bookmarkEnd w:id="1049"/>
    <w:bookmarkStart w:name="z1056" w:id="1050"/>
    <w:p>
      <w:pPr>
        <w:spacing w:after="0"/>
        <w:ind w:left="0"/>
        <w:jc w:val="both"/>
      </w:pPr>
      <w:r>
        <w:rPr>
          <w:rFonts w:ascii="Times New Roman"/>
          <w:b w:val="false"/>
          <w:i w:val="false"/>
          <w:color w:val="000000"/>
          <w:sz w:val="28"/>
        </w:rPr>
        <w:t>
      валяльно-войлочное производство:</w:t>
      </w:r>
    </w:p>
    <w:bookmarkEnd w:id="1050"/>
    <w:bookmarkStart w:name="z1057" w:id="1051"/>
    <w:p>
      <w:pPr>
        <w:spacing w:after="0"/>
        <w:ind w:left="0"/>
        <w:jc w:val="both"/>
      </w:pPr>
      <w:r>
        <w:rPr>
          <w:rFonts w:ascii="Times New Roman"/>
          <w:b w:val="false"/>
          <w:i w:val="false"/>
          <w:color w:val="000000"/>
          <w:sz w:val="28"/>
        </w:rPr>
        <w:t>
      соединение:</w:t>
      </w:r>
    </w:p>
    <w:bookmarkEnd w:id="1051"/>
    <w:bookmarkStart w:name="z1058" w:id="1052"/>
    <w:p>
      <w:pPr>
        <w:spacing w:after="0"/>
        <w:ind w:left="0"/>
        <w:jc w:val="both"/>
      </w:pPr>
      <w:r>
        <w:rPr>
          <w:rFonts w:ascii="Times New Roman"/>
          <w:b w:val="false"/>
          <w:i w:val="false"/>
          <w:color w:val="000000"/>
          <w:sz w:val="28"/>
        </w:rPr>
        <w:t>
      1) детали, технические войлочные фильтры, прокладки, сальники и иное;</w:t>
      </w:r>
    </w:p>
    <w:bookmarkEnd w:id="1052"/>
    <w:bookmarkStart w:name="z1059" w:id="1053"/>
    <w:p>
      <w:pPr>
        <w:spacing w:after="0"/>
        <w:ind w:left="0"/>
        <w:jc w:val="both"/>
      </w:pPr>
      <w:r>
        <w:rPr>
          <w:rFonts w:ascii="Times New Roman"/>
          <w:b w:val="false"/>
          <w:i w:val="false"/>
          <w:color w:val="000000"/>
          <w:sz w:val="28"/>
        </w:rPr>
        <w:t>
      иные производства текстильной промышленности:</w:t>
      </w:r>
    </w:p>
    <w:bookmarkEnd w:id="1053"/>
    <w:bookmarkStart w:name="z1060" w:id="1054"/>
    <w:p>
      <w:pPr>
        <w:spacing w:after="0"/>
        <w:ind w:left="0"/>
        <w:jc w:val="both"/>
      </w:pPr>
      <w:r>
        <w:rPr>
          <w:rFonts w:ascii="Times New Roman"/>
          <w:b w:val="false"/>
          <w:i w:val="false"/>
          <w:color w:val="000000"/>
          <w:sz w:val="28"/>
        </w:rPr>
        <w:t>
      пошив:</w:t>
      </w:r>
    </w:p>
    <w:bookmarkEnd w:id="1054"/>
    <w:bookmarkStart w:name="z1061" w:id="1055"/>
    <w:p>
      <w:pPr>
        <w:spacing w:after="0"/>
        <w:ind w:left="0"/>
        <w:jc w:val="both"/>
      </w:pPr>
      <w:r>
        <w:rPr>
          <w:rFonts w:ascii="Times New Roman"/>
          <w:b w:val="false"/>
          <w:i w:val="false"/>
          <w:color w:val="000000"/>
          <w:sz w:val="28"/>
        </w:rPr>
        <w:t>
      1) автопрокладки и иные изделия;</w:t>
      </w:r>
    </w:p>
    <w:bookmarkEnd w:id="1055"/>
    <w:bookmarkStart w:name="z1062" w:id="1056"/>
    <w:p>
      <w:pPr>
        <w:spacing w:after="0"/>
        <w:ind w:left="0"/>
        <w:jc w:val="both"/>
      </w:pPr>
      <w:r>
        <w:rPr>
          <w:rFonts w:ascii="Times New Roman"/>
          <w:b w:val="false"/>
          <w:i w:val="false"/>
          <w:color w:val="000000"/>
          <w:sz w:val="28"/>
        </w:rPr>
        <w:t>
      2) мешки и иные изделия;</w:t>
      </w:r>
    </w:p>
    <w:bookmarkEnd w:id="1056"/>
    <w:bookmarkStart w:name="z1063" w:id="1057"/>
    <w:p>
      <w:pPr>
        <w:spacing w:after="0"/>
        <w:ind w:left="0"/>
        <w:jc w:val="both"/>
      </w:pPr>
      <w:r>
        <w:rPr>
          <w:rFonts w:ascii="Times New Roman"/>
          <w:b w:val="false"/>
          <w:i w:val="false"/>
          <w:color w:val="000000"/>
          <w:sz w:val="28"/>
        </w:rPr>
        <w:t>
      закрепление:</w:t>
      </w:r>
    </w:p>
    <w:bookmarkEnd w:id="1057"/>
    <w:bookmarkStart w:name="z1064" w:id="1058"/>
    <w:p>
      <w:pPr>
        <w:spacing w:after="0"/>
        <w:ind w:left="0"/>
        <w:jc w:val="both"/>
      </w:pPr>
      <w:r>
        <w:rPr>
          <w:rFonts w:ascii="Times New Roman"/>
          <w:b w:val="false"/>
          <w:i w:val="false"/>
          <w:color w:val="000000"/>
          <w:sz w:val="28"/>
        </w:rPr>
        <w:t>
      1) швы тамбурные;</w:t>
      </w:r>
    </w:p>
    <w:bookmarkEnd w:id="1058"/>
    <w:bookmarkStart w:name="z1065" w:id="1059"/>
    <w:p>
      <w:pPr>
        <w:spacing w:after="0"/>
        <w:ind w:left="0"/>
        <w:jc w:val="both"/>
      </w:pPr>
      <w:r>
        <w:rPr>
          <w:rFonts w:ascii="Times New Roman"/>
          <w:b w:val="false"/>
          <w:i w:val="false"/>
          <w:color w:val="000000"/>
          <w:sz w:val="28"/>
        </w:rPr>
        <w:t>
      зашивание:</w:t>
      </w:r>
    </w:p>
    <w:bookmarkEnd w:id="1059"/>
    <w:bookmarkStart w:name="z1066" w:id="1060"/>
    <w:p>
      <w:pPr>
        <w:spacing w:after="0"/>
        <w:ind w:left="0"/>
        <w:jc w:val="both"/>
      </w:pPr>
      <w:r>
        <w:rPr>
          <w:rFonts w:ascii="Times New Roman"/>
          <w:b w:val="false"/>
          <w:i w:val="false"/>
          <w:color w:val="000000"/>
          <w:sz w:val="28"/>
        </w:rPr>
        <w:t>
      1) кипы готовых тканей;</w:t>
      </w:r>
    </w:p>
    <w:bookmarkEnd w:id="1060"/>
    <w:bookmarkStart w:name="z1067" w:id="1061"/>
    <w:p>
      <w:pPr>
        <w:spacing w:after="0"/>
        <w:ind w:left="0"/>
        <w:jc w:val="both"/>
      </w:pPr>
      <w:r>
        <w:rPr>
          <w:rFonts w:ascii="Times New Roman"/>
          <w:b w:val="false"/>
          <w:i w:val="false"/>
          <w:color w:val="000000"/>
          <w:sz w:val="28"/>
        </w:rPr>
        <w:t>
      соединение:</w:t>
      </w:r>
    </w:p>
    <w:bookmarkEnd w:id="1061"/>
    <w:bookmarkStart w:name="z1068" w:id="1062"/>
    <w:p>
      <w:pPr>
        <w:spacing w:after="0"/>
        <w:ind w:left="0"/>
        <w:jc w:val="both"/>
      </w:pPr>
      <w:r>
        <w:rPr>
          <w:rFonts w:ascii="Times New Roman"/>
          <w:b w:val="false"/>
          <w:i w:val="false"/>
          <w:color w:val="000000"/>
          <w:sz w:val="28"/>
        </w:rPr>
        <w:t>
      1) ткани;</w:t>
      </w:r>
    </w:p>
    <w:bookmarkEnd w:id="1062"/>
    <w:bookmarkStart w:name="z1069" w:id="1063"/>
    <w:p>
      <w:pPr>
        <w:spacing w:after="0"/>
        <w:ind w:left="0"/>
        <w:jc w:val="both"/>
      </w:pPr>
      <w:r>
        <w:rPr>
          <w:rFonts w:ascii="Times New Roman"/>
          <w:b w:val="false"/>
          <w:i w:val="false"/>
          <w:color w:val="000000"/>
          <w:sz w:val="28"/>
        </w:rPr>
        <w:t>
      шерстяное производство:</w:t>
      </w:r>
    </w:p>
    <w:bookmarkEnd w:id="1063"/>
    <w:bookmarkStart w:name="z1070" w:id="1064"/>
    <w:p>
      <w:pPr>
        <w:spacing w:after="0"/>
        <w:ind w:left="0"/>
        <w:jc w:val="both"/>
      </w:pPr>
      <w:r>
        <w:rPr>
          <w:rFonts w:ascii="Times New Roman"/>
          <w:b w:val="false"/>
          <w:i w:val="false"/>
          <w:color w:val="000000"/>
          <w:sz w:val="28"/>
        </w:rPr>
        <w:t>
      обработка:</w:t>
      </w:r>
    </w:p>
    <w:bookmarkEnd w:id="1064"/>
    <w:bookmarkStart w:name="z1071" w:id="1065"/>
    <w:p>
      <w:pPr>
        <w:spacing w:after="0"/>
        <w:ind w:left="0"/>
        <w:jc w:val="both"/>
      </w:pPr>
      <w:r>
        <w:rPr>
          <w:rFonts w:ascii="Times New Roman"/>
          <w:b w:val="false"/>
          <w:i w:val="false"/>
          <w:color w:val="000000"/>
          <w:sz w:val="28"/>
        </w:rPr>
        <w:t>
      1) платки.</w:t>
      </w:r>
    </w:p>
    <w:bookmarkEnd w:id="1065"/>
    <w:bookmarkStart w:name="z1072" w:id="1066"/>
    <w:p>
      <w:pPr>
        <w:spacing w:after="0"/>
        <w:ind w:left="0"/>
        <w:jc w:val="left"/>
      </w:pPr>
      <w:r>
        <w:rPr>
          <w:rFonts w:ascii="Times New Roman"/>
          <w:b/>
          <w:i w:val="false"/>
          <w:color w:val="000000"/>
        </w:rPr>
        <w:t xml:space="preserve"> Параграф 81. Швея, 3 разряд</w:t>
      </w:r>
    </w:p>
    <w:bookmarkEnd w:id="1066"/>
    <w:bookmarkStart w:name="z1073" w:id="1067"/>
    <w:p>
      <w:pPr>
        <w:spacing w:after="0"/>
        <w:ind w:left="0"/>
        <w:jc w:val="both"/>
      </w:pPr>
      <w:r>
        <w:rPr>
          <w:rFonts w:ascii="Times New Roman"/>
          <w:b w:val="false"/>
          <w:i w:val="false"/>
          <w:color w:val="000000"/>
          <w:sz w:val="28"/>
        </w:rPr>
        <w:t>
      171. Характеристика работ:</w:t>
      </w:r>
    </w:p>
    <w:bookmarkEnd w:id="1067"/>
    <w:bookmarkStart w:name="z1074" w:id="1068"/>
    <w:p>
      <w:pPr>
        <w:spacing w:after="0"/>
        <w:ind w:left="0"/>
        <w:jc w:val="both"/>
      </w:pPr>
      <w:r>
        <w:rPr>
          <w:rFonts w:ascii="Times New Roman"/>
          <w:b w:val="false"/>
          <w:i w:val="false"/>
          <w:color w:val="000000"/>
          <w:sz w:val="28"/>
        </w:rPr>
        <w:t>
      выполнение на машинах или вручную простых операций по пошиву изделий из различных материалов;</w:t>
      </w:r>
    </w:p>
    <w:bookmarkEnd w:id="1068"/>
    <w:bookmarkStart w:name="z1075" w:id="1069"/>
    <w:p>
      <w:pPr>
        <w:spacing w:after="0"/>
        <w:ind w:left="0"/>
        <w:jc w:val="both"/>
      </w:pPr>
      <w:r>
        <w:rPr>
          <w:rFonts w:ascii="Times New Roman"/>
          <w:b w:val="false"/>
          <w:i w:val="false"/>
          <w:color w:val="000000"/>
          <w:sz w:val="28"/>
        </w:rPr>
        <w:t>
      контроль соответствия цвета деталей, изделий, прикладных материалов, ниток.</w:t>
      </w:r>
    </w:p>
    <w:bookmarkEnd w:id="1069"/>
    <w:bookmarkStart w:name="z1076" w:id="1070"/>
    <w:p>
      <w:pPr>
        <w:spacing w:after="0"/>
        <w:ind w:left="0"/>
        <w:jc w:val="both"/>
      </w:pPr>
      <w:r>
        <w:rPr>
          <w:rFonts w:ascii="Times New Roman"/>
          <w:b w:val="false"/>
          <w:i w:val="false"/>
          <w:color w:val="000000"/>
          <w:sz w:val="28"/>
        </w:rPr>
        <w:t>
      172. Должен знать:</w:t>
      </w:r>
    </w:p>
    <w:bookmarkEnd w:id="1070"/>
    <w:bookmarkStart w:name="z1077" w:id="1071"/>
    <w:p>
      <w:pPr>
        <w:spacing w:after="0"/>
        <w:ind w:left="0"/>
        <w:jc w:val="both"/>
      </w:pPr>
      <w:r>
        <w:rPr>
          <w:rFonts w:ascii="Times New Roman"/>
          <w:b w:val="false"/>
          <w:i w:val="false"/>
          <w:color w:val="000000"/>
          <w:sz w:val="28"/>
        </w:rPr>
        <w:t>
      методы и приемы выполнения простых операций по пошиву изделий;</w:t>
      </w:r>
    </w:p>
    <w:bookmarkEnd w:id="1071"/>
    <w:bookmarkStart w:name="z1078" w:id="1072"/>
    <w:p>
      <w:pPr>
        <w:spacing w:after="0"/>
        <w:ind w:left="0"/>
        <w:jc w:val="both"/>
      </w:pPr>
      <w:r>
        <w:rPr>
          <w:rFonts w:ascii="Times New Roman"/>
          <w:b w:val="false"/>
          <w:i w:val="false"/>
          <w:color w:val="000000"/>
          <w:sz w:val="28"/>
        </w:rPr>
        <w:t>
      типы швов, виды и свойства материалов;</w:t>
      </w:r>
    </w:p>
    <w:bookmarkEnd w:id="1072"/>
    <w:bookmarkStart w:name="z1079" w:id="1073"/>
    <w:p>
      <w:pPr>
        <w:spacing w:after="0"/>
        <w:ind w:left="0"/>
        <w:jc w:val="both"/>
      </w:pPr>
      <w:r>
        <w:rPr>
          <w:rFonts w:ascii="Times New Roman"/>
          <w:b w:val="false"/>
          <w:i w:val="false"/>
          <w:color w:val="000000"/>
          <w:sz w:val="28"/>
        </w:rPr>
        <w:t>
      устройство обслуживаемых машин.</w:t>
      </w:r>
    </w:p>
    <w:bookmarkEnd w:id="1073"/>
    <w:bookmarkStart w:name="z1080" w:id="1074"/>
    <w:p>
      <w:pPr>
        <w:spacing w:after="0"/>
        <w:ind w:left="0"/>
        <w:jc w:val="both"/>
      </w:pPr>
      <w:r>
        <w:rPr>
          <w:rFonts w:ascii="Times New Roman"/>
          <w:b w:val="false"/>
          <w:i w:val="false"/>
          <w:color w:val="000000"/>
          <w:sz w:val="28"/>
        </w:rPr>
        <w:t>
      173. Примеры работ:</w:t>
      </w:r>
    </w:p>
    <w:bookmarkEnd w:id="1074"/>
    <w:bookmarkStart w:name="z1081" w:id="1075"/>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и такелажное и иные производства текстильной промышленности:</w:t>
      </w:r>
    </w:p>
    <w:bookmarkEnd w:id="1075"/>
    <w:bookmarkStart w:name="z1082" w:id="1076"/>
    <w:p>
      <w:pPr>
        <w:spacing w:after="0"/>
        <w:ind w:left="0"/>
        <w:jc w:val="both"/>
      </w:pPr>
      <w:r>
        <w:rPr>
          <w:rFonts w:ascii="Times New Roman"/>
          <w:b w:val="false"/>
          <w:i w:val="false"/>
          <w:color w:val="000000"/>
          <w:sz w:val="28"/>
        </w:rPr>
        <w:t>
      выстегивание:</w:t>
      </w:r>
    </w:p>
    <w:bookmarkEnd w:id="1076"/>
    <w:bookmarkStart w:name="z1083" w:id="1077"/>
    <w:p>
      <w:pPr>
        <w:spacing w:after="0"/>
        <w:ind w:left="0"/>
        <w:jc w:val="both"/>
      </w:pPr>
      <w:r>
        <w:rPr>
          <w:rFonts w:ascii="Times New Roman"/>
          <w:b w:val="false"/>
          <w:i w:val="false"/>
          <w:color w:val="000000"/>
          <w:sz w:val="28"/>
        </w:rPr>
        <w:t>
      1) подкладки с утепляющими прокладками;</w:t>
      </w:r>
    </w:p>
    <w:bookmarkEnd w:id="1077"/>
    <w:bookmarkStart w:name="z1084" w:id="1078"/>
    <w:p>
      <w:pPr>
        <w:spacing w:after="0"/>
        <w:ind w:left="0"/>
        <w:jc w:val="both"/>
      </w:pPr>
      <w:r>
        <w:rPr>
          <w:rFonts w:ascii="Times New Roman"/>
          <w:b w:val="false"/>
          <w:i w:val="false"/>
          <w:color w:val="000000"/>
          <w:sz w:val="28"/>
        </w:rPr>
        <w:t>
      выстрачивание:</w:t>
      </w:r>
    </w:p>
    <w:bookmarkEnd w:id="1078"/>
    <w:bookmarkStart w:name="z1085" w:id="1079"/>
    <w:p>
      <w:pPr>
        <w:spacing w:after="0"/>
        <w:ind w:left="0"/>
        <w:jc w:val="both"/>
      </w:pPr>
      <w:r>
        <w:rPr>
          <w:rFonts w:ascii="Times New Roman"/>
          <w:b w:val="false"/>
          <w:i w:val="false"/>
          <w:color w:val="000000"/>
          <w:sz w:val="28"/>
        </w:rPr>
        <w:t>
      1) рисунки на погонах и перчатках;</w:t>
      </w:r>
    </w:p>
    <w:bookmarkEnd w:id="1079"/>
    <w:bookmarkStart w:name="z1086" w:id="1080"/>
    <w:p>
      <w:pPr>
        <w:spacing w:after="0"/>
        <w:ind w:left="0"/>
        <w:jc w:val="both"/>
      </w:pPr>
      <w:r>
        <w:rPr>
          <w:rFonts w:ascii="Times New Roman"/>
          <w:b w:val="false"/>
          <w:i w:val="false"/>
          <w:color w:val="000000"/>
          <w:sz w:val="28"/>
        </w:rPr>
        <w:t>
      закрепление:</w:t>
      </w:r>
    </w:p>
    <w:bookmarkEnd w:id="1080"/>
    <w:bookmarkStart w:name="z1087" w:id="1081"/>
    <w:p>
      <w:pPr>
        <w:spacing w:after="0"/>
        <w:ind w:left="0"/>
        <w:jc w:val="both"/>
      </w:pPr>
      <w:r>
        <w:rPr>
          <w:rFonts w:ascii="Times New Roman"/>
          <w:b w:val="false"/>
          <w:i w:val="false"/>
          <w:color w:val="000000"/>
          <w:sz w:val="28"/>
        </w:rPr>
        <w:t>
      1) блочки;</w:t>
      </w:r>
    </w:p>
    <w:bookmarkEnd w:id="1081"/>
    <w:bookmarkStart w:name="z1088" w:id="1082"/>
    <w:p>
      <w:pPr>
        <w:spacing w:after="0"/>
        <w:ind w:left="0"/>
        <w:jc w:val="both"/>
      </w:pPr>
      <w:r>
        <w:rPr>
          <w:rFonts w:ascii="Times New Roman"/>
          <w:b w:val="false"/>
          <w:i w:val="false"/>
          <w:color w:val="000000"/>
          <w:sz w:val="28"/>
        </w:rPr>
        <w:t>
      2) кнопки;</w:t>
      </w:r>
    </w:p>
    <w:bookmarkEnd w:id="1082"/>
    <w:bookmarkStart w:name="z1089" w:id="1083"/>
    <w:p>
      <w:pPr>
        <w:spacing w:after="0"/>
        <w:ind w:left="0"/>
        <w:jc w:val="both"/>
      </w:pPr>
      <w:r>
        <w:rPr>
          <w:rFonts w:ascii="Times New Roman"/>
          <w:b w:val="false"/>
          <w:i w:val="false"/>
          <w:color w:val="000000"/>
          <w:sz w:val="28"/>
        </w:rPr>
        <w:t>
      3) крючки, петли в брюках;</w:t>
      </w:r>
    </w:p>
    <w:bookmarkEnd w:id="1083"/>
    <w:bookmarkStart w:name="z1090" w:id="1084"/>
    <w:p>
      <w:pPr>
        <w:spacing w:after="0"/>
        <w:ind w:left="0"/>
        <w:jc w:val="both"/>
      </w:pPr>
      <w:r>
        <w:rPr>
          <w:rFonts w:ascii="Times New Roman"/>
          <w:b w:val="false"/>
          <w:i w:val="false"/>
          <w:color w:val="000000"/>
          <w:sz w:val="28"/>
        </w:rPr>
        <w:t>
      4) хольнитены;</w:t>
      </w:r>
    </w:p>
    <w:bookmarkEnd w:id="1084"/>
    <w:bookmarkStart w:name="z1091" w:id="1085"/>
    <w:p>
      <w:pPr>
        <w:spacing w:after="0"/>
        <w:ind w:left="0"/>
        <w:jc w:val="both"/>
      </w:pPr>
      <w:r>
        <w:rPr>
          <w:rFonts w:ascii="Times New Roman"/>
          <w:b w:val="false"/>
          <w:i w:val="false"/>
          <w:color w:val="000000"/>
          <w:sz w:val="28"/>
        </w:rPr>
        <w:t>
      5) швы;</w:t>
      </w:r>
    </w:p>
    <w:bookmarkEnd w:id="1085"/>
    <w:bookmarkStart w:name="z1092" w:id="1086"/>
    <w:p>
      <w:pPr>
        <w:spacing w:after="0"/>
        <w:ind w:left="0"/>
        <w:jc w:val="both"/>
      </w:pPr>
      <w:r>
        <w:rPr>
          <w:rFonts w:ascii="Times New Roman"/>
          <w:b w:val="false"/>
          <w:i w:val="false"/>
          <w:color w:val="000000"/>
          <w:sz w:val="28"/>
        </w:rPr>
        <w:t>
      намелка:</w:t>
      </w:r>
    </w:p>
    <w:bookmarkEnd w:id="1086"/>
    <w:bookmarkStart w:name="z1093" w:id="1087"/>
    <w:p>
      <w:pPr>
        <w:spacing w:after="0"/>
        <w:ind w:left="0"/>
        <w:jc w:val="both"/>
      </w:pPr>
      <w:r>
        <w:rPr>
          <w:rFonts w:ascii="Times New Roman"/>
          <w:b w:val="false"/>
          <w:i w:val="false"/>
          <w:color w:val="000000"/>
          <w:sz w:val="28"/>
        </w:rPr>
        <w:t>
      1) линии на деталях;</w:t>
      </w:r>
    </w:p>
    <w:bookmarkEnd w:id="1087"/>
    <w:bookmarkStart w:name="z1094" w:id="1088"/>
    <w:p>
      <w:pPr>
        <w:spacing w:after="0"/>
        <w:ind w:left="0"/>
        <w:jc w:val="both"/>
      </w:pPr>
      <w:r>
        <w:rPr>
          <w:rFonts w:ascii="Times New Roman"/>
          <w:b w:val="false"/>
          <w:i w:val="false"/>
          <w:color w:val="000000"/>
          <w:sz w:val="28"/>
        </w:rPr>
        <w:t>
      2) места расположения кнопок, петель, блочков, пуговиц;</w:t>
      </w:r>
    </w:p>
    <w:bookmarkEnd w:id="1088"/>
    <w:bookmarkStart w:name="z1095" w:id="1089"/>
    <w:p>
      <w:pPr>
        <w:spacing w:after="0"/>
        <w:ind w:left="0"/>
        <w:jc w:val="both"/>
      </w:pPr>
      <w:r>
        <w:rPr>
          <w:rFonts w:ascii="Times New Roman"/>
          <w:b w:val="false"/>
          <w:i w:val="false"/>
          <w:color w:val="000000"/>
          <w:sz w:val="28"/>
        </w:rPr>
        <w:t>
      наметывание вручную:</w:t>
      </w:r>
    </w:p>
    <w:bookmarkEnd w:id="1089"/>
    <w:bookmarkStart w:name="z1096" w:id="1090"/>
    <w:p>
      <w:pPr>
        <w:spacing w:after="0"/>
        <w:ind w:left="0"/>
        <w:jc w:val="both"/>
      </w:pPr>
      <w:r>
        <w:rPr>
          <w:rFonts w:ascii="Times New Roman"/>
          <w:b w:val="false"/>
          <w:i w:val="false"/>
          <w:color w:val="000000"/>
          <w:sz w:val="28"/>
        </w:rPr>
        <w:t>
      1) детали из меха;</w:t>
      </w:r>
    </w:p>
    <w:bookmarkEnd w:id="1090"/>
    <w:bookmarkStart w:name="z1097" w:id="1091"/>
    <w:p>
      <w:pPr>
        <w:spacing w:after="0"/>
        <w:ind w:left="0"/>
        <w:jc w:val="both"/>
      </w:pPr>
      <w:r>
        <w:rPr>
          <w:rFonts w:ascii="Times New Roman"/>
          <w:b w:val="false"/>
          <w:i w:val="false"/>
          <w:color w:val="000000"/>
          <w:sz w:val="28"/>
        </w:rPr>
        <w:t>
      2) подкладки с утепляющими прокладками на верх изделий;</w:t>
      </w:r>
    </w:p>
    <w:bookmarkEnd w:id="1091"/>
    <w:bookmarkStart w:name="z1098" w:id="1092"/>
    <w:p>
      <w:pPr>
        <w:spacing w:after="0"/>
        <w:ind w:left="0"/>
        <w:jc w:val="both"/>
      </w:pPr>
      <w:r>
        <w:rPr>
          <w:rFonts w:ascii="Times New Roman"/>
          <w:b w:val="false"/>
          <w:i w:val="false"/>
          <w:color w:val="000000"/>
          <w:sz w:val="28"/>
        </w:rPr>
        <w:t>
      3) полочки на бортовые прокладки;</w:t>
      </w:r>
    </w:p>
    <w:bookmarkEnd w:id="1092"/>
    <w:bookmarkStart w:name="z1099" w:id="1093"/>
    <w:p>
      <w:pPr>
        <w:spacing w:after="0"/>
        <w:ind w:left="0"/>
        <w:jc w:val="both"/>
      </w:pPr>
      <w:r>
        <w:rPr>
          <w:rFonts w:ascii="Times New Roman"/>
          <w:b w:val="false"/>
          <w:i w:val="false"/>
          <w:color w:val="000000"/>
          <w:sz w:val="28"/>
        </w:rPr>
        <w:t>
      обметывание:</w:t>
      </w:r>
    </w:p>
    <w:bookmarkEnd w:id="1093"/>
    <w:bookmarkStart w:name="z1100" w:id="1094"/>
    <w:p>
      <w:pPr>
        <w:spacing w:after="0"/>
        <w:ind w:left="0"/>
        <w:jc w:val="both"/>
      </w:pPr>
      <w:r>
        <w:rPr>
          <w:rFonts w:ascii="Times New Roman"/>
          <w:b w:val="false"/>
          <w:i w:val="false"/>
          <w:color w:val="000000"/>
          <w:sz w:val="28"/>
        </w:rPr>
        <w:t>
      1) кольца;</w:t>
      </w:r>
    </w:p>
    <w:bookmarkEnd w:id="1094"/>
    <w:bookmarkStart w:name="z1101" w:id="1095"/>
    <w:p>
      <w:pPr>
        <w:spacing w:after="0"/>
        <w:ind w:left="0"/>
        <w:jc w:val="both"/>
      </w:pPr>
      <w:r>
        <w:rPr>
          <w:rFonts w:ascii="Times New Roman"/>
          <w:b w:val="false"/>
          <w:i w:val="false"/>
          <w:color w:val="000000"/>
          <w:sz w:val="28"/>
        </w:rPr>
        <w:t>
      2) края одеял и пледов;</w:t>
      </w:r>
    </w:p>
    <w:bookmarkEnd w:id="1095"/>
    <w:bookmarkStart w:name="z1102" w:id="1096"/>
    <w:p>
      <w:pPr>
        <w:spacing w:after="0"/>
        <w:ind w:left="0"/>
        <w:jc w:val="both"/>
      </w:pPr>
      <w:r>
        <w:rPr>
          <w:rFonts w:ascii="Times New Roman"/>
          <w:b w:val="false"/>
          <w:i w:val="false"/>
          <w:color w:val="000000"/>
          <w:sz w:val="28"/>
        </w:rPr>
        <w:t>
      3) края ковров и ковровых изделий;</w:t>
      </w:r>
    </w:p>
    <w:bookmarkEnd w:id="1096"/>
    <w:bookmarkStart w:name="z1103" w:id="1097"/>
    <w:p>
      <w:pPr>
        <w:spacing w:after="0"/>
        <w:ind w:left="0"/>
        <w:jc w:val="both"/>
      </w:pPr>
      <w:r>
        <w:rPr>
          <w:rFonts w:ascii="Times New Roman"/>
          <w:b w:val="false"/>
          <w:i w:val="false"/>
          <w:color w:val="000000"/>
          <w:sz w:val="28"/>
        </w:rPr>
        <w:t>
      4) отверстия;</w:t>
      </w:r>
    </w:p>
    <w:bookmarkEnd w:id="1097"/>
    <w:bookmarkStart w:name="z1104" w:id="1098"/>
    <w:p>
      <w:pPr>
        <w:spacing w:after="0"/>
        <w:ind w:left="0"/>
        <w:jc w:val="both"/>
      </w:pPr>
      <w:r>
        <w:rPr>
          <w:rFonts w:ascii="Times New Roman"/>
          <w:b w:val="false"/>
          <w:i w:val="false"/>
          <w:color w:val="000000"/>
          <w:sz w:val="28"/>
        </w:rPr>
        <w:t>
      5) петли;</w:t>
      </w:r>
    </w:p>
    <w:bookmarkEnd w:id="1098"/>
    <w:bookmarkStart w:name="z1105" w:id="1099"/>
    <w:p>
      <w:pPr>
        <w:spacing w:after="0"/>
        <w:ind w:left="0"/>
        <w:jc w:val="both"/>
      </w:pPr>
      <w:r>
        <w:rPr>
          <w:rFonts w:ascii="Times New Roman"/>
          <w:b w:val="false"/>
          <w:i w:val="false"/>
          <w:color w:val="000000"/>
          <w:sz w:val="28"/>
        </w:rPr>
        <w:t>
      6) срезы деталей и изделий отделочной строчкой;</w:t>
      </w:r>
    </w:p>
    <w:bookmarkEnd w:id="1099"/>
    <w:bookmarkStart w:name="z1106" w:id="1100"/>
    <w:p>
      <w:pPr>
        <w:spacing w:after="0"/>
        <w:ind w:left="0"/>
        <w:jc w:val="both"/>
      </w:pPr>
      <w:r>
        <w:rPr>
          <w:rFonts w:ascii="Times New Roman"/>
          <w:b w:val="false"/>
          <w:i w:val="false"/>
          <w:color w:val="000000"/>
          <w:sz w:val="28"/>
        </w:rPr>
        <w:t>
      7) срезы деталей и изделий с подгибом кроя;</w:t>
      </w:r>
    </w:p>
    <w:bookmarkEnd w:id="1100"/>
    <w:bookmarkStart w:name="z1107" w:id="1101"/>
    <w:p>
      <w:pPr>
        <w:spacing w:after="0"/>
        <w:ind w:left="0"/>
        <w:jc w:val="both"/>
      </w:pPr>
      <w:r>
        <w:rPr>
          <w:rFonts w:ascii="Times New Roman"/>
          <w:b w:val="false"/>
          <w:i w:val="false"/>
          <w:color w:val="000000"/>
          <w:sz w:val="28"/>
        </w:rPr>
        <w:t>
      8) срезы, швы деталей и изделий;</w:t>
      </w:r>
    </w:p>
    <w:bookmarkEnd w:id="1101"/>
    <w:bookmarkStart w:name="z1108" w:id="1102"/>
    <w:p>
      <w:pPr>
        <w:spacing w:after="0"/>
        <w:ind w:left="0"/>
        <w:jc w:val="both"/>
      </w:pPr>
      <w:r>
        <w:rPr>
          <w:rFonts w:ascii="Times New Roman"/>
          <w:b w:val="false"/>
          <w:i w:val="false"/>
          <w:color w:val="000000"/>
          <w:sz w:val="28"/>
        </w:rPr>
        <w:t>
      нумерация:</w:t>
      </w:r>
    </w:p>
    <w:bookmarkEnd w:id="1102"/>
    <w:bookmarkStart w:name="z1109" w:id="1103"/>
    <w:p>
      <w:pPr>
        <w:spacing w:after="0"/>
        <w:ind w:left="0"/>
        <w:jc w:val="both"/>
      </w:pPr>
      <w:r>
        <w:rPr>
          <w:rFonts w:ascii="Times New Roman"/>
          <w:b w:val="false"/>
          <w:i w:val="false"/>
          <w:color w:val="000000"/>
          <w:sz w:val="28"/>
        </w:rPr>
        <w:t>
      1) детали;</w:t>
      </w:r>
    </w:p>
    <w:bookmarkEnd w:id="1103"/>
    <w:bookmarkStart w:name="z1110" w:id="1104"/>
    <w:p>
      <w:pPr>
        <w:spacing w:after="0"/>
        <w:ind w:left="0"/>
        <w:jc w:val="both"/>
      </w:pPr>
      <w:r>
        <w:rPr>
          <w:rFonts w:ascii="Times New Roman"/>
          <w:b w:val="false"/>
          <w:i w:val="false"/>
          <w:color w:val="000000"/>
          <w:sz w:val="28"/>
        </w:rPr>
        <w:t>
      обработка:</w:t>
      </w:r>
    </w:p>
    <w:bookmarkEnd w:id="1104"/>
    <w:bookmarkStart w:name="z1111" w:id="1105"/>
    <w:p>
      <w:pPr>
        <w:spacing w:after="0"/>
        <w:ind w:left="0"/>
        <w:jc w:val="both"/>
      </w:pPr>
      <w:r>
        <w:rPr>
          <w:rFonts w:ascii="Times New Roman"/>
          <w:b w:val="false"/>
          <w:i w:val="false"/>
          <w:color w:val="000000"/>
          <w:sz w:val="28"/>
        </w:rPr>
        <w:t>
      1) детали верха (клапаны, листочки, хлястики, паты, шлицы и другое);</w:t>
      </w:r>
    </w:p>
    <w:bookmarkEnd w:id="1105"/>
    <w:bookmarkStart w:name="z1112" w:id="1106"/>
    <w:p>
      <w:pPr>
        <w:spacing w:after="0"/>
        <w:ind w:left="0"/>
        <w:jc w:val="both"/>
      </w:pPr>
      <w:r>
        <w:rPr>
          <w:rFonts w:ascii="Times New Roman"/>
          <w:b w:val="false"/>
          <w:i w:val="false"/>
          <w:color w:val="000000"/>
          <w:sz w:val="28"/>
        </w:rPr>
        <w:t>
      2) низ изделия на однониточном оверлоке (трикотажные полотна);</w:t>
      </w:r>
    </w:p>
    <w:bookmarkEnd w:id="1106"/>
    <w:bookmarkStart w:name="z1113" w:id="1107"/>
    <w:p>
      <w:pPr>
        <w:spacing w:after="0"/>
        <w:ind w:left="0"/>
        <w:jc w:val="both"/>
      </w:pPr>
      <w:r>
        <w:rPr>
          <w:rFonts w:ascii="Times New Roman"/>
          <w:b w:val="false"/>
          <w:i w:val="false"/>
          <w:color w:val="000000"/>
          <w:sz w:val="28"/>
        </w:rPr>
        <w:t>
      3) подкладки;</w:t>
      </w:r>
    </w:p>
    <w:bookmarkEnd w:id="1107"/>
    <w:bookmarkStart w:name="z1114" w:id="1108"/>
    <w:p>
      <w:pPr>
        <w:spacing w:after="0"/>
        <w:ind w:left="0"/>
        <w:jc w:val="both"/>
      </w:pPr>
      <w:r>
        <w:rPr>
          <w:rFonts w:ascii="Times New Roman"/>
          <w:b w:val="false"/>
          <w:i w:val="false"/>
          <w:color w:val="000000"/>
          <w:sz w:val="28"/>
        </w:rPr>
        <w:t>
      4) подкладки карманов;</w:t>
      </w:r>
    </w:p>
    <w:bookmarkEnd w:id="1108"/>
    <w:bookmarkStart w:name="z1115" w:id="1109"/>
    <w:p>
      <w:pPr>
        <w:spacing w:after="0"/>
        <w:ind w:left="0"/>
        <w:jc w:val="both"/>
      </w:pPr>
      <w:r>
        <w:rPr>
          <w:rFonts w:ascii="Times New Roman"/>
          <w:b w:val="false"/>
          <w:i w:val="false"/>
          <w:color w:val="000000"/>
          <w:sz w:val="28"/>
        </w:rPr>
        <w:t>
      5) прокладки;</w:t>
      </w:r>
    </w:p>
    <w:bookmarkEnd w:id="1109"/>
    <w:bookmarkStart w:name="z1116" w:id="1110"/>
    <w:p>
      <w:pPr>
        <w:spacing w:after="0"/>
        <w:ind w:left="0"/>
        <w:jc w:val="both"/>
      </w:pPr>
      <w:r>
        <w:rPr>
          <w:rFonts w:ascii="Times New Roman"/>
          <w:b w:val="false"/>
          <w:i w:val="false"/>
          <w:color w:val="000000"/>
          <w:sz w:val="28"/>
        </w:rPr>
        <w:t>
      6) узлы изделий с прокладыванием тесьмы;</w:t>
      </w:r>
    </w:p>
    <w:bookmarkEnd w:id="1110"/>
    <w:bookmarkStart w:name="z1117" w:id="1111"/>
    <w:p>
      <w:pPr>
        <w:spacing w:after="0"/>
        <w:ind w:left="0"/>
        <w:jc w:val="both"/>
      </w:pPr>
      <w:r>
        <w:rPr>
          <w:rFonts w:ascii="Times New Roman"/>
          <w:b w:val="false"/>
          <w:i w:val="false"/>
          <w:color w:val="000000"/>
          <w:sz w:val="28"/>
        </w:rPr>
        <w:t>
      подрезка:</w:t>
      </w:r>
    </w:p>
    <w:bookmarkEnd w:id="1111"/>
    <w:bookmarkStart w:name="z1118" w:id="1112"/>
    <w:p>
      <w:pPr>
        <w:spacing w:after="0"/>
        <w:ind w:left="0"/>
        <w:jc w:val="both"/>
      </w:pPr>
      <w:r>
        <w:rPr>
          <w:rFonts w:ascii="Times New Roman"/>
          <w:b w:val="false"/>
          <w:i w:val="false"/>
          <w:color w:val="000000"/>
          <w:sz w:val="28"/>
        </w:rPr>
        <w:t>
      1) детали верха;</w:t>
      </w:r>
    </w:p>
    <w:bookmarkEnd w:id="1112"/>
    <w:bookmarkStart w:name="z1119" w:id="1113"/>
    <w:p>
      <w:pPr>
        <w:spacing w:after="0"/>
        <w:ind w:left="0"/>
        <w:jc w:val="both"/>
      </w:pPr>
      <w:r>
        <w:rPr>
          <w:rFonts w:ascii="Times New Roman"/>
          <w:b w:val="false"/>
          <w:i w:val="false"/>
          <w:color w:val="000000"/>
          <w:sz w:val="28"/>
        </w:rPr>
        <w:t>
      подшивание:</w:t>
      </w:r>
    </w:p>
    <w:bookmarkEnd w:id="1113"/>
    <w:bookmarkStart w:name="z1120" w:id="1114"/>
    <w:p>
      <w:pPr>
        <w:spacing w:after="0"/>
        <w:ind w:left="0"/>
        <w:jc w:val="both"/>
      </w:pPr>
      <w:r>
        <w:rPr>
          <w:rFonts w:ascii="Times New Roman"/>
          <w:b w:val="false"/>
          <w:i w:val="false"/>
          <w:color w:val="000000"/>
          <w:sz w:val="28"/>
        </w:rPr>
        <w:t>
      1) подкладки рукавов по проймам;</w:t>
      </w:r>
    </w:p>
    <w:bookmarkEnd w:id="1114"/>
    <w:bookmarkStart w:name="z1121" w:id="1115"/>
    <w:p>
      <w:pPr>
        <w:spacing w:after="0"/>
        <w:ind w:left="0"/>
        <w:jc w:val="both"/>
      </w:pPr>
      <w:r>
        <w:rPr>
          <w:rFonts w:ascii="Times New Roman"/>
          <w:b w:val="false"/>
          <w:i w:val="false"/>
          <w:color w:val="000000"/>
          <w:sz w:val="28"/>
        </w:rPr>
        <w:t>
      прикрепление:</w:t>
      </w:r>
    </w:p>
    <w:bookmarkEnd w:id="1115"/>
    <w:bookmarkStart w:name="z1122" w:id="1116"/>
    <w:p>
      <w:pPr>
        <w:spacing w:after="0"/>
        <w:ind w:left="0"/>
        <w:jc w:val="both"/>
      </w:pPr>
      <w:r>
        <w:rPr>
          <w:rFonts w:ascii="Times New Roman"/>
          <w:b w:val="false"/>
          <w:i w:val="false"/>
          <w:color w:val="000000"/>
          <w:sz w:val="28"/>
        </w:rPr>
        <w:t>
      1) края утепляющих прокладок к бортовым прокладкам;</w:t>
      </w:r>
    </w:p>
    <w:bookmarkEnd w:id="1116"/>
    <w:bookmarkStart w:name="z1123" w:id="1117"/>
    <w:p>
      <w:pPr>
        <w:spacing w:after="0"/>
        <w:ind w:left="0"/>
        <w:jc w:val="both"/>
      </w:pPr>
      <w:r>
        <w:rPr>
          <w:rFonts w:ascii="Times New Roman"/>
          <w:b w:val="false"/>
          <w:i w:val="false"/>
          <w:color w:val="000000"/>
          <w:sz w:val="28"/>
        </w:rPr>
        <w:t>
      2) швы;</w:t>
      </w:r>
    </w:p>
    <w:bookmarkEnd w:id="1117"/>
    <w:bookmarkStart w:name="z1124" w:id="1118"/>
    <w:p>
      <w:pPr>
        <w:spacing w:after="0"/>
        <w:ind w:left="0"/>
        <w:jc w:val="both"/>
      </w:pPr>
      <w:r>
        <w:rPr>
          <w:rFonts w:ascii="Times New Roman"/>
          <w:b w:val="false"/>
          <w:i w:val="false"/>
          <w:color w:val="000000"/>
          <w:sz w:val="28"/>
        </w:rPr>
        <w:t>
      3) швы к прокладкам;</w:t>
      </w:r>
    </w:p>
    <w:bookmarkEnd w:id="1118"/>
    <w:bookmarkStart w:name="z1125" w:id="1119"/>
    <w:p>
      <w:pPr>
        <w:spacing w:after="0"/>
        <w:ind w:left="0"/>
        <w:jc w:val="both"/>
      </w:pPr>
      <w:r>
        <w:rPr>
          <w:rFonts w:ascii="Times New Roman"/>
          <w:b w:val="false"/>
          <w:i w:val="false"/>
          <w:color w:val="000000"/>
          <w:sz w:val="28"/>
        </w:rPr>
        <w:t>
      соединение:</w:t>
      </w:r>
    </w:p>
    <w:bookmarkEnd w:id="1119"/>
    <w:bookmarkStart w:name="z1126" w:id="1120"/>
    <w:p>
      <w:pPr>
        <w:spacing w:after="0"/>
        <w:ind w:left="0"/>
        <w:jc w:val="both"/>
      </w:pPr>
      <w:r>
        <w:rPr>
          <w:rFonts w:ascii="Times New Roman"/>
          <w:b w:val="false"/>
          <w:i w:val="false"/>
          <w:color w:val="000000"/>
          <w:sz w:val="28"/>
        </w:rPr>
        <w:t>
      1) детали изделий;</w:t>
      </w:r>
    </w:p>
    <w:bookmarkEnd w:id="1120"/>
    <w:bookmarkStart w:name="z1127" w:id="1121"/>
    <w:p>
      <w:pPr>
        <w:spacing w:after="0"/>
        <w:ind w:left="0"/>
        <w:jc w:val="both"/>
      </w:pPr>
      <w:r>
        <w:rPr>
          <w:rFonts w:ascii="Times New Roman"/>
          <w:b w:val="false"/>
          <w:i w:val="false"/>
          <w:color w:val="000000"/>
          <w:sz w:val="28"/>
        </w:rPr>
        <w:t>
      2) кромки, прокладки с деталями верха;</w:t>
      </w:r>
    </w:p>
    <w:bookmarkEnd w:id="1121"/>
    <w:bookmarkStart w:name="z1128" w:id="1122"/>
    <w:p>
      <w:pPr>
        <w:spacing w:after="0"/>
        <w:ind w:left="0"/>
        <w:jc w:val="both"/>
      </w:pPr>
      <w:r>
        <w:rPr>
          <w:rFonts w:ascii="Times New Roman"/>
          <w:b w:val="false"/>
          <w:i w:val="false"/>
          <w:color w:val="000000"/>
          <w:sz w:val="28"/>
        </w:rPr>
        <w:t>
      3) подкладки, прокладки бортовые с утепляющими прокладками;</w:t>
      </w:r>
    </w:p>
    <w:bookmarkEnd w:id="1122"/>
    <w:bookmarkStart w:name="z1129" w:id="1123"/>
    <w:p>
      <w:pPr>
        <w:spacing w:after="0"/>
        <w:ind w:left="0"/>
        <w:jc w:val="both"/>
      </w:pPr>
      <w:r>
        <w:rPr>
          <w:rFonts w:ascii="Times New Roman"/>
          <w:b w:val="false"/>
          <w:i w:val="false"/>
          <w:color w:val="000000"/>
          <w:sz w:val="28"/>
        </w:rPr>
        <w:t>
      4) рукава подкладок, утепляющих прокладок с открытыми проймами;</w:t>
      </w:r>
    </w:p>
    <w:bookmarkEnd w:id="1123"/>
    <w:bookmarkStart w:name="z1130" w:id="1124"/>
    <w:p>
      <w:pPr>
        <w:spacing w:after="0"/>
        <w:ind w:left="0"/>
        <w:jc w:val="both"/>
      </w:pPr>
      <w:r>
        <w:rPr>
          <w:rFonts w:ascii="Times New Roman"/>
          <w:b w:val="false"/>
          <w:i w:val="false"/>
          <w:color w:val="000000"/>
          <w:sz w:val="28"/>
        </w:rPr>
        <w:t>
      5) спирали с тесьмой на специальной машине для изготовления застежки "молния";</w:t>
      </w:r>
    </w:p>
    <w:bookmarkEnd w:id="1124"/>
    <w:bookmarkStart w:name="z1131" w:id="1125"/>
    <w:p>
      <w:pPr>
        <w:spacing w:after="0"/>
        <w:ind w:left="0"/>
        <w:jc w:val="both"/>
      </w:pPr>
      <w:r>
        <w:rPr>
          <w:rFonts w:ascii="Times New Roman"/>
          <w:b w:val="false"/>
          <w:i w:val="false"/>
          <w:color w:val="000000"/>
          <w:sz w:val="28"/>
        </w:rPr>
        <w:t>
      6) тесьма "молния" с деталями;</w:t>
      </w:r>
    </w:p>
    <w:bookmarkEnd w:id="1125"/>
    <w:bookmarkStart w:name="z1132" w:id="1126"/>
    <w:p>
      <w:pPr>
        <w:spacing w:after="0"/>
        <w:ind w:left="0"/>
        <w:jc w:val="both"/>
      </w:pPr>
      <w:r>
        <w:rPr>
          <w:rFonts w:ascii="Times New Roman"/>
          <w:b w:val="false"/>
          <w:i w:val="false"/>
          <w:color w:val="000000"/>
          <w:sz w:val="28"/>
        </w:rPr>
        <w:t>
      7) фурнитура вручную;</w:t>
      </w:r>
    </w:p>
    <w:bookmarkEnd w:id="1126"/>
    <w:bookmarkStart w:name="z1133" w:id="1127"/>
    <w:p>
      <w:pPr>
        <w:spacing w:after="0"/>
        <w:ind w:left="0"/>
        <w:jc w:val="both"/>
      </w:pPr>
      <w:r>
        <w:rPr>
          <w:rFonts w:ascii="Times New Roman"/>
          <w:b w:val="false"/>
          <w:i w:val="false"/>
          <w:color w:val="000000"/>
          <w:sz w:val="28"/>
        </w:rPr>
        <w:t>
      8) фурнитура отделочная с изделиями, деталями;</w:t>
      </w:r>
    </w:p>
    <w:bookmarkEnd w:id="1127"/>
    <w:bookmarkStart w:name="z1134" w:id="1128"/>
    <w:p>
      <w:pPr>
        <w:spacing w:after="0"/>
        <w:ind w:left="0"/>
        <w:jc w:val="both"/>
      </w:pPr>
      <w:r>
        <w:rPr>
          <w:rFonts w:ascii="Times New Roman"/>
          <w:b w:val="false"/>
          <w:i w:val="false"/>
          <w:color w:val="000000"/>
          <w:sz w:val="28"/>
        </w:rPr>
        <w:t>
      окантовывание:</w:t>
      </w:r>
    </w:p>
    <w:bookmarkEnd w:id="1128"/>
    <w:bookmarkStart w:name="z1135" w:id="1129"/>
    <w:p>
      <w:pPr>
        <w:spacing w:after="0"/>
        <w:ind w:left="0"/>
        <w:jc w:val="both"/>
      </w:pPr>
      <w:r>
        <w:rPr>
          <w:rFonts w:ascii="Times New Roman"/>
          <w:b w:val="false"/>
          <w:i w:val="false"/>
          <w:color w:val="000000"/>
          <w:sz w:val="28"/>
        </w:rPr>
        <w:t>
      1) швы;</w:t>
      </w:r>
    </w:p>
    <w:bookmarkEnd w:id="1129"/>
    <w:bookmarkStart w:name="z1136" w:id="1130"/>
    <w:p>
      <w:pPr>
        <w:spacing w:after="0"/>
        <w:ind w:left="0"/>
        <w:jc w:val="both"/>
      </w:pPr>
      <w:r>
        <w:rPr>
          <w:rFonts w:ascii="Times New Roman"/>
          <w:b w:val="false"/>
          <w:i w:val="false"/>
          <w:color w:val="000000"/>
          <w:sz w:val="28"/>
        </w:rPr>
        <w:t>
      вычесывание:</w:t>
      </w:r>
    </w:p>
    <w:bookmarkEnd w:id="1130"/>
    <w:bookmarkStart w:name="z1137" w:id="1131"/>
    <w:p>
      <w:pPr>
        <w:spacing w:after="0"/>
        <w:ind w:left="0"/>
        <w:jc w:val="both"/>
      </w:pPr>
      <w:r>
        <w:rPr>
          <w:rFonts w:ascii="Times New Roman"/>
          <w:b w:val="false"/>
          <w:i w:val="false"/>
          <w:color w:val="000000"/>
          <w:sz w:val="28"/>
        </w:rPr>
        <w:t>
      1) швов изделий из искусственного меха;</w:t>
      </w:r>
    </w:p>
    <w:bookmarkEnd w:id="1131"/>
    <w:bookmarkStart w:name="z1138" w:id="1132"/>
    <w:p>
      <w:pPr>
        <w:spacing w:after="0"/>
        <w:ind w:left="0"/>
        <w:jc w:val="both"/>
      </w:pPr>
      <w:r>
        <w:rPr>
          <w:rFonts w:ascii="Times New Roman"/>
          <w:b w:val="false"/>
          <w:i w:val="false"/>
          <w:color w:val="000000"/>
          <w:sz w:val="28"/>
        </w:rPr>
        <w:t>
      складывание:</w:t>
      </w:r>
    </w:p>
    <w:bookmarkEnd w:id="1132"/>
    <w:bookmarkStart w:name="z1139" w:id="1133"/>
    <w:p>
      <w:pPr>
        <w:spacing w:after="0"/>
        <w:ind w:left="0"/>
        <w:jc w:val="both"/>
      </w:pPr>
      <w:r>
        <w:rPr>
          <w:rFonts w:ascii="Times New Roman"/>
          <w:b w:val="false"/>
          <w:i w:val="false"/>
          <w:color w:val="000000"/>
          <w:sz w:val="28"/>
        </w:rPr>
        <w:t>
      1) сорочки;</w:t>
      </w:r>
    </w:p>
    <w:bookmarkEnd w:id="1133"/>
    <w:bookmarkStart w:name="z1140" w:id="1134"/>
    <w:p>
      <w:pPr>
        <w:spacing w:after="0"/>
        <w:ind w:left="0"/>
        <w:jc w:val="both"/>
      </w:pPr>
      <w:r>
        <w:rPr>
          <w:rFonts w:ascii="Times New Roman"/>
          <w:b w:val="false"/>
          <w:i w:val="false"/>
          <w:color w:val="000000"/>
          <w:sz w:val="28"/>
        </w:rPr>
        <w:t>
      меховое производство:</w:t>
      </w:r>
    </w:p>
    <w:bookmarkEnd w:id="1134"/>
    <w:bookmarkStart w:name="z1141" w:id="1135"/>
    <w:p>
      <w:pPr>
        <w:spacing w:after="0"/>
        <w:ind w:left="0"/>
        <w:jc w:val="both"/>
      </w:pPr>
      <w:r>
        <w:rPr>
          <w:rFonts w:ascii="Times New Roman"/>
          <w:b w:val="false"/>
          <w:i w:val="false"/>
          <w:color w:val="000000"/>
          <w:sz w:val="28"/>
        </w:rPr>
        <w:t>
      выстегивание:</w:t>
      </w:r>
    </w:p>
    <w:bookmarkEnd w:id="1135"/>
    <w:bookmarkStart w:name="z1142" w:id="1136"/>
    <w:p>
      <w:pPr>
        <w:spacing w:after="0"/>
        <w:ind w:left="0"/>
        <w:jc w:val="both"/>
      </w:pPr>
      <w:r>
        <w:rPr>
          <w:rFonts w:ascii="Times New Roman"/>
          <w:b w:val="false"/>
          <w:i w:val="false"/>
          <w:color w:val="000000"/>
          <w:sz w:val="28"/>
        </w:rPr>
        <w:t>
      1) крой меховой;</w:t>
      </w:r>
    </w:p>
    <w:bookmarkEnd w:id="1136"/>
    <w:bookmarkStart w:name="z1143" w:id="1137"/>
    <w:p>
      <w:pPr>
        <w:spacing w:after="0"/>
        <w:ind w:left="0"/>
        <w:jc w:val="both"/>
      </w:pPr>
      <w:r>
        <w:rPr>
          <w:rFonts w:ascii="Times New Roman"/>
          <w:b w:val="false"/>
          <w:i w:val="false"/>
          <w:color w:val="000000"/>
          <w:sz w:val="28"/>
        </w:rPr>
        <w:t>
      прикрепление:</w:t>
      </w:r>
    </w:p>
    <w:bookmarkEnd w:id="1137"/>
    <w:bookmarkStart w:name="z1144" w:id="1138"/>
    <w:p>
      <w:pPr>
        <w:spacing w:after="0"/>
        <w:ind w:left="0"/>
        <w:jc w:val="both"/>
      </w:pPr>
      <w:r>
        <w:rPr>
          <w:rFonts w:ascii="Times New Roman"/>
          <w:b w:val="false"/>
          <w:i w:val="false"/>
          <w:color w:val="000000"/>
          <w:sz w:val="28"/>
        </w:rPr>
        <w:t>
      1) края открытых прокладок к соответствующим швам мехового верха с подгибом срезов прокладок внутрь;</w:t>
      </w:r>
    </w:p>
    <w:bookmarkEnd w:id="1138"/>
    <w:bookmarkStart w:name="z1145" w:id="1139"/>
    <w:p>
      <w:pPr>
        <w:spacing w:after="0"/>
        <w:ind w:left="0"/>
        <w:jc w:val="both"/>
      </w:pPr>
      <w:r>
        <w:rPr>
          <w:rFonts w:ascii="Times New Roman"/>
          <w:b w:val="false"/>
          <w:i w:val="false"/>
          <w:color w:val="000000"/>
          <w:sz w:val="28"/>
        </w:rPr>
        <w:t>
      трикотажное производство:</w:t>
      </w:r>
    </w:p>
    <w:bookmarkEnd w:id="1139"/>
    <w:bookmarkStart w:name="z1146" w:id="1140"/>
    <w:p>
      <w:pPr>
        <w:spacing w:after="0"/>
        <w:ind w:left="0"/>
        <w:jc w:val="both"/>
      </w:pPr>
      <w:r>
        <w:rPr>
          <w:rFonts w:ascii="Times New Roman"/>
          <w:b w:val="false"/>
          <w:i w:val="false"/>
          <w:color w:val="000000"/>
          <w:sz w:val="28"/>
        </w:rPr>
        <w:t>
      выполнение:</w:t>
      </w:r>
    </w:p>
    <w:bookmarkEnd w:id="1140"/>
    <w:bookmarkStart w:name="z1147" w:id="1141"/>
    <w:p>
      <w:pPr>
        <w:spacing w:after="0"/>
        <w:ind w:left="0"/>
        <w:jc w:val="both"/>
      </w:pPr>
      <w:r>
        <w:rPr>
          <w:rFonts w:ascii="Times New Roman"/>
          <w:b w:val="false"/>
          <w:i w:val="false"/>
          <w:color w:val="000000"/>
          <w:sz w:val="28"/>
        </w:rPr>
        <w:t>
      1) работы резиновотяжечные на специальных машинах;</w:t>
      </w:r>
    </w:p>
    <w:bookmarkEnd w:id="1141"/>
    <w:bookmarkStart w:name="z1148" w:id="1142"/>
    <w:p>
      <w:pPr>
        <w:spacing w:after="0"/>
        <w:ind w:left="0"/>
        <w:jc w:val="both"/>
      </w:pPr>
      <w:r>
        <w:rPr>
          <w:rFonts w:ascii="Times New Roman"/>
          <w:b w:val="false"/>
          <w:i w:val="false"/>
          <w:color w:val="000000"/>
          <w:sz w:val="28"/>
        </w:rPr>
        <w:t>
      обработка:</w:t>
      </w:r>
    </w:p>
    <w:bookmarkEnd w:id="1142"/>
    <w:bookmarkStart w:name="z1149" w:id="1143"/>
    <w:p>
      <w:pPr>
        <w:spacing w:after="0"/>
        <w:ind w:left="0"/>
        <w:jc w:val="both"/>
      </w:pPr>
      <w:r>
        <w:rPr>
          <w:rFonts w:ascii="Times New Roman"/>
          <w:b w:val="false"/>
          <w:i w:val="false"/>
          <w:color w:val="000000"/>
          <w:sz w:val="28"/>
        </w:rPr>
        <w:t>
      1) детали переда планками в мужском белье;</w:t>
      </w:r>
    </w:p>
    <w:bookmarkEnd w:id="1143"/>
    <w:bookmarkStart w:name="z1150" w:id="1144"/>
    <w:p>
      <w:pPr>
        <w:spacing w:after="0"/>
        <w:ind w:left="0"/>
        <w:jc w:val="both"/>
      </w:pPr>
      <w:r>
        <w:rPr>
          <w:rFonts w:ascii="Times New Roman"/>
          <w:b w:val="false"/>
          <w:i w:val="false"/>
          <w:color w:val="000000"/>
          <w:sz w:val="28"/>
        </w:rPr>
        <w:t>
      2) зашивка мыска чулочно-носочных изделий (капрон, эластик);</w:t>
      </w:r>
    </w:p>
    <w:bookmarkEnd w:id="1144"/>
    <w:bookmarkStart w:name="z1151" w:id="1145"/>
    <w:p>
      <w:pPr>
        <w:spacing w:after="0"/>
        <w:ind w:left="0"/>
        <w:jc w:val="both"/>
      </w:pPr>
      <w:r>
        <w:rPr>
          <w:rFonts w:ascii="Times New Roman"/>
          <w:b w:val="false"/>
          <w:i w:val="false"/>
          <w:color w:val="000000"/>
          <w:sz w:val="28"/>
        </w:rPr>
        <w:t>
      3) изделия чулочно-носочные на машинах для автоматизированной зашивки мыска (слепая кетлевка);</w:t>
      </w:r>
    </w:p>
    <w:bookmarkEnd w:id="1145"/>
    <w:bookmarkStart w:name="z1152" w:id="1146"/>
    <w:p>
      <w:pPr>
        <w:spacing w:after="0"/>
        <w:ind w:left="0"/>
        <w:jc w:val="both"/>
      </w:pPr>
      <w:r>
        <w:rPr>
          <w:rFonts w:ascii="Times New Roman"/>
          <w:b w:val="false"/>
          <w:i w:val="false"/>
          <w:color w:val="000000"/>
          <w:sz w:val="28"/>
        </w:rPr>
        <w:t>
      текстильно-галантерейное производство:</w:t>
      </w:r>
    </w:p>
    <w:bookmarkEnd w:id="1146"/>
    <w:bookmarkStart w:name="z1153" w:id="1147"/>
    <w:p>
      <w:pPr>
        <w:spacing w:after="0"/>
        <w:ind w:left="0"/>
        <w:jc w:val="both"/>
      </w:pPr>
      <w:r>
        <w:rPr>
          <w:rFonts w:ascii="Times New Roman"/>
          <w:b w:val="false"/>
          <w:i w:val="false"/>
          <w:color w:val="000000"/>
          <w:sz w:val="28"/>
        </w:rPr>
        <w:t>
      обшивание:</w:t>
      </w:r>
    </w:p>
    <w:bookmarkEnd w:id="1147"/>
    <w:bookmarkStart w:name="z1154" w:id="1148"/>
    <w:p>
      <w:pPr>
        <w:spacing w:after="0"/>
        <w:ind w:left="0"/>
        <w:jc w:val="both"/>
      </w:pPr>
      <w:r>
        <w:rPr>
          <w:rFonts w:ascii="Times New Roman"/>
          <w:b w:val="false"/>
          <w:i w:val="false"/>
          <w:color w:val="000000"/>
          <w:sz w:val="28"/>
        </w:rPr>
        <w:t>
      1) изделия художественные штучные;</w:t>
      </w:r>
    </w:p>
    <w:bookmarkEnd w:id="1148"/>
    <w:bookmarkStart w:name="z1155" w:id="1149"/>
    <w:p>
      <w:pPr>
        <w:spacing w:after="0"/>
        <w:ind w:left="0"/>
        <w:jc w:val="both"/>
      </w:pPr>
      <w:r>
        <w:rPr>
          <w:rFonts w:ascii="Times New Roman"/>
          <w:b w:val="false"/>
          <w:i w:val="false"/>
          <w:color w:val="000000"/>
          <w:sz w:val="28"/>
        </w:rPr>
        <w:t>
      вставка:</w:t>
      </w:r>
    </w:p>
    <w:bookmarkEnd w:id="1149"/>
    <w:bookmarkStart w:name="z1156" w:id="1150"/>
    <w:p>
      <w:pPr>
        <w:spacing w:after="0"/>
        <w:ind w:left="0"/>
        <w:jc w:val="both"/>
      </w:pPr>
      <w:r>
        <w:rPr>
          <w:rFonts w:ascii="Times New Roman"/>
          <w:b w:val="false"/>
          <w:i w:val="false"/>
          <w:color w:val="000000"/>
          <w:sz w:val="28"/>
        </w:rPr>
        <w:t>
      1) каркасы в остовы и чехлы фуражек;</w:t>
      </w:r>
    </w:p>
    <w:bookmarkEnd w:id="1150"/>
    <w:bookmarkStart w:name="z1157" w:id="1151"/>
    <w:p>
      <w:pPr>
        <w:spacing w:after="0"/>
        <w:ind w:left="0"/>
        <w:jc w:val="both"/>
      </w:pPr>
      <w:r>
        <w:rPr>
          <w:rFonts w:ascii="Times New Roman"/>
          <w:b w:val="false"/>
          <w:i w:val="false"/>
          <w:color w:val="000000"/>
          <w:sz w:val="28"/>
        </w:rPr>
        <w:t>
      такелажное производство:</w:t>
      </w:r>
    </w:p>
    <w:bookmarkEnd w:id="1151"/>
    <w:bookmarkStart w:name="z1158" w:id="1152"/>
    <w:p>
      <w:pPr>
        <w:spacing w:after="0"/>
        <w:ind w:left="0"/>
        <w:jc w:val="both"/>
      </w:pPr>
      <w:r>
        <w:rPr>
          <w:rFonts w:ascii="Times New Roman"/>
          <w:b w:val="false"/>
          <w:i w:val="false"/>
          <w:color w:val="000000"/>
          <w:sz w:val="28"/>
        </w:rPr>
        <w:t>
      заготовка:</w:t>
      </w:r>
    </w:p>
    <w:bookmarkEnd w:id="1152"/>
    <w:bookmarkStart w:name="z1159" w:id="1153"/>
    <w:p>
      <w:pPr>
        <w:spacing w:after="0"/>
        <w:ind w:left="0"/>
        <w:jc w:val="both"/>
      </w:pPr>
      <w:r>
        <w:rPr>
          <w:rFonts w:ascii="Times New Roman"/>
          <w:b w:val="false"/>
          <w:i w:val="false"/>
          <w:color w:val="000000"/>
          <w:sz w:val="28"/>
        </w:rPr>
        <w:t>
      1) отеплители;</w:t>
      </w:r>
    </w:p>
    <w:bookmarkEnd w:id="1153"/>
    <w:bookmarkStart w:name="z1160" w:id="1154"/>
    <w:p>
      <w:pPr>
        <w:spacing w:after="0"/>
        <w:ind w:left="0"/>
        <w:jc w:val="both"/>
      </w:pPr>
      <w:r>
        <w:rPr>
          <w:rFonts w:ascii="Times New Roman"/>
          <w:b w:val="false"/>
          <w:i w:val="false"/>
          <w:color w:val="000000"/>
          <w:sz w:val="28"/>
        </w:rPr>
        <w:t>
      2) подрамники;</w:t>
      </w:r>
    </w:p>
    <w:bookmarkEnd w:id="1154"/>
    <w:bookmarkStart w:name="z1161" w:id="1155"/>
    <w:p>
      <w:pPr>
        <w:spacing w:after="0"/>
        <w:ind w:left="0"/>
        <w:jc w:val="both"/>
      </w:pPr>
      <w:r>
        <w:rPr>
          <w:rFonts w:ascii="Times New Roman"/>
          <w:b w:val="false"/>
          <w:i w:val="false"/>
          <w:color w:val="000000"/>
          <w:sz w:val="28"/>
        </w:rPr>
        <w:t>
      настрачивание:</w:t>
      </w:r>
    </w:p>
    <w:bookmarkEnd w:id="1155"/>
    <w:bookmarkStart w:name="z1162" w:id="1156"/>
    <w:p>
      <w:pPr>
        <w:spacing w:after="0"/>
        <w:ind w:left="0"/>
        <w:jc w:val="both"/>
      </w:pPr>
      <w:r>
        <w:rPr>
          <w:rFonts w:ascii="Times New Roman"/>
          <w:b w:val="false"/>
          <w:i w:val="false"/>
          <w:color w:val="000000"/>
          <w:sz w:val="28"/>
        </w:rPr>
        <w:t>
      1) ленты бортовые на край плащ-палаток;</w:t>
      </w:r>
    </w:p>
    <w:bookmarkEnd w:id="1156"/>
    <w:bookmarkStart w:name="z1163" w:id="1157"/>
    <w:p>
      <w:pPr>
        <w:spacing w:after="0"/>
        <w:ind w:left="0"/>
        <w:jc w:val="both"/>
      </w:pPr>
      <w:r>
        <w:rPr>
          <w:rFonts w:ascii="Times New Roman"/>
          <w:b w:val="false"/>
          <w:i w:val="false"/>
          <w:color w:val="000000"/>
          <w:sz w:val="28"/>
        </w:rPr>
        <w:t>
      2) наплечники с прокладыванием тесьмы на плащ-палатки;</w:t>
      </w:r>
    </w:p>
    <w:bookmarkEnd w:id="1157"/>
    <w:bookmarkStart w:name="z1164" w:id="1158"/>
    <w:p>
      <w:pPr>
        <w:spacing w:after="0"/>
        <w:ind w:left="0"/>
        <w:jc w:val="both"/>
      </w:pPr>
      <w:r>
        <w:rPr>
          <w:rFonts w:ascii="Times New Roman"/>
          <w:b w:val="false"/>
          <w:i w:val="false"/>
          <w:color w:val="000000"/>
          <w:sz w:val="28"/>
        </w:rPr>
        <w:t>
      3) планки к прорези плащ-палаток;</w:t>
      </w:r>
    </w:p>
    <w:bookmarkEnd w:id="1158"/>
    <w:bookmarkStart w:name="z1165" w:id="1159"/>
    <w:p>
      <w:pPr>
        <w:spacing w:after="0"/>
        <w:ind w:left="0"/>
        <w:jc w:val="both"/>
      </w:pPr>
      <w:r>
        <w:rPr>
          <w:rFonts w:ascii="Times New Roman"/>
          <w:b w:val="false"/>
          <w:i w:val="false"/>
          <w:color w:val="000000"/>
          <w:sz w:val="28"/>
        </w:rPr>
        <w:t>
      подрезка:</w:t>
      </w:r>
    </w:p>
    <w:bookmarkEnd w:id="1159"/>
    <w:bookmarkStart w:name="z1166" w:id="1160"/>
    <w:p>
      <w:pPr>
        <w:spacing w:after="0"/>
        <w:ind w:left="0"/>
        <w:jc w:val="both"/>
      </w:pPr>
      <w:r>
        <w:rPr>
          <w:rFonts w:ascii="Times New Roman"/>
          <w:b w:val="false"/>
          <w:i w:val="false"/>
          <w:color w:val="000000"/>
          <w:sz w:val="28"/>
        </w:rPr>
        <w:t>
      1) изделия такелажные;</w:t>
      </w:r>
    </w:p>
    <w:bookmarkEnd w:id="1160"/>
    <w:bookmarkStart w:name="z1167" w:id="1161"/>
    <w:p>
      <w:pPr>
        <w:spacing w:after="0"/>
        <w:ind w:left="0"/>
        <w:jc w:val="both"/>
      </w:pPr>
      <w:r>
        <w:rPr>
          <w:rFonts w:ascii="Times New Roman"/>
          <w:b w:val="false"/>
          <w:i w:val="false"/>
          <w:color w:val="000000"/>
          <w:sz w:val="28"/>
        </w:rPr>
        <w:t>
      производство прочих изделий:</w:t>
      </w:r>
    </w:p>
    <w:bookmarkEnd w:id="1161"/>
    <w:bookmarkStart w:name="z1168" w:id="1162"/>
    <w:p>
      <w:pPr>
        <w:spacing w:after="0"/>
        <w:ind w:left="0"/>
        <w:jc w:val="both"/>
      </w:pPr>
      <w:r>
        <w:rPr>
          <w:rFonts w:ascii="Times New Roman"/>
          <w:b w:val="false"/>
          <w:i w:val="false"/>
          <w:color w:val="000000"/>
          <w:sz w:val="28"/>
        </w:rPr>
        <w:t>
      обработка:</w:t>
      </w:r>
    </w:p>
    <w:bookmarkEnd w:id="1162"/>
    <w:bookmarkStart w:name="z1169" w:id="1163"/>
    <w:p>
      <w:pPr>
        <w:spacing w:after="0"/>
        <w:ind w:left="0"/>
        <w:jc w:val="both"/>
      </w:pPr>
      <w:r>
        <w:rPr>
          <w:rFonts w:ascii="Times New Roman"/>
          <w:b w:val="false"/>
          <w:i w:val="false"/>
          <w:color w:val="000000"/>
          <w:sz w:val="28"/>
        </w:rPr>
        <w:t>
      1) мешки вещевые;</w:t>
      </w:r>
    </w:p>
    <w:bookmarkEnd w:id="1163"/>
    <w:bookmarkStart w:name="z1170" w:id="1164"/>
    <w:p>
      <w:pPr>
        <w:spacing w:after="0"/>
        <w:ind w:left="0"/>
        <w:jc w:val="both"/>
      </w:pPr>
      <w:r>
        <w:rPr>
          <w:rFonts w:ascii="Times New Roman"/>
          <w:b w:val="false"/>
          <w:i w:val="false"/>
          <w:color w:val="000000"/>
          <w:sz w:val="28"/>
        </w:rPr>
        <w:t>
      пошив:</w:t>
      </w:r>
    </w:p>
    <w:bookmarkEnd w:id="1164"/>
    <w:bookmarkStart w:name="z1171" w:id="1165"/>
    <w:p>
      <w:pPr>
        <w:spacing w:after="0"/>
        <w:ind w:left="0"/>
        <w:jc w:val="both"/>
      </w:pPr>
      <w:r>
        <w:rPr>
          <w:rFonts w:ascii="Times New Roman"/>
          <w:b w:val="false"/>
          <w:i w:val="false"/>
          <w:color w:val="000000"/>
          <w:sz w:val="28"/>
        </w:rPr>
        <w:t>
      1) патрубки вентиляционные;</w:t>
      </w:r>
    </w:p>
    <w:bookmarkEnd w:id="1165"/>
    <w:bookmarkStart w:name="z1172" w:id="1166"/>
    <w:p>
      <w:pPr>
        <w:spacing w:after="0"/>
        <w:ind w:left="0"/>
        <w:jc w:val="both"/>
      </w:pPr>
      <w:r>
        <w:rPr>
          <w:rFonts w:ascii="Times New Roman"/>
          <w:b w:val="false"/>
          <w:i w:val="false"/>
          <w:color w:val="000000"/>
          <w:sz w:val="28"/>
        </w:rPr>
        <w:t>
      2) суфле на локомотивы, рукава;</w:t>
      </w:r>
    </w:p>
    <w:bookmarkEnd w:id="1166"/>
    <w:bookmarkStart w:name="z1173" w:id="1167"/>
    <w:p>
      <w:pPr>
        <w:spacing w:after="0"/>
        <w:ind w:left="0"/>
        <w:jc w:val="both"/>
      </w:pPr>
      <w:r>
        <w:rPr>
          <w:rFonts w:ascii="Times New Roman"/>
          <w:b w:val="false"/>
          <w:i w:val="false"/>
          <w:color w:val="000000"/>
          <w:sz w:val="28"/>
        </w:rPr>
        <w:t xml:space="preserve">
      3) чехлы для утепления. </w:t>
      </w:r>
    </w:p>
    <w:bookmarkEnd w:id="1167"/>
    <w:bookmarkStart w:name="z1174" w:id="1168"/>
    <w:p>
      <w:pPr>
        <w:spacing w:after="0"/>
        <w:ind w:left="0"/>
        <w:jc w:val="left"/>
      </w:pPr>
      <w:r>
        <w:rPr>
          <w:rFonts w:ascii="Times New Roman"/>
          <w:b/>
          <w:i w:val="false"/>
          <w:color w:val="000000"/>
        </w:rPr>
        <w:t xml:space="preserve"> Параграф 82. Швея, 4 разряд</w:t>
      </w:r>
    </w:p>
    <w:bookmarkEnd w:id="1168"/>
    <w:bookmarkStart w:name="z1175" w:id="1169"/>
    <w:p>
      <w:pPr>
        <w:spacing w:after="0"/>
        <w:ind w:left="0"/>
        <w:jc w:val="both"/>
      </w:pPr>
      <w:r>
        <w:rPr>
          <w:rFonts w:ascii="Times New Roman"/>
          <w:b w:val="false"/>
          <w:i w:val="false"/>
          <w:color w:val="000000"/>
          <w:sz w:val="28"/>
        </w:rPr>
        <w:t>
      174. Характеристика работ:</w:t>
      </w:r>
    </w:p>
    <w:bookmarkEnd w:id="1169"/>
    <w:bookmarkStart w:name="z1176" w:id="1170"/>
    <w:p>
      <w:pPr>
        <w:spacing w:after="0"/>
        <w:ind w:left="0"/>
        <w:jc w:val="both"/>
      </w:pPr>
      <w:r>
        <w:rPr>
          <w:rFonts w:ascii="Times New Roman"/>
          <w:b w:val="false"/>
          <w:i w:val="false"/>
          <w:color w:val="000000"/>
          <w:sz w:val="28"/>
        </w:rPr>
        <w:t>
      выполнение на машинах или вручную средней сложности операций по пошиву изделий из различных материалов;</w:t>
      </w:r>
    </w:p>
    <w:bookmarkEnd w:id="1170"/>
    <w:bookmarkStart w:name="z1177" w:id="1171"/>
    <w:p>
      <w:pPr>
        <w:spacing w:after="0"/>
        <w:ind w:left="0"/>
        <w:jc w:val="both"/>
      </w:pPr>
      <w:r>
        <w:rPr>
          <w:rFonts w:ascii="Times New Roman"/>
          <w:b w:val="false"/>
          <w:i w:val="false"/>
          <w:color w:val="000000"/>
          <w:sz w:val="28"/>
        </w:rPr>
        <w:t>
      устранение мелких неполадок в работе обслуживаемых машин.</w:t>
      </w:r>
    </w:p>
    <w:bookmarkEnd w:id="1171"/>
    <w:bookmarkStart w:name="z1178" w:id="1172"/>
    <w:p>
      <w:pPr>
        <w:spacing w:after="0"/>
        <w:ind w:left="0"/>
        <w:jc w:val="both"/>
      </w:pPr>
      <w:r>
        <w:rPr>
          <w:rFonts w:ascii="Times New Roman"/>
          <w:b w:val="false"/>
          <w:i w:val="false"/>
          <w:color w:val="000000"/>
          <w:sz w:val="28"/>
        </w:rPr>
        <w:t>
      175. Должен знать:</w:t>
      </w:r>
    </w:p>
    <w:bookmarkEnd w:id="1172"/>
    <w:bookmarkStart w:name="z1179" w:id="1173"/>
    <w:p>
      <w:pPr>
        <w:spacing w:after="0"/>
        <w:ind w:left="0"/>
        <w:jc w:val="both"/>
      </w:pPr>
      <w:r>
        <w:rPr>
          <w:rFonts w:ascii="Times New Roman"/>
          <w:b w:val="false"/>
          <w:i w:val="false"/>
          <w:color w:val="000000"/>
          <w:sz w:val="28"/>
        </w:rPr>
        <w:t>
      методы и приемы выполнения операций средней сложности;</w:t>
      </w:r>
    </w:p>
    <w:bookmarkEnd w:id="1173"/>
    <w:bookmarkStart w:name="z1180" w:id="1174"/>
    <w:p>
      <w:pPr>
        <w:spacing w:after="0"/>
        <w:ind w:left="0"/>
        <w:jc w:val="both"/>
      </w:pPr>
      <w:r>
        <w:rPr>
          <w:rFonts w:ascii="Times New Roman"/>
          <w:b w:val="false"/>
          <w:i w:val="false"/>
          <w:color w:val="000000"/>
          <w:sz w:val="28"/>
        </w:rPr>
        <w:t xml:space="preserve">
      ассортимент изделий, виды и качество пошивочных материалов применяемых в авиации; </w:t>
      </w:r>
    </w:p>
    <w:bookmarkEnd w:id="1174"/>
    <w:bookmarkStart w:name="z1181" w:id="1175"/>
    <w:p>
      <w:pPr>
        <w:spacing w:after="0"/>
        <w:ind w:left="0"/>
        <w:jc w:val="both"/>
      </w:pPr>
      <w:r>
        <w:rPr>
          <w:rFonts w:ascii="Times New Roman"/>
          <w:b w:val="false"/>
          <w:i w:val="false"/>
          <w:color w:val="000000"/>
          <w:sz w:val="28"/>
        </w:rPr>
        <w:t>
      способы устранения мелких неполадок в работе обслуживаемых машин.</w:t>
      </w:r>
    </w:p>
    <w:bookmarkEnd w:id="1175"/>
    <w:bookmarkStart w:name="z1182" w:id="1176"/>
    <w:p>
      <w:pPr>
        <w:spacing w:after="0"/>
        <w:ind w:left="0"/>
        <w:jc w:val="both"/>
      </w:pPr>
      <w:r>
        <w:rPr>
          <w:rFonts w:ascii="Times New Roman"/>
          <w:b w:val="false"/>
          <w:i w:val="false"/>
          <w:color w:val="000000"/>
          <w:sz w:val="28"/>
        </w:rPr>
        <w:t>
      176. Примеры работ:</w:t>
      </w:r>
    </w:p>
    <w:bookmarkEnd w:id="1176"/>
    <w:bookmarkStart w:name="z1183" w:id="1177"/>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такелажное производства:</w:t>
      </w:r>
    </w:p>
    <w:bookmarkEnd w:id="1177"/>
    <w:bookmarkStart w:name="z1184" w:id="1178"/>
    <w:p>
      <w:pPr>
        <w:spacing w:after="0"/>
        <w:ind w:left="0"/>
        <w:jc w:val="both"/>
      </w:pPr>
      <w:r>
        <w:rPr>
          <w:rFonts w:ascii="Times New Roman"/>
          <w:b w:val="false"/>
          <w:i w:val="false"/>
          <w:color w:val="000000"/>
          <w:sz w:val="28"/>
        </w:rPr>
        <w:t>
      обработка:</w:t>
      </w:r>
    </w:p>
    <w:bookmarkEnd w:id="1178"/>
    <w:bookmarkStart w:name="z1185" w:id="1179"/>
    <w:p>
      <w:pPr>
        <w:spacing w:after="0"/>
        <w:ind w:left="0"/>
        <w:jc w:val="both"/>
      </w:pPr>
      <w:r>
        <w:rPr>
          <w:rFonts w:ascii="Times New Roman"/>
          <w:b w:val="false"/>
          <w:i w:val="false"/>
          <w:color w:val="000000"/>
          <w:sz w:val="28"/>
        </w:rPr>
        <w:t>
      1) карманы внутренние на подкладке;</w:t>
      </w:r>
    </w:p>
    <w:bookmarkEnd w:id="1179"/>
    <w:bookmarkStart w:name="z1186" w:id="1180"/>
    <w:p>
      <w:pPr>
        <w:spacing w:after="0"/>
        <w:ind w:left="0"/>
        <w:jc w:val="both"/>
      </w:pPr>
      <w:r>
        <w:rPr>
          <w:rFonts w:ascii="Times New Roman"/>
          <w:b w:val="false"/>
          <w:i w:val="false"/>
          <w:color w:val="000000"/>
          <w:sz w:val="28"/>
        </w:rPr>
        <w:t>
      2) низ изделий;</w:t>
      </w:r>
    </w:p>
    <w:bookmarkEnd w:id="1180"/>
    <w:bookmarkStart w:name="z1187" w:id="1181"/>
    <w:p>
      <w:pPr>
        <w:spacing w:after="0"/>
        <w:ind w:left="0"/>
        <w:jc w:val="both"/>
      </w:pPr>
      <w:r>
        <w:rPr>
          <w:rFonts w:ascii="Times New Roman"/>
          <w:b w:val="false"/>
          <w:i w:val="false"/>
          <w:color w:val="000000"/>
          <w:sz w:val="28"/>
        </w:rPr>
        <w:t>
      3) низ рукавов;</w:t>
      </w:r>
    </w:p>
    <w:bookmarkEnd w:id="1181"/>
    <w:bookmarkStart w:name="z1188" w:id="1182"/>
    <w:p>
      <w:pPr>
        <w:spacing w:after="0"/>
        <w:ind w:left="0"/>
        <w:jc w:val="both"/>
      </w:pPr>
      <w:r>
        <w:rPr>
          <w:rFonts w:ascii="Times New Roman"/>
          <w:b w:val="false"/>
          <w:i w:val="false"/>
          <w:color w:val="000000"/>
          <w:sz w:val="28"/>
        </w:rPr>
        <w:t>
      4) проймы открытые;</w:t>
      </w:r>
    </w:p>
    <w:bookmarkEnd w:id="1182"/>
    <w:bookmarkStart w:name="z1189" w:id="1183"/>
    <w:p>
      <w:pPr>
        <w:spacing w:after="0"/>
        <w:ind w:left="0"/>
        <w:jc w:val="both"/>
      </w:pPr>
      <w:r>
        <w:rPr>
          <w:rFonts w:ascii="Times New Roman"/>
          <w:b w:val="false"/>
          <w:i w:val="false"/>
          <w:color w:val="000000"/>
          <w:sz w:val="28"/>
        </w:rPr>
        <w:t>
      5) рассекание тесьмы с петлями или крючками на полуавтомате одновременно с обработкой срезов деталей;</w:t>
      </w:r>
    </w:p>
    <w:bookmarkEnd w:id="1183"/>
    <w:bookmarkStart w:name="z1190" w:id="1184"/>
    <w:p>
      <w:pPr>
        <w:spacing w:after="0"/>
        <w:ind w:left="0"/>
        <w:jc w:val="both"/>
      </w:pPr>
      <w:r>
        <w:rPr>
          <w:rFonts w:ascii="Times New Roman"/>
          <w:b w:val="false"/>
          <w:i w:val="false"/>
          <w:color w:val="000000"/>
          <w:sz w:val="28"/>
        </w:rPr>
        <w:t>
      6) складки, защипы (трикотажные полотна) средней сложности;</w:t>
      </w:r>
    </w:p>
    <w:bookmarkEnd w:id="1184"/>
    <w:bookmarkStart w:name="z1191" w:id="1185"/>
    <w:p>
      <w:pPr>
        <w:spacing w:after="0"/>
        <w:ind w:left="0"/>
        <w:jc w:val="both"/>
      </w:pPr>
      <w:r>
        <w:rPr>
          <w:rFonts w:ascii="Times New Roman"/>
          <w:b w:val="false"/>
          <w:i w:val="false"/>
          <w:color w:val="000000"/>
          <w:sz w:val="28"/>
        </w:rPr>
        <w:t>
      окантовывание:</w:t>
      </w:r>
    </w:p>
    <w:bookmarkEnd w:id="1185"/>
    <w:bookmarkStart w:name="z1192" w:id="1186"/>
    <w:p>
      <w:pPr>
        <w:spacing w:after="0"/>
        <w:ind w:left="0"/>
        <w:jc w:val="both"/>
      </w:pPr>
      <w:r>
        <w:rPr>
          <w:rFonts w:ascii="Times New Roman"/>
          <w:b w:val="false"/>
          <w:i w:val="false"/>
          <w:color w:val="000000"/>
          <w:sz w:val="28"/>
        </w:rPr>
        <w:t>
      1) детали верха;</w:t>
      </w:r>
    </w:p>
    <w:bookmarkEnd w:id="1186"/>
    <w:bookmarkStart w:name="z1193" w:id="1187"/>
    <w:p>
      <w:pPr>
        <w:spacing w:after="0"/>
        <w:ind w:left="0"/>
        <w:jc w:val="both"/>
      </w:pPr>
      <w:r>
        <w:rPr>
          <w:rFonts w:ascii="Times New Roman"/>
          <w:b w:val="false"/>
          <w:i w:val="false"/>
          <w:color w:val="000000"/>
          <w:sz w:val="28"/>
        </w:rPr>
        <w:t>
      2) детали подкладки;</w:t>
      </w:r>
    </w:p>
    <w:bookmarkEnd w:id="1187"/>
    <w:bookmarkStart w:name="z1194" w:id="1188"/>
    <w:p>
      <w:pPr>
        <w:spacing w:after="0"/>
        <w:ind w:left="0"/>
        <w:jc w:val="both"/>
      </w:pPr>
      <w:r>
        <w:rPr>
          <w:rFonts w:ascii="Times New Roman"/>
          <w:b w:val="false"/>
          <w:i w:val="false"/>
          <w:color w:val="000000"/>
          <w:sz w:val="28"/>
        </w:rPr>
        <w:t>
      3) детали меховой подкладки;</w:t>
      </w:r>
    </w:p>
    <w:bookmarkEnd w:id="1188"/>
    <w:bookmarkStart w:name="z1195" w:id="1189"/>
    <w:p>
      <w:pPr>
        <w:spacing w:after="0"/>
        <w:ind w:left="0"/>
        <w:jc w:val="both"/>
      </w:pPr>
      <w:r>
        <w:rPr>
          <w:rFonts w:ascii="Times New Roman"/>
          <w:b w:val="false"/>
          <w:i w:val="false"/>
          <w:color w:val="000000"/>
          <w:sz w:val="28"/>
        </w:rPr>
        <w:t>
      4) края гардинного полотна;</w:t>
      </w:r>
    </w:p>
    <w:bookmarkEnd w:id="1189"/>
    <w:bookmarkStart w:name="z1196" w:id="1190"/>
    <w:p>
      <w:pPr>
        <w:spacing w:after="0"/>
        <w:ind w:left="0"/>
        <w:jc w:val="both"/>
      </w:pPr>
      <w:r>
        <w:rPr>
          <w:rFonts w:ascii="Times New Roman"/>
          <w:b w:val="false"/>
          <w:i w:val="false"/>
          <w:color w:val="000000"/>
          <w:sz w:val="28"/>
        </w:rPr>
        <w:t>
      прострачивание:</w:t>
      </w:r>
    </w:p>
    <w:bookmarkEnd w:id="1190"/>
    <w:bookmarkStart w:name="z1197" w:id="1191"/>
    <w:p>
      <w:pPr>
        <w:spacing w:after="0"/>
        <w:ind w:left="0"/>
        <w:jc w:val="both"/>
      </w:pPr>
      <w:r>
        <w:rPr>
          <w:rFonts w:ascii="Times New Roman"/>
          <w:b w:val="false"/>
          <w:i w:val="false"/>
          <w:color w:val="000000"/>
          <w:sz w:val="28"/>
        </w:rPr>
        <w:t>
      1) отделочные строчки на любых деталях;</w:t>
      </w:r>
    </w:p>
    <w:bookmarkEnd w:id="1191"/>
    <w:bookmarkStart w:name="z1198" w:id="1192"/>
    <w:p>
      <w:pPr>
        <w:spacing w:after="0"/>
        <w:ind w:left="0"/>
        <w:jc w:val="both"/>
      </w:pPr>
      <w:r>
        <w:rPr>
          <w:rFonts w:ascii="Times New Roman"/>
          <w:b w:val="false"/>
          <w:i w:val="false"/>
          <w:color w:val="000000"/>
          <w:sz w:val="28"/>
        </w:rPr>
        <w:t>
      2) отделочные строчки по притачным поясам и манжетам в несколько рядов, вставляя эластичную тесьму;</w:t>
      </w:r>
    </w:p>
    <w:bookmarkEnd w:id="1192"/>
    <w:bookmarkStart w:name="z1199" w:id="1193"/>
    <w:p>
      <w:pPr>
        <w:spacing w:after="0"/>
        <w:ind w:left="0"/>
        <w:jc w:val="both"/>
      </w:pPr>
      <w:r>
        <w:rPr>
          <w:rFonts w:ascii="Times New Roman"/>
          <w:b w:val="false"/>
          <w:i w:val="false"/>
          <w:color w:val="000000"/>
          <w:sz w:val="28"/>
        </w:rPr>
        <w:t>
      подгонка:</w:t>
      </w:r>
    </w:p>
    <w:bookmarkEnd w:id="1193"/>
    <w:bookmarkStart w:name="z1200" w:id="1194"/>
    <w:p>
      <w:pPr>
        <w:spacing w:after="0"/>
        <w:ind w:left="0"/>
        <w:jc w:val="both"/>
      </w:pPr>
      <w:r>
        <w:rPr>
          <w:rFonts w:ascii="Times New Roman"/>
          <w:b w:val="false"/>
          <w:i w:val="false"/>
          <w:color w:val="000000"/>
          <w:sz w:val="28"/>
        </w:rPr>
        <w:t>
      1) подкладки по верху изделия, по пристегивающимся утепляющим прокладкам;</w:t>
      </w:r>
    </w:p>
    <w:bookmarkEnd w:id="1194"/>
    <w:bookmarkStart w:name="z1201" w:id="1195"/>
    <w:p>
      <w:pPr>
        <w:spacing w:after="0"/>
        <w:ind w:left="0"/>
        <w:jc w:val="both"/>
      </w:pPr>
      <w:r>
        <w:rPr>
          <w:rFonts w:ascii="Times New Roman"/>
          <w:b w:val="false"/>
          <w:i w:val="false"/>
          <w:color w:val="000000"/>
          <w:sz w:val="28"/>
        </w:rPr>
        <w:t>
      соединение:</w:t>
      </w:r>
    </w:p>
    <w:bookmarkEnd w:id="1195"/>
    <w:bookmarkStart w:name="z1202" w:id="1196"/>
    <w:p>
      <w:pPr>
        <w:spacing w:after="0"/>
        <w:ind w:left="0"/>
        <w:jc w:val="both"/>
      </w:pPr>
      <w:r>
        <w:rPr>
          <w:rFonts w:ascii="Times New Roman"/>
          <w:b w:val="false"/>
          <w:i w:val="false"/>
          <w:color w:val="000000"/>
          <w:sz w:val="28"/>
        </w:rPr>
        <w:t>
      1) боковые и средние срезы брюк;</w:t>
      </w:r>
    </w:p>
    <w:bookmarkEnd w:id="1196"/>
    <w:bookmarkStart w:name="z1203" w:id="1197"/>
    <w:p>
      <w:pPr>
        <w:spacing w:after="0"/>
        <w:ind w:left="0"/>
        <w:jc w:val="both"/>
      </w:pPr>
      <w:r>
        <w:rPr>
          <w:rFonts w:ascii="Times New Roman"/>
          <w:b w:val="false"/>
          <w:i w:val="false"/>
          <w:color w:val="000000"/>
          <w:sz w:val="28"/>
        </w:rPr>
        <w:t>
      2) деталей чашек в корсетных изделиях накладным швом;</w:t>
      </w:r>
    </w:p>
    <w:bookmarkEnd w:id="1197"/>
    <w:bookmarkStart w:name="z1204" w:id="1198"/>
    <w:p>
      <w:pPr>
        <w:spacing w:after="0"/>
        <w:ind w:left="0"/>
        <w:jc w:val="both"/>
      </w:pPr>
      <w:r>
        <w:rPr>
          <w:rFonts w:ascii="Times New Roman"/>
          <w:b w:val="false"/>
          <w:i w:val="false"/>
          <w:color w:val="000000"/>
          <w:sz w:val="28"/>
        </w:rPr>
        <w:t>
      3) кружево с деталями, изделиями;</w:t>
      </w:r>
    </w:p>
    <w:bookmarkEnd w:id="1198"/>
    <w:bookmarkStart w:name="z1205" w:id="1199"/>
    <w:p>
      <w:pPr>
        <w:spacing w:after="0"/>
        <w:ind w:left="0"/>
        <w:jc w:val="both"/>
      </w:pPr>
      <w:r>
        <w:rPr>
          <w:rFonts w:ascii="Times New Roman"/>
          <w:b w:val="false"/>
          <w:i w:val="false"/>
          <w:color w:val="000000"/>
          <w:sz w:val="28"/>
        </w:rPr>
        <w:t>
      4) ластовицы с задней деталью грации;</w:t>
      </w:r>
    </w:p>
    <w:bookmarkEnd w:id="1199"/>
    <w:bookmarkStart w:name="z1206" w:id="1200"/>
    <w:p>
      <w:pPr>
        <w:spacing w:after="0"/>
        <w:ind w:left="0"/>
        <w:jc w:val="both"/>
      </w:pPr>
      <w:r>
        <w:rPr>
          <w:rFonts w:ascii="Times New Roman"/>
          <w:b w:val="false"/>
          <w:i w:val="false"/>
          <w:color w:val="000000"/>
          <w:sz w:val="28"/>
        </w:rPr>
        <w:t>
      5) манжеты с рукавами;</w:t>
      </w:r>
    </w:p>
    <w:bookmarkEnd w:id="1200"/>
    <w:bookmarkStart w:name="z1207" w:id="1201"/>
    <w:p>
      <w:pPr>
        <w:spacing w:after="0"/>
        <w:ind w:left="0"/>
        <w:jc w:val="both"/>
      </w:pPr>
      <w:r>
        <w:rPr>
          <w:rFonts w:ascii="Times New Roman"/>
          <w:b w:val="false"/>
          <w:i w:val="false"/>
          <w:color w:val="000000"/>
          <w:sz w:val="28"/>
        </w:rPr>
        <w:t>
      6) отрезной детали с чашкой в корсетных изделиях накладным швом;</w:t>
      </w:r>
    </w:p>
    <w:bookmarkEnd w:id="1201"/>
    <w:bookmarkStart w:name="z1208" w:id="1202"/>
    <w:p>
      <w:pPr>
        <w:spacing w:after="0"/>
        <w:ind w:left="0"/>
        <w:jc w:val="both"/>
      </w:pPr>
      <w:r>
        <w:rPr>
          <w:rFonts w:ascii="Times New Roman"/>
          <w:b w:val="false"/>
          <w:i w:val="false"/>
          <w:color w:val="000000"/>
          <w:sz w:val="28"/>
        </w:rPr>
        <w:t>
      7) подкладки с верхом изделия, с низом рукавов;</w:t>
      </w:r>
    </w:p>
    <w:bookmarkEnd w:id="1202"/>
    <w:bookmarkStart w:name="z1209" w:id="1203"/>
    <w:p>
      <w:pPr>
        <w:spacing w:after="0"/>
        <w:ind w:left="0"/>
        <w:jc w:val="both"/>
      </w:pPr>
      <w:r>
        <w:rPr>
          <w:rFonts w:ascii="Times New Roman"/>
          <w:b w:val="false"/>
          <w:i w:val="false"/>
          <w:color w:val="000000"/>
          <w:sz w:val="28"/>
        </w:rPr>
        <w:t>
      8) плечевые накладки, подокатники;</w:t>
      </w:r>
    </w:p>
    <w:bookmarkEnd w:id="1203"/>
    <w:bookmarkStart w:name="z1210" w:id="1204"/>
    <w:p>
      <w:pPr>
        <w:spacing w:after="0"/>
        <w:ind w:left="0"/>
        <w:jc w:val="both"/>
      </w:pPr>
      <w:r>
        <w:rPr>
          <w:rFonts w:ascii="Times New Roman"/>
          <w:b w:val="false"/>
          <w:i w:val="false"/>
          <w:color w:val="000000"/>
          <w:sz w:val="28"/>
        </w:rPr>
        <w:t>
      9) плечевые срезы с хлопчатобумажной тесьмой;</w:t>
      </w:r>
    </w:p>
    <w:bookmarkEnd w:id="1204"/>
    <w:bookmarkStart w:name="z1211" w:id="1205"/>
    <w:p>
      <w:pPr>
        <w:spacing w:after="0"/>
        <w:ind w:left="0"/>
        <w:jc w:val="both"/>
      </w:pPr>
      <w:r>
        <w:rPr>
          <w:rFonts w:ascii="Times New Roman"/>
          <w:b w:val="false"/>
          <w:i w:val="false"/>
          <w:color w:val="000000"/>
          <w:sz w:val="28"/>
        </w:rPr>
        <w:t>
      10) рукава подкладок, утепляющих прокладок с закрытыми проймами;</w:t>
      </w:r>
    </w:p>
    <w:bookmarkEnd w:id="1205"/>
    <w:bookmarkStart w:name="z1212" w:id="1206"/>
    <w:p>
      <w:pPr>
        <w:spacing w:after="0"/>
        <w:ind w:left="0"/>
        <w:jc w:val="both"/>
      </w:pPr>
      <w:r>
        <w:rPr>
          <w:rFonts w:ascii="Times New Roman"/>
          <w:b w:val="false"/>
          <w:i w:val="false"/>
          <w:color w:val="000000"/>
          <w:sz w:val="28"/>
        </w:rPr>
        <w:t>
      11) рукава с проймами в открытую пройму и реглан;</w:t>
      </w:r>
    </w:p>
    <w:bookmarkEnd w:id="1206"/>
    <w:bookmarkStart w:name="z1213" w:id="1207"/>
    <w:p>
      <w:pPr>
        <w:spacing w:after="0"/>
        <w:ind w:left="0"/>
        <w:jc w:val="both"/>
      </w:pPr>
      <w:r>
        <w:rPr>
          <w:rFonts w:ascii="Times New Roman"/>
          <w:b w:val="false"/>
          <w:i w:val="false"/>
          <w:color w:val="000000"/>
          <w:sz w:val="28"/>
        </w:rPr>
        <w:t>
      12) тесьмы "молния" с изделиями;</w:t>
      </w:r>
    </w:p>
    <w:bookmarkEnd w:id="1207"/>
    <w:bookmarkStart w:name="z1214" w:id="1208"/>
    <w:p>
      <w:pPr>
        <w:spacing w:after="0"/>
        <w:ind w:left="0"/>
        <w:jc w:val="both"/>
      </w:pPr>
      <w:r>
        <w:rPr>
          <w:rFonts w:ascii="Times New Roman"/>
          <w:b w:val="false"/>
          <w:i w:val="false"/>
          <w:color w:val="000000"/>
          <w:sz w:val="28"/>
        </w:rPr>
        <w:t>
      13) тесьмы с петлями или крючками с изделием;</w:t>
      </w:r>
    </w:p>
    <w:bookmarkEnd w:id="1208"/>
    <w:bookmarkStart w:name="z1215" w:id="1209"/>
    <w:p>
      <w:pPr>
        <w:spacing w:after="0"/>
        <w:ind w:left="0"/>
        <w:jc w:val="both"/>
      </w:pPr>
      <w:r>
        <w:rPr>
          <w:rFonts w:ascii="Times New Roman"/>
          <w:b w:val="false"/>
          <w:i w:val="false"/>
          <w:color w:val="000000"/>
          <w:sz w:val="28"/>
        </w:rPr>
        <w:t>
      14) шлевок с верхом брюк и поясом;</w:t>
      </w:r>
    </w:p>
    <w:bookmarkEnd w:id="1209"/>
    <w:bookmarkStart w:name="z1216" w:id="1210"/>
    <w:p>
      <w:pPr>
        <w:spacing w:after="0"/>
        <w:ind w:left="0"/>
        <w:jc w:val="both"/>
      </w:pPr>
      <w:r>
        <w:rPr>
          <w:rFonts w:ascii="Times New Roman"/>
          <w:b w:val="false"/>
          <w:i w:val="false"/>
          <w:color w:val="000000"/>
          <w:sz w:val="28"/>
        </w:rPr>
        <w:t>
      15) штрипок с низом брюк, рейтуз;</w:t>
      </w:r>
    </w:p>
    <w:bookmarkEnd w:id="1210"/>
    <w:bookmarkStart w:name="z1217" w:id="1211"/>
    <w:p>
      <w:pPr>
        <w:spacing w:after="0"/>
        <w:ind w:left="0"/>
        <w:jc w:val="both"/>
      </w:pPr>
      <w:r>
        <w:rPr>
          <w:rFonts w:ascii="Times New Roman"/>
          <w:b w:val="false"/>
          <w:i w:val="false"/>
          <w:color w:val="000000"/>
          <w:sz w:val="28"/>
        </w:rPr>
        <w:t>
      16) чашек в корсетных изделиях из 3, 4 деталей (на подкладке);</w:t>
      </w:r>
    </w:p>
    <w:bookmarkEnd w:id="1211"/>
    <w:bookmarkStart w:name="z1218" w:id="1212"/>
    <w:p>
      <w:pPr>
        <w:spacing w:after="0"/>
        <w:ind w:left="0"/>
        <w:jc w:val="both"/>
      </w:pPr>
      <w:r>
        <w:rPr>
          <w:rFonts w:ascii="Times New Roman"/>
          <w:b w:val="false"/>
          <w:i w:val="false"/>
          <w:color w:val="000000"/>
          <w:sz w:val="28"/>
        </w:rPr>
        <w:t>
      17) чашек с открытым срезом стана в корсетных изделиях накладным швом за один прием с последующим настрачиванием каркасной тесьмы;</w:t>
      </w:r>
    </w:p>
    <w:bookmarkEnd w:id="1212"/>
    <w:bookmarkStart w:name="z1219" w:id="1213"/>
    <w:p>
      <w:pPr>
        <w:spacing w:after="0"/>
        <w:ind w:left="0"/>
        <w:jc w:val="both"/>
      </w:pPr>
      <w:r>
        <w:rPr>
          <w:rFonts w:ascii="Times New Roman"/>
          <w:b w:val="false"/>
          <w:i w:val="false"/>
          <w:color w:val="000000"/>
          <w:sz w:val="28"/>
        </w:rPr>
        <w:t>
      образование:</w:t>
      </w:r>
    </w:p>
    <w:bookmarkEnd w:id="1213"/>
    <w:bookmarkStart w:name="z1220" w:id="1214"/>
    <w:p>
      <w:pPr>
        <w:spacing w:after="0"/>
        <w:ind w:left="0"/>
        <w:jc w:val="both"/>
      </w:pPr>
      <w:r>
        <w:rPr>
          <w:rFonts w:ascii="Times New Roman"/>
          <w:b w:val="false"/>
          <w:i w:val="false"/>
          <w:color w:val="000000"/>
          <w:sz w:val="28"/>
        </w:rPr>
        <w:t>
      1) сборки на деталях изделия с большой посадкой на машине;</w:t>
      </w:r>
    </w:p>
    <w:bookmarkEnd w:id="1214"/>
    <w:bookmarkStart w:name="z1221" w:id="1215"/>
    <w:p>
      <w:pPr>
        <w:spacing w:after="0"/>
        <w:ind w:left="0"/>
        <w:jc w:val="both"/>
      </w:pPr>
      <w:r>
        <w:rPr>
          <w:rFonts w:ascii="Times New Roman"/>
          <w:b w:val="false"/>
          <w:i w:val="false"/>
          <w:color w:val="000000"/>
          <w:sz w:val="28"/>
        </w:rPr>
        <w:t>
      настрачивание:</w:t>
      </w:r>
    </w:p>
    <w:bookmarkEnd w:id="1215"/>
    <w:bookmarkStart w:name="z1222" w:id="1216"/>
    <w:p>
      <w:pPr>
        <w:spacing w:after="0"/>
        <w:ind w:left="0"/>
        <w:jc w:val="both"/>
      </w:pPr>
      <w:r>
        <w:rPr>
          <w:rFonts w:ascii="Times New Roman"/>
          <w:b w:val="false"/>
          <w:i w:val="false"/>
          <w:color w:val="000000"/>
          <w:sz w:val="28"/>
        </w:rPr>
        <w:t>
      1) аппликации;</w:t>
      </w:r>
    </w:p>
    <w:bookmarkEnd w:id="1216"/>
    <w:bookmarkStart w:name="z1223" w:id="1217"/>
    <w:p>
      <w:pPr>
        <w:spacing w:after="0"/>
        <w:ind w:left="0"/>
        <w:jc w:val="both"/>
      </w:pPr>
      <w:r>
        <w:rPr>
          <w:rFonts w:ascii="Times New Roman"/>
          <w:b w:val="false"/>
          <w:i w:val="false"/>
          <w:color w:val="000000"/>
          <w:sz w:val="28"/>
        </w:rPr>
        <w:t>
      2) бейки на детали на 2 игольной машине;</w:t>
      </w:r>
    </w:p>
    <w:bookmarkEnd w:id="1217"/>
    <w:bookmarkStart w:name="z1224" w:id="1218"/>
    <w:p>
      <w:pPr>
        <w:spacing w:after="0"/>
        <w:ind w:left="0"/>
        <w:jc w:val="both"/>
      </w:pPr>
      <w:r>
        <w:rPr>
          <w:rFonts w:ascii="Times New Roman"/>
          <w:b w:val="false"/>
          <w:i w:val="false"/>
          <w:color w:val="000000"/>
          <w:sz w:val="28"/>
        </w:rPr>
        <w:t>
      3) кожи на машине "зиг-заг";</w:t>
      </w:r>
    </w:p>
    <w:bookmarkEnd w:id="1218"/>
    <w:bookmarkStart w:name="z1225" w:id="1219"/>
    <w:p>
      <w:pPr>
        <w:spacing w:after="0"/>
        <w:ind w:left="0"/>
        <w:jc w:val="both"/>
      </w:pPr>
      <w:r>
        <w:rPr>
          <w:rFonts w:ascii="Times New Roman"/>
          <w:b w:val="false"/>
          <w:i w:val="false"/>
          <w:color w:val="000000"/>
          <w:sz w:val="28"/>
        </w:rPr>
        <w:t>
      4) обтачки или отделки по боковым, нижнему и верхнему срезам пояса, трусов, вставляя размерную ленту или одновременно прокладывая эластичную полоску;</w:t>
      </w:r>
    </w:p>
    <w:bookmarkEnd w:id="1219"/>
    <w:bookmarkStart w:name="z1226" w:id="1220"/>
    <w:p>
      <w:pPr>
        <w:spacing w:after="0"/>
        <w:ind w:left="0"/>
        <w:jc w:val="both"/>
      </w:pPr>
      <w:r>
        <w:rPr>
          <w:rFonts w:ascii="Times New Roman"/>
          <w:b w:val="false"/>
          <w:i w:val="false"/>
          <w:color w:val="000000"/>
          <w:sz w:val="28"/>
        </w:rPr>
        <w:t>
      5) обтачки или эластичной тесьмы по боковым, нижним и верхним срезам корсетных изделий, вставляя размерную ленту или бретели;</w:t>
      </w:r>
    </w:p>
    <w:bookmarkEnd w:id="1220"/>
    <w:bookmarkStart w:name="z1227" w:id="1221"/>
    <w:p>
      <w:pPr>
        <w:spacing w:after="0"/>
        <w:ind w:left="0"/>
        <w:jc w:val="both"/>
      </w:pPr>
      <w:r>
        <w:rPr>
          <w:rFonts w:ascii="Times New Roman"/>
          <w:b w:val="false"/>
          <w:i w:val="false"/>
          <w:color w:val="000000"/>
          <w:sz w:val="28"/>
        </w:rPr>
        <w:t>
      6) отделки по боковым срезам чашек и верхним срезам боковых деталей в корсетных изделиях, прокладывая эластичную полоску;</w:t>
      </w:r>
    </w:p>
    <w:bookmarkEnd w:id="1221"/>
    <w:bookmarkStart w:name="z1228" w:id="1222"/>
    <w:p>
      <w:pPr>
        <w:spacing w:after="0"/>
        <w:ind w:left="0"/>
        <w:jc w:val="both"/>
      </w:pPr>
      <w:r>
        <w:rPr>
          <w:rFonts w:ascii="Times New Roman"/>
          <w:b w:val="false"/>
          <w:i w:val="false"/>
          <w:color w:val="000000"/>
          <w:sz w:val="28"/>
        </w:rPr>
        <w:t>
      7) отделки с обтачкой по срезам чашек в корсетных изделиях, одновременно притачивая боковые детали и ластовицу;</w:t>
      </w:r>
    </w:p>
    <w:bookmarkEnd w:id="1222"/>
    <w:bookmarkStart w:name="z1229" w:id="1223"/>
    <w:p>
      <w:pPr>
        <w:spacing w:after="0"/>
        <w:ind w:left="0"/>
        <w:jc w:val="both"/>
      </w:pPr>
      <w:r>
        <w:rPr>
          <w:rFonts w:ascii="Times New Roman"/>
          <w:b w:val="false"/>
          <w:i w:val="false"/>
          <w:color w:val="000000"/>
          <w:sz w:val="28"/>
        </w:rPr>
        <w:t>
      8) шва втачивания нижних деталей чашек в корсетных изделиях, одновременно настрачивая обтачку и вставляя каркасы;</w:t>
      </w:r>
    </w:p>
    <w:bookmarkEnd w:id="1223"/>
    <w:bookmarkStart w:name="z1230" w:id="1224"/>
    <w:p>
      <w:pPr>
        <w:spacing w:after="0"/>
        <w:ind w:left="0"/>
        <w:jc w:val="both"/>
      </w:pPr>
      <w:r>
        <w:rPr>
          <w:rFonts w:ascii="Times New Roman"/>
          <w:b w:val="false"/>
          <w:i w:val="false"/>
          <w:color w:val="000000"/>
          <w:sz w:val="28"/>
        </w:rPr>
        <w:t>
      9) эластичной тесьмы на лиф с юбкой;</w:t>
      </w:r>
    </w:p>
    <w:bookmarkEnd w:id="1224"/>
    <w:bookmarkStart w:name="z1231" w:id="1225"/>
    <w:p>
      <w:pPr>
        <w:spacing w:after="0"/>
        <w:ind w:left="0"/>
        <w:jc w:val="both"/>
      </w:pPr>
      <w:r>
        <w:rPr>
          <w:rFonts w:ascii="Times New Roman"/>
          <w:b w:val="false"/>
          <w:i w:val="false"/>
          <w:color w:val="000000"/>
          <w:sz w:val="28"/>
        </w:rPr>
        <w:t>
      10) эластичной тесьмы по замкнутому контуру шва притачивания юбки к бюстгальтеру, полуграции;</w:t>
      </w:r>
    </w:p>
    <w:bookmarkEnd w:id="1225"/>
    <w:bookmarkStart w:name="z1232" w:id="1226"/>
    <w:p>
      <w:pPr>
        <w:spacing w:after="0"/>
        <w:ind w:left="0"/>
        <w:jc w:val="both"/>
      </w:pPr>
      <w:r>
        <w:rPr>
          <w:rFonts w:ascii="Times New Roman"/>
          <w:b w:val="false"/>
          <w:i w:val="false"/>
          <w:color w:val="000000"/>
          <w:sz w:val="28"/>
        </w:rPr>
        <w:t>
      расстрачивание:</w:t>
      </w:r>
    </w:p>
    <w:bookmarkEnd w:id="1226"/>
    <w:bookmarkStart w:name="z1233" w:id="1227"/>
    <w:p>
      <w:pPr>
        <w:spacing w:after="0"/>
        <w:ind w:left="0"/>
        <w:jc w:val="both"/>
      </w:pPr>
      <w:r>
        <w:rPr>
          <w:rFonts w:ascii="Times New Roman"/>
          <w:b w:val="false"/>
          <w:i w:val="false"/>
          <w:color w:val="000000"/>
          <w:sz w:val="28"/>
        </w:rPr>
        <w:t>
      1) швов стачивания деталей чашек в корсетных изделиях;</w:t>
      </w:r>
    </w:p>
    <w:bookmarkEnd w:id="1227"/>
    <w:bookmarkStart w:name="z1234" w:id="1228"/>
    <w:p>
      <w:pPr>
        <w:spacing w:after="0"/>
        <w:ind w:left="0"/>
        <w:jc w:val="both"/>
      </w:pPr>
      <w:r>
        <w:rPr>
          <w:rFonts w:ascii="Times New Roman"/>
          <w:b w:val="false"/>
          <w:i w:val="false"/>
          <w:color w:val="000000"/>
          <w:sz w:val="28"/>
        </w:rPr>
        <w:t>
      пропушивание:</w:t>
      </w:r>
    </w:p>
    <w:bookmarkEnd w:id="1228"/>
    <w:bookmarkStart w:name="z1235" w:id="1229"/>
    <w:p>
      <w:pPr>
        <w:spacing w:after="0"/>
        <w:ind w:left="0"/>
        <w:jc w:val="both"/>
      </w:pPr>
      <w:r>
        <w:rPr>
          <w:rFonts w:ascii="Times New Roman"/>
          <w:b w:val="false"/>
          <w:i w:val="false"/>
          <w:color w:val="000000"/>
          <w:sz w:val="28"/>
        </w:rPr>
        <w:t>
      1) подкладки к меховому верху;</w:t>
      </w:r>
    </w:p>
    <w:bookmarkEnd w:id="1229"/>
    <w:bookmarkStart w:name="z1236" w:id="1230"/>
    <w:p>
      <w:pPr>
        <w:spacing w:after="0"/>
        <w:ind w:left="0"/>
        <w:jc w:val="both"/>
      </w:pPr>
      <w:r>
        <w:rPr>
          <w:rFonts w:ascii="Times New Roman"/>
          <w:b w:val="false"/>
          <w:i w:val="false"/>
          <w:color w:val="000000"/>
          <w:sz w:val="28"/>
        </w:rPr>
        <w:t>
      2) подкладки, соединенные с утепляющими прокладками, к меховому верху;</w:t>
      </w:r>
    </w:p>
    <w:bookmarkEnd w:id="1230"/>
    <w:bookmarkStart w:name="z1237" w:id="1231"/>
    <w:p>
      <w:pPr>
        <w:spacing w:after="0"/>
        <w:ind w:left="0"/>
        <w:jc w:val="both"/>
      </w:pPr>
      <w:r>
        <w:rPr>
          <w:rFonts w:ascii="Times New Roman"/>
          <w:b w:val="false"/>
          <w:i w:val="false"/>
          <w:color w:val="000000"/>
          <w:sz w:val="28"/>
        </w:rPr>
        <w:t>
      меховое производство:</w:t>
      </w:r>
    </w:p>
    <w:bookmarkEnd w:id="1231"/>
    <w:bookmarkStart w:name="z1238" w:id="1232"/>
    <w:p>
      <w:pPr>
        <w:spacing w:after="0"/>
        <w:ind w:left="0"/>
        <w:jc w:val="both"/>
      </w:pPr>
      <w:r>
        <w:rPr>
          <w:rFonts w:ascii="Times New Roman"/>
          <w:b w:val="false"/>
          <w:i w:val="false"/>
          <w:color w:val="000000"/>
          <w:sz w:val="28"/>
        </w:rPr>
        <w:t>
      соединение:</w:t>
      </w:r>
    </w:p>
    <w:bookmarkEnd w:id="1232"/>
    <w:bookmarkStart w:name="z1239" w:id="1233"/>
    <w:p>
      <w:pPr>
        <w:spacing w:after="0"/>
        <w:ind w:left="0"/>
        <w:jc w:val="both"/>
      </w:pPr>
      <w:r>
        <w:rPr>
          <w:rFonts w:ascii="Times New Roman"/>
          <w:b w:val="false"/>
          <w:i w:val="false"/>
          <w:color w:val="000000"/>
          <w:sz w:val="28"/>
        </w:rPr>
        <w:t>
      1) заглушки с головными уборами;</w:t>
      </w:r>
    </w:p>
    <w:bookmarkEnd w:id="1233"/>
    <w:bookmarkStart w:name="z1240" w:id="1234"/>
    <w:p>
      <w:pPr>
        <w:spacing w:after="0"/>
        <w:ind w:left="0"/>
        <w:jc w:val="both"/>
      </w:pPr>
      <w:r>
        <w:rPr>
          <w:rFonts w:ascii="Times New Roman"/>
          <w:b w:val="false"/>
          <w:i w:val="false"/>
          <w:color w:val="000000"/>
          <w:sz w:val="28"/>
        </w:rPr>
        <w:t>
      2) подкладки меховые с верхом рукавиц, перчаток;</w:t>
      </w:r>
    </w:p>
    <w:bookmarkEnd w:id="1234"/>
    <w:bookmarkStart w:name="z1241" w:id="1235"/>
    <w:p>
      <w:pPr>
        <w:spacing w:after="0"/>
        <w:ind w:left="0"/>
        <w:jc w:val="both"/>
      </w:pPr>
      <w:r>
        <w:rPr>
          <w:rFonts w:ascii="Times New Roman"/>
          <w:b w:val="false"/>
          <w:i w:val="false"/>
          <w:color w:val="000000"/>
          <w:sz w:val="28"/>
        </w:rPr>
        <w:t>
      трикотажное производство:</w:t>
      </w:r>
    </w:p>
    <w:bookmarkEnd w:id="1235"/>
    <w:bookmarkStart w:name="z1242" w:id="1236"/>
    <w:p>
      <w:pPr>
        <w:spacing w:after="0"/>
        <w:ind w:left="0"/>
        <w:jc w:val="both"/>
      </w:pPr>
      <w:r>
        <w:rPr>
          <w:rFonts w:ascii="Times New Roman"/>
          <w:b w:val="false"/>
          <w:i w:val="false"/>
          <w:color w:val="000000"/>
          <w:sz w:val="28"/>
        </w:rPr>
        <w:t>
      подшивание:</w:t>
      </w:r>
    </w:p>
    <w:bookmarkEnd w:id="1236"/>
    <w:bookmarkStart w:name="z1243" w:id="1237"/>
    <w:p>
      <w:pPr>
        <w:spacing w:after="0"/>
        <w:ind w:left="0"/>
        <w:jc w:val="both"/>
      </w:pPr>
      <w:r>
        <w:rPr>
          <w:rFonts w:ascii="Times New Roman"/>
          <w:b w:val="false"/>
          <w:i w:val="false"/>
          <w:color w:val="000000"/>
          <w:sz w:val="28"/>
        </w:rPr>
        <w:t>
      1) изделия верхние на специальных машинах с прокладыванием эластичной тесьмы;</w:t>
      </w:r>
    </w:p>
    <w:bookmarkEnd w:id="1237"/>
    <w:bookmarkStart w:name="z1244" w:id="1238"/>
    <w:p>
      <w:pPr>
        <w:spacing w:after="0"/>
        <w:ind w:left="0"/>
        <w:jc w:val="both"/>
      </w:pPr>
      <w:r>
        <w:rPr>
          <w:rFonts w:ascii="Times New Roman"/>
          <w:b w:val="false"/>
          <w:i w:val="false"/>
          <w:color w:val="000000"/>
          <w:sz w:val="28"/>
        </w:rPr>
        <w:t>
      прострачивание:</w:t>
      </w:r>
    </w:p>
    <w:bookmarkEnd w:id="1238"/>
    <w:bookmarkStart w:name="z1245" w:id="1239"/>
    <w:p>
      <w:pPr>
        <w:spacing w:after="0"/>
        <w:ind w:left="0"/>
        <w:jc w:val="both"/>
      </w:pPr>
      <w:r>
        <w:rPr>
          <w:rFonts w:ascii="Times New Roman"/>
          <w:b w:val="false"/>
          <w:i w:val="false"/>
          <w:color w:val="000000"/>
          <w:sz w:val="28"/>
        </w:rPr>
        <w:t>
      1) отделочные строчки по горловине, манжету, воротнику;</w:t>
      </w:r>
    </w:p>
    <w:bookmarkEnd w:id="1239"/>
    <w:bookmarkStart w:name="z1246" w:id="1240"/>
    <w:p>
      <w:pPr>
        <w:spacing w:after="0"/>
        <w:ind w:left="0"/>
        <w:jc w:val="both"/>
      </w:pPr>
      <w:r>
        <w:rPr>
          <w:rFonts w:ascii="Times New Roman"/>
          <w:b w:val="false"/>
          <w:i w:val="false"/>
          <w:color w:val="000000"/>
          <w:sz w:val="28"/>
        </w:rPr>
        <w:t>
      2) отделочные строчки по низу изделий или рукава с подгибом края;</w:t>
      </w:r>
    </w:p>
    <w:bookmarkEnd w:id="1240"/>
    <w:bookmarkStart w:name="z1247" w:id="1241"/>
    <w:p>
      <w:pPr>
        <w:spacing w:after="0"/>
        <w:ind w:left="0"/>
        <w:jc w:val="both"/>
      </w:pPr>
      <w:r>
        <w:rPr>
          <w:rFonts w:ascii="Times New Roman"/>
          <w:b w:val="false"/>
          <w:i w:val="false"/>
          <w:color w:val="000000"/>
          <w:sz w:val="28"/>
        </w:rPr>
        <w:t>
      соединение:</w:t>
      </w:r>
    </w:p>
    <w:bookmarkEnd w:id="1241"/>
    <w:bookmarkStart w:name="z1248" w:id="1242"/>
    <w:p>
      <w:pPr>
        <w:spacing w:after="0"/>
        <w:ind w:left="0"/>
        <w:jc w:val="both"/>
      </w:pPr>
      <w:r>
        <w:rPr>
          <w:rFonts w:ascii="Times New Roman"/>
          <w:b w:val="false"/>
          <w:i w:val="false"/>
          <w:color w:val="000000"/>
          <w:sz w:val="28"/>
        </w:rPr>
        <w:t>
      1) воротника с горловиной;</w:t>
      </w:r>
    </w:p>
    <w:bookmarkEnd w:id="1242"/>
    <w:bookmarkStart w:name="z1249" w:id="1243"/>
    <w:p>
      <w:pPr>
        <w:spacing w:after="0"/>
        <w:ind w:left="0"/>
        <w:jc w:val="both"/>
      </w:pPr>
      <w:r>
        <w:rPr>
          <w:rFonts w:ascii="Times New Roman"/>
          <w:b w:val="false"/>
          <w:i w:val="false"/>
          <w:color w:val="000000"/>
          <w:sz w:val="28"/>
        </w:rPr>
        <w:t>
      2) накладного кармана, листочки, клапана с деталями (изделием);</w:t>
      </w:r>
    </w:p>
    <w:bookmarkEnd w:id="1243"/>
    <w:bookmarkStart w:name="z1250" w:id="1244"/>
    <w:p>
      <w:pPr>
        <w:spacing w:after="0"/>
        <w:ind w:left="0"/>
        <w:jc w:val="both"/>
      </w:pPr>
      <w:r>
        <w:rPr>
          <w:rFonts w:ascii="Times New Roman"/>
          <w:b w:val="false"/>
          <w:i w:val="false"/>
          <w:color w:val="000000"/>
          <w:sz w:val="28"/>
        </w:rPr>
        <w:t>
      3) планки с изделием;</w:t>
      </w:r>
    </w:p>
    <w:bookmarkEnd w:id="1244"/>
    <w:bookmarkStart w:name="z1251" w:id="1245"/>
    <w:p>
      <w:pPr>
        <w:spacing w:after="0"/>
        <w:ind w:left="0"/>
        <w:jc w:val="both"/>
      </w:pPr>
      <w:r>
        <w:rPr>
          <w:rFonts w:ascii="Times New Roman"/>
          <w:b w:val="false"/>
          <w:i w:val="false"/>
          <w:color w:val="000000"/>
          <w:sz w:val="28"/>
        </w:rPr>
        <w:t>
      4) рельефных швов;</w:t>
      </w:r>
    </w:p>
    <w:bookmarkEnd w:id="1245"/>
    <w:bookmarkStart w:name="z1252" w:id="1246"/>
    <w:p>
      <w:pPr>
        <w:spacing w:after="0"/>
        <w:ind w:left="0"/>
        <w:jc w:val="both"/>
      </w:pPr>
      <w:r>
        <w:rPr>
          <w:rFonts w:ascii="Times New Roman"/>
          <w:b w:val="false"/>
          <w:i w:val="false"/>
          <w:color w:val="000000"/>
          <w:sz w:val="28"/>
        </w:rPr>
        <w:t>
      обработка:</w:t>
      </w:r>
    </w:p>
    <w:bookmarkEnd w:id="1246"/>
    <w:bookmarkStart w:name="z1253" w:id="1247"/>
    <w:p>
      <w:pPr>
        <w:spacing w:after="0"/>
        <w:ind w:left="0"/>
        <w:jc w:val="both"/>
      </w:pPr>
      <w:r>
        <w:rPr>
          <w:rFonts w:ascii="Times New Roman"/>
          <w:b w:val="false"/>
          <w:i w:val="false"/>
          <w:color w:val="000000"/>
          <w:sz w:val="28"/>
        </w:rPr>
        <w:t>
      1) воротника;</w:t>
      </w:r>
    </w:p>
    <w:bookmarkEnd w:id="1247"/>
    <w:bookmarkStart w:name="z1254" w:id="1248"/>
    <w:p>
      <w:pPr>
        <w:spacing w:after="0"/>
        <w:ind w:left="0"/>
        <w:jc w:val="both"/>
      </w:pPr>
      <w:r>
        <w:rPr>
          <w:rFonts w:ascii="Times New Roman"/>
          <w:b w:val="false"/>
          <w:i w:val="false"/>
          <w:color w:val="000000"/>
          <w:sz w:val="28"/>
        </w:rPr>
        <w:t>
      пошив без разделения труда:</w:t>
      </w:r>
    </w:p>
    <w:bookmarkEnd w:id="1248"/>
    <w:bookmarkStart w:name="z1255" w:id="1249"/>
    <w:p>
      <w:pPr>
        <w:spacing w:after="0"/>
        <w:ind w:left="0"/>
        <w:jc w:val="both"/>
      </w:pPr>
      <w:r>
        <w:rPr>
          <w:rFonts w:ascii="Times New Roman"/>
          <w:b w:val="false"/>
          <w:i w:val="false"/>
          <w:color w:val="000000"/>
          <w:sz w:val="28"/>
        </w:rPr>
        <w:t>
      1) брюки;</w:t>
      </w:r>
    </w:p>
    <w:bookmarkEnd w:id="1249"/>
    <w:bookmarkStart w:name="z1256" w:id="1250"/>
    <w:p>
      <w:pPr>
        <w:spacing w:after="0"/>
        <w:ind w:left="0"/>
        <w:jc w:val="both"/>
      </w:pPr>
      <w:r>
        <w:rPr>
          <w:rFonts w:ascii="Times New Roman"/>
          <w:b w:val="false"/>
          <w:i w:val="false"/>
          <w:color w:val="000000"/>
          <w:sz w:val="28"/>
        </w:rPr>
        <w:t>
      2) детские костюмы с чулочных автоматов;</w:t>
      </w:r>
    </w:p>
    <w:bookmarkEnd w:id="1250"/>
    <w:bookmarkStart w:name="z1257" w:id="1251"/>
    <w:p>
      <w:pPr>
        <w:spacing w:after="0"/>
        <w:ind w:left="0"/>
        <w:jc w:val="both"/>
      </w:pPr>
      <w:r>
        <w:rPr>
          <w:rFonts w:ascii="Times New Roman"/>
          <w:b w:val="false"/>
          <w:i w:val="false"/>
          <w:color w:val="000000"/>
          <w:sz w:val="28"/>
        </w:rPr>
        <w:t>
      3) изделия бельевого трикотажа (комбинации, ночные сорочки, пеньюары);</w:t>
      </w:r>
    </w:p>
    <w:bookmarkEnd w:id="1251"/>
    <w:bookmarkStart w:name="z1258" w:id="1252"/>
    <w:p>
      <w:pPr>
        <w:spacing w:after="0"/>
        <w:ind w:left="0"/>
        <w:jc w:val="both"/>
      </w:pPr>
      <w:r>
        <w:rPr>
          <w:rFonts w:ascii="Times New Roman"/>
          <w:b w:val="false"/>
          <w:i w:val="false"/>
          <w:color w:val="000000"/>
          <w:sz w:val="28"/>
        </w:rPr>
        <w:t>
      4) изделия перчаточные;</w:t>
      </w:r>
    </w:p>
    <w:bookmarkEnd w:id="1252"/>
    <w:bookmarkStart w:name="z1259" w:id="1253"/>
    <w:p>
      <w:pPr>
        <w:spacing w:after="0"/>
        <w:ind w:left="0"/>
        <w:jc w:val="both"/>
      </w:pPr>
      <w:r>
        <w:rPr>
          <w:rFonts w:ascii="Times New Roman"/>
          <w:b w:val="false"/>
          <w:i w:val="false"/>
          <w:color w:val="000000"/>
          <w:sz w:val="28"/>
        </w:rPr>
        <w:t>
      5) колготки;</w:t>
      </w:r>
    </w:p>
    <w:bookmarkEnd w:id="1253"/>
    <w:bookmarkStart w:name="z1260" w:id="1254"/>
    <w:p>
      <w:pPr>
        <w:spacing w:after="0"/>
        <w:ind w:left="0"/>
        <w:jc w:val="both"/>
      </w:pPr>
      <w:r>
        <w:rPr>
          <w:rFonts w:ascii="Times New Roman"/>
          <w:b w:val="false"/>
          <w:i w:val="false"/>
          <w:color w:val="000000"/>
          <w:sz w:val="28"/>
        </w:rPr>
        <w:t>
      6) рейтузы;</w:t>
      </w:r>
    </w:p>
    <w:bookmarkEnd w:id="1254"/>
    <w:bookmarkStart w:name="z1261" w:id="1255"/>
    <w:p>
      <w:pPr>
        <w:spacing w:after="0"/>
        <w:ind w:left="0"/>
        <w:jc w:val="both"/>
      </w:pPr>
      <w:r>
        <w:rPr>
          <w:rFonts w:ascii="Times New Roman"/>
          <w:b w:val="false"/>
          <w:i w:val="false"/>
          <w:color w:val="000000"/>
          <w:sz w:val="28"/>
        </w:rPr>
        <w:t>
      образование:</w:t>
      </w:r>
    </w:p>
    <w:bookmarkEnd w:id="1255"/>
    <w:bookmarkStart w:name="z1262" w:id="1256"/>
    <w:p>
      <w:pPr>
        <w:spacing w:after="0"/>
        <w:ind w:left="0"/>
        <w:jc w:val="both"/>
      </w:pPr>
      <w:r>
        <w:rPr>
          <w:rFonts w:ascii="Times New Roman"/>
          <w:b w:val="false"/>
          <w:i w:val="false"/>
          <w:color w:val="000000"/>
          <w:sz w:val="28"/>
        </w:rPr>
        <w:t>
      1) сборки на деталях с большей посадкой;</w:t>
      </w:r>
    </w:p>
    <w:bookmarkEnd w:id="1256"/>
    <w:bookmarkStart w:name="z1263" w:id="1257"/>
    <w:p>
      <w:pPr>
        <w:spacing w:after="0"/>
        <w:ind w:left="0"/>
        <w:jc w:val="both"/>
      </w:pPr>
      <w:r>
        <w:rPr>
          <w:rFonts w:ascii="Times New Roman"/>
          <w:b w:val="false"/>
          <w:i w:val="false"/>
          <w:color w:val="000000"/>
          <w:sz w:val="28"/>
        </w:rPr>
        <w:t>
      расшивание:</w:t>
      </w:r>
    </w:p>
    <w:bookmarkEnd w:id="1257"/>
    <w:bookmarkStart w:name="z1264" w:id="1258"/>
    <w:p>
      <w:pPr>
        <w:spacing w:after="0"/>
        <w:ind w:left="0"/>
        <w:jc w:val="both"/>
      </w:pPr>
      <w:r>
        <w:rPr>
          <w:rFonts w:ascii="Times New Roman"/>
          <w:b w:val="false"/>
          <w:i w:val="false"/>
          <w:color w:val="000000"/>
          <w:sz w:val="28"/>
        </w:rPr>
        <w:t>
      1) горловины, проймы, кокетки, низ (верх) юбки, брюк, джемпера;</w:t>
      </w:r>
    </w:p>
    <w:bookmarkEnd w:id="1258"/>
    <w:bookmarkStart w:name="z1265" w:id="1259"/>
    <w:p>
      <w:pPr>
        <w:spacing w:after="0"/>
        <w:ind w:left="0"/>
        <w:jc w:val="both"/>
      </w:pPr>
      <w:r>
        <w:rPr>
          <w:rFonts w:ascii="Times New Roman"/>
          <w:b w:val="false"/>
          <w:i w:val="false"/>
          <w:color w:val="000000"/>
          <w:sz w:val="28"/>
        </w:rPr>
        <w:t>
      2) швы;</w:t>
      </w:r>
    </w:p>
    <w:bookmarkEnd w:id="1259"/>
    <w:bookmarkStart w:name="z1266" w:id="1260"/>
    <w:p>
      <w:pPr>
        <w:spacing w:after="0"/>
        <w:ind w:left="0"/>
        <w:jc w:val="both"/>
      </w:pPr>
      <w:r>
        <w:rPr>
          <w:rFonts w:ascii="Times New Roman"/>
          <w:b w:val="false"/>
          <w:i w:val="false"/>
          <w:color w:val="000000"/>
          <w:sz w:val="28"/>
        </w:rPr>
        <w:t>
      текстильно-галантерейное производство:</w:t>
      </w:r>
    </w:p>
    <w:bookmarkEnd w:id="1260"/>
    <w:bookmarkStart w:name="z1267" w:id="1261"/>
    <w:p>
      <w:pPr>
        <w:spacing w:after="0"/>
        <w:ind w:left="0"/>
        <w:jc w:val="both"/>
      </w:pPr>
      <w:r>
        <w:rPr>
          <w:rFonts w:ascii="Times New Roman"/>
          <w:b w:val="false"/>
          <w:i w:val="false"/>
          <w:color w:val="000000"/>
          <w:sz w:val="28"/>
        </w:rPr>
        <w:t>
      пошив без разделения труда:</w:t>
      </w:r>
    </w:p>
    <w:bookmarkEnd w:id="1261"/>
    <w:bookmarkStart w:name="z1268" w:id="1262"/>
    <w:p>
      <w:pPr>
        <w:spacing w:after="0"/>
        <w:ind w:left="0"/>
        <w:jc w:val="both"/>
      </w:pPr>
      <w:r>
        <w:rPr>
          <w:rFonts w:ascii="Times New Roman"/>
          <w:b w:val="false"/>
          <w:i w:val="false"/>
          <w:color w:val="000000"/>
          <w:sz w:val="28"/>
        </w:rPr>
        <w:t>
      1) банты;</w:t>
      </w:r>
    </w:p>
    <w:bookmarkEnd w:id="1262"/>
    <w:bookmarkStart w:name="z1269" w:id="1263"/>
    <w:p>
      <w:pPr>
        <w:spacing w:after="0"/>
        <w:ind w:left="0"/>
        <w:jc w:val="both"/>
      </w:pPr>
      <w:r>
        <w:rPr>
          <w:rFonts w:ascii="Times New Roman"/>
          <w:b w:val="false"/>
          <w:i w:val="false"/>
          <w:color w:val="000000"/>
          <w:sz w:val="28"/>
        </w:rPr>
        <w:t>
      2) вставки;</w:t>
      </w:r>
    </w:p>
    <w:bookmarkEnd w:id="1263"/>
    <w:bookmarkStart w:name="z1270" w:id="1264"/>
    <w:p>
      <w:pPr>
        <w:spacing w:after="0"/>
        <w:ind w:left="0"/>
        <w:jc w:val="both"/>
      </w:pPr>
      <w:r>
        <w:rPr>
          <w:rFonts w:ascii="Times New Roman"/>
          <w:b w:val="false"/>
          <w:i w:val="false"/>
          <w:color w:val="000000"/>
          <w:sz w:val="28"/>
        </w:rPr>
        <w:t>
      3) галстуки;</w:t>
      </w:r>
    </w:p>
    <w:bookmarkEnd w:id="1264"/>
    <w:bookmarkStart w:name="z1271" w:id="1265"/>
    <w:p>
      <w:pPr>
        <w:spacing w:after="0"/>
        <w:ind w:left="0"/>
        <w:jc w:val="both"/>
      </w:pPr>
      <w:r>
        <w:rPr>
          <w:rFonts w:ascii="Times New Roman"/>
          <w:b w:val="false"/>
          <w:i w:val="false"/>
          <w:color w:val="000000"/>
          <w:sz w:val="28"/>
        </w:rPr>
        <w:t>
      4) погоны;</w:t>
      </w:r>
    </w:p>
    <w:bookmarkEnd w:id="1265"/>
    <w:bookmarkStart w:name="z1272" w:id="1266"/>
    <w:p>
      <w:pPr>
        <w:spacing w:after="0"/>
        <w:ind w:left="0"/>
        <w:jc w:val="both"/>
      </w:pPr>
      <w:r>
        <w:rPr>
          <w:rFonts w:ascii="Times New Roman"/>
          <w:b w:val="false"/>
          <w:i w:val="false"/>
          <w:color w:val="000000"/>
          <w:sz w:val="28"/>
        </w:rPr>
        <w:t>
      5) подвязки мужские;</w:t>
      </w:r>
    </w:p>
    <w:bookmarkEnd w:id="1266"/>
    <w:bookmarkStart w:name="z1273" w:id="1267"/>
    <w:p>
      <w:pPr>
        <w:spacing w:after="0"/>
        <w:ind w:left="0"/>
        <w:jc w:val="both"/>
      </w:pPr>
      <w:r>
        <w:rPr>
          <w:rFonts w:ascii="Times New Roman"/>
          <w:b w:val="false"/>
          <w:i w:val="false"/>
          <w:color w:val="000000"/>
          <w:sz w:val="28"/>
        </w:rPr>
        <w:t>
      6) помочи мужские;</w:t>
      </w:r>
    </w:p>
    <w:bookmarkEnd w:id="1267"/>
    <w:bookmarkStart w:name="z1274" w:id="1268"/>
    <w:p>
      <w:pPr>
        <w:spacing w:after="0"/>
        <w:ind w:left="0"/>
        <w:jc w:val="both"/>
      </w:pPr>
      <w:r>
        <w:rPr>
          <w:rFonts w:ascii="Times New Roman"/>
          <w:b w:val="false"/>
          <w:i w:val="false"/>
          <w:color w:val="000000"/>
          <w:sz w:val="28"/>
        </w:rPr>
        <w:t>
      7) пояса мужские и женские;</w:t>
      </w:r>
    </w:p>
    <w:bookmarkEnd w:id="1268"/>
    <w:bookmarkStart w:name="z1275" w:id="1269"/>
    <w:p>
      <w:pPr>
        <w:spacing w:after="0"/>
        <w:ind w:left="0"/>
        <w:jc w:val="both"/>
      </w:pPr>
      <w:r>
        <w:rPr>
          <w:rFonts w:ascii="Times New Roman"/>
          <w:b w:val="false"/>
          <w:i w:val="false"/>
          <w:color w:val="000000"/>
          <w:sz w:val="28"/>
        </w:rPr>
        <w:t>
      8) регаты;</w:t>
      </w:r>
    </w:p>
    <w:bookmarkEnd w:id="1269"/>
    <w:bookmarkStart w:name="z1276" w:id="1270"/>
    <w:p>
      <w:pPr>
        <w:spacing w:after="0"/>
        <w:ind w:left="0"/>
        <w:jc w:val="both"/>
      </w:pPr>
      <w:r>
        <w:rPr>
          <w:rFonts w:ascii="Times New Roman"/>
          <w:b w:val="false"/>
          <w:i w:val="false"/>
          <w:color w:val="000000"/>
          <w:sz w:val="28"/>
        </w:rPr>
        <w:t>
      срезание:</w:t>
      </w:r>
    </w:p>
    <w:bookmarkEnd w:id="1270"/>
    <w:bookmarkStart w:name="z1277" w:id="1271"/>
    <w:p>
      <w:pPr>
        <w:spacing w:after="0"/>
        <w:ind w:left="0"/>
        <w:jc w:val="both"/>
      </w:pPr>
      <w:r>
        <w:rPr>
          <w:rFonts w:ascii="Times New Roman"/>
          <w:b w:val="false"/>
          <w:i w:val="false"/>
          <w:color w:val="000000"/>
          <w:sz w:val="28"/>
        </w:rPr>
        <w:t>
      1) уголков одеял и пледов с 4 сторон (закругление);</w:t>
      </w:r>
    </w:p>
    <w:bookmarkEnd w:id="1271"/>
    <w:bookmarkStart w:name="z1278" w:id="1272"/>
    <w:p>
      <w:pPr>
        <w:spacing w:after="0"/>
        <w:ind w:left="0"/>
        <w:jc w:val="both"/>
      </w:pPr>
      <w:r>
        <w:rPr>
          <w:rFonts w:ascii="Times New Roman"/>
          <w:b w:val="false"/>
          <w:i w:val="false"/>
          <w:color w:val="000000"/>
          <w:sz w:val="28"/>
        </w:rPr>
        <w:t>
      обшивание:</w:t>
      </w:r>
    </w:p>
    <w:bookmarkEnd w:id="1272"/>
    <w:bookmarkStart w:name="z1279" w:id="1273"/>
    <w:p>
      <w:pPr>
        <w:spacing w:after="0"/>
        <w:ind w:left="0"/>
        <w:jc w:val="both"/>
      </w:pPr>
      <w:r>
        <w:rPr>
          <w:rFonts w:ascii="Times New Roman"/>
          <w:b w:val="false"/>
          <w:i w:val="false"/>
          <w:color w:val="000000"/>
          <w:sz w:val="28"/>
        </w:rPr>
        <w:t>
      1) одеял и пледов со всех сторон лентой и отделочной строчкой "зиг-заг";</w:t>
      </w:r>
    </w:p>
    <w:bookmarkEnd w:id="1273"/>
    <w:bookmarkStart w:name="z1280" w:id="1274"/>
    <w:p>
      <w:pPr>
        <w:spacing w:after="0"/>
        <w:ind w:left="0"/>
        <w:jc w:val="both"/>
      </w:pPr>
      <w:r>
        <w:rPr>
          <w:rFonts w:ascii="Times New Roman"/>
          <w:b w:val="false"/>
          <w:i w:val="false"/>
          <w:color w:val="000000"/>
          <w:sz w:val="28"/>
        </w:rPr>
        <w:t>
      производство головных уборов:</w:t>
      </w:r>
    </w:p>
    <w:bookmarkEnd w:id="1274"/>
    <w:bookmarkStart w:name="z1281" w:id="1275"/>
    <w:p>
      <w:pPr>
        <w:spacing w:after="0"/>
        <w:ind w:left="0"/>
        <w:jc w:val="both"/>
      </w:pPr>
      <w:r>
        <w:rPr>
          <w:rFonts w:ascii="Times New Roman"/>
          <w:b w:val="false"/>
          <w:i w:val="false"/>
          <w:color w:val="000000"/>
          <w:sz w:val="28"/>
        </w:rPr>
        <w:t>
      загибание:</w:t>
      </w:r>
    </w:p>
    <w:bookmarkEnd w:id="1275"/>
    <w:bookmarkStart w:name="z1282" w:id="1276"/>
    <w:p>
      <w:pPr>
        <w:spacing w:after="0"/>
        <w:ind w:left="0"/>
        <w:jc w:val="both"/>
      </w:pPr>
      <w:r>
        <w:rPr>
          <w:rFonts w:ascii="Times New Roman"/>
          <w:b w:val="false"/>
          <w:i w:val="false"/>
          <w:color w:val="000000"/>
          <w:sz w:val="28"/>
        </w:rPr>
        <w:t>
      1) колпаки по контуру со спуском края;</w:t>
      </w:r>
    </w:p>
    <w:bookmarkEnd w:id="1276"/>
    <w:bookmarkStart w:name="z1283" w:id="1277"/>
    <w:p>
      <w:pPr>
        <w:spacing w:after="0"/>
        <w:ind w:left="0"/>
        <w:jc w:val="both"/>
      </w:pPr>
      <w:r>
        <w:rPr>
          <w:rFonts w:ascii="Times New Roman"/>
          <w:b w:val="false"/>
          <w:i w:val="false"/>
          <w:color w:val="000000"/>
          <w:sz w:val="28"/>
        </w:rPr>
        <w:t>
      обтягивание:</w:t>
      </w:r>
    </w:p>
    <w:bookmarkEnd w:id="1277"/>
    <w:bookmarkStart w:name="z1284" w:id="1278"/>
    <w:p>
      <w:pPr>
        <w:spacing w:after="0"/>
        <w:ind w:left="0"/>
        <w:jc w:val="both"/>
      </w:pPr>
      <w:r>
        <w:rPr>
          <w:rFonts w:ascii="Times New Roman"/>
          <w:b w:val="false"/>
          <w:i w:val="false"/>
          <w:color w:val="000000"/>
          <w:sz w:val="28"/>
        </w:rPr>
        <w:t>
      1) козырьки картонные, парусиновые и иные;</w:t>
      </w:r>
    </w:p>
    <w:bookmarkEnd w:id="1278"/>
    <w:bookmarkStart w:name="z1285" w:id="1279"/>
    <w:p>
      <w:pPr>
        <w:spacing w:after="0"/>
        <w:ind w:left="0"/>
        <w:jc w:val="both"/>
      </w:pPr>
      <w:r>
        <w:rPr>
          <w:rFonts w:ascii="Times New Roman"/>
          <w:b w:val="false"/>
          <w:i w:val="false"/>
          <w:color w:val="000000"/>
          <w:sz w:val="28"/>
        </w:rPr>
        <w:t>
      такелажное производство:</w:t>
      </w:r>
    </w:p>
    <w:bookmarkEnd w:id="1279"/>
    <w:bookmarkStart w:name="z1286" w:id="1280"/>
    <w:p>
      <w:pPr>
        <w:spacing w:after="0"/>
        <w:ind w:left="0"/>
        <w:jc w:val="both"/>
      </w:pPr>
      <w:r>
        <w:rPr>
          <w:rFonts w:ascii="Times New Roman"/>
          <w:b w:val="false"/>
          <w:i w:val="false"/>
          <w:color w:val="000000"/>
          <w:sz w:val="28"/>
        </w:rPr>
        <w:t>
      отделка:</w:t>
      </w:r>
    </w:p>
    <w:bookmarkEnd w:id="1280"/>
    <w:bookmarkStart w:name="z1287" w:id="1281"/>
    <w:p>
      <w:pPr>
        <w:spacing w:after="0"/>
        <w:ind w:left="0"/>
        <w:jc w:val="both"/>
      </w:pPr>
      <w:r>
        <w:rPr>
          <w:rFonts w:ascii="Times New Roman"/>
          <w:b w:val="false"/>
          <w:i w:val="false"/>
          <w:color w:val="000000"/>
          <w:sz w:val="28"/>
        </w:rPr>
        <w:t>
      1) палатки с затросткой смольных и пеньковых тросов;</w:t>
      </w:r>
    </w:p>
    <w:bookmarkEnd w:id="1281"/>
    <w:bookmarkStart w:name="z1288" w:id="1282"/>
    <w:p>
      <w:pPr>
        <w:spacing w:after="0"/>
        <w:ind w:left="0"/>
        <w:jc w:val="both"/>
      </w:pPr>
      <w:r>
        <w:rPr>
          <w:rFonts w:ascii="Times New Roman"/>
          <w:b w:val="false"/>
          <w:i w:val="false"/>
          <w:color w:val="000000"/>
          <w:sz w:val="28"/>
        </w:rPr>
        <w:t>
      пошив:</w:t>
      </w:r>
    </w:p>
    <w:bookmarkEnd w:id="1282"/>
    <w:bookmarkStart w:name="z1289" w:id="1283"/>
    <w:p>
      <w:pPr>
        <w:spacing w:after="0"/>
        <w:ind w:left="0"/>
        <w:jc w:val="both"/>
      </w:pPr>
      <w:r>
        <w:rPr>
          <w:rFonts w:ascii="Times New Roman"/>
          <w:b w:val="false"/>
          <w:i w:val="false"/>
          <w:color w:val="000000"/>
          <w:sz w:val="28"/>
        </w:rPr>
        <w:t>
      1) брезенты;</w:t>
      </w:r>
    </w:p>
    <w:bookmarkEnd w:id="1283"/>
    <w:bookmarkStart w:name="z1290" w:id="1284"/>
    <w:p>
      <w:pPr>
        <w:spacing w:after="0"/>
        <w:ind w:left="0"/>
        <w:jc w:val="both"/>
      </w:pPr>
      <w:r>
        <w:rPr>
          <w:rFonts w:ascii="Times New Roman"/>
          <w:b w:val="false"/>
          <w:i w:val="false"/>
          <w:color w:val="000000"/>
          <w:sz w:val="28"/>
        </w:rPr>
        <w:t>
      2) изделия из шелка, брезента и других материалов, применяемых в авиации: шнуровое шитье для отделки кабин самолетов, инструментальные сумки, чехлы на кресла пилотов и штурманов, чехлы для моторов, рукавов, штуковка, накладывание заплат с незаметным швом, раскрой материала по несложным чертежам и шаблонам, ремонт и пошив мягкого самолетного инвентаря;</w:t>
      </w:r>
    </w:p>
    <w:bookmarkEnd w:id="1284"/>
    <w:bookmarkStart w:name="z1291" w:id="1285"/>
    <w:p>
      <w:pPr>
        <w:spacing w:after="0"/>
        <w:ind w:left="0"/>
        <w:jc w:val="both"/>
      </w:pPr>
      <w:r>
        <w:rPr>
          <w:rFonts w:ascii="Times New Roman"/>
          <w:b w:val="false"/>
          <w:i w:val="false"/>
          <w:color w:val="000000"/>
          <w:sz w:val="28"/>
        </w:rPr>
        <w:t>
      3) крыши, тупики, боковые стенки палаток без заделки окон, входов, вентиляционных отверстий;</w:t>
      </w:r>
    </w:p>
    <w:bookmarkEnd w:id="1285"/>
    <w:bookmarkStart w:name="z1292" w:id="1286"/>
    <w:p>
      <w:pPr>
        <w:spacing w:after="0"/>
        <w:ind w:left="0"/>
        <w:jc w:val="both"/>
      </w:pPr>
      <w:r>
        <w:rPr>
          <w:rFonts w:ascii="Times New Roman"/>
          <w:b w:val="false"/>
          <w:i w:val="false"/>
          <w:color w:val="000000"/>
          <w:sz w:val="28"/>
        </w:rPr>
        <w:t>
      4) тенты;</w:t>
      </w:r>
    </w:p>
    <w:bookmarkEnd w:id="1286"/>
    <w:bookmarkStart w:name="z1293" w:id="1287"/>
    <w:p>
      <w:pPr>
        <w:spacing w:after="0"/>
        <w:ind w:left="0"/>
        <w:jc w:val="both"/>
      </w:pPr>
      <w:r>
        <w:rPr>
          <w:rFonts w:ascii="Times New Roman"/>
          <w:b w:val="false"/>
          <w:i w:val="false"/>
          <w:color w:val="000000"/>
          <w:sz w:val="28"/>
        </w:rPr>
        <w:t>
      5) чехлы для антенн;</w:t>
      </w:r>
    </w:p>
    <w:bookmarkEnd w:id="1287"/>
    <w:bookmarkStart w:name="z1294" w:id="1288"/>
    <w:p>
      <w:pPr>
        <w:spacing w:after="0"/>
        <w:ind w:left="0"/>
        <w:jc w:val="both"/>
      </w:pPr>
      <w:r>
        <w:rPr>
          <w:rFonts w:ascii="Times New Roman"/>
          <w:b w:val="false"/>
          <w:i w:val="false"/>
          <w:color w:val="000000"/>
          <w:sz w:val="28"/>
        </w:rPr>
        <w:t>
      соединение:</w:t>
      </w:r>
    </w:p>
    <w:bookmarkEnd w:id="1288"/>
    <w:bookmarkStart w:name="z1295" w:id="1289"/>
    <w:p>
      <w:pPr>
        <w:spacing w:after="0"/>
        <w:ind w:left="0"/>
        <w:jc w:val="both"/>
      </w:pPr>
      <w:r>
        <w:rPr>
          <w:rFonts w:ascii="Times New Roman"/>
          <w:b w:val="false"/>
          <w:i w:val="false"/>
          <w:color w:val="000000"/>
          <w:sz w:val="28"/>
        </w:rPr>
        <w:t>
      1) веревки, отбойки, планки деревянные и иные детали с изделиями;</w:t>
      </w:r>
    </w:p>
    <w:bookmarkEnd w:id="1289"/>
    <w:bookmarkStart w:name="z1296" w:id="1290"/>
    <w:p>
      <w:pPr>
        <w:spacing w:after="0"/>
        <w:ind w:left="0"/>
        <w:jc w:val="both"/>
      </w:pPr>
      <w:r>
        <w:rPr>
          <w:rFonts w:ascii="Times New Roman"/>
          <w:b w:val="false"/>
          <w:i w:val="false"/>
          <w:color w:val="000000"/>
          <w:sz w:val="28"/>
        </w:rPr>
        <w:t>
      шерстяное производство:</w:t>
      </w:r>
    </w:p>
    <w:bookmarkEnd w:id="1290"/>
    <w:bookmarkStart w:name="z1297" w:id="1291"/>
    <w:p>
      <w:pPr>
        <w:spacing w:after="0"/>
        <w:ind w:left="0"/>
        <w:jc w:val="both"/>
      </w:pPr>
      <w:r>
        <w:rPr>
          <w:rFonts w:ascii="Times New Roman"/>
          <w:b w:val="false"/>
          <w:i w:val="false"/>
          <w:color w:val="000000"/>
          <w:sz w:val="28"/>
        </w:rPr>
        <w:t>
      сращивание:</w:t>
      </w:r>
    </w:p>
    <w:bookmarkEnd w:id="1291"/>
    <w:bookmarkStart w:name="z1298" w:id="1292"/>
    <w:p>
      <w:pPr>
        <w:spacing w:after="0"/>
        <w:ind w:left="0"/>
        <w:jc w:val="both"/>
      </w:pPr>
      <w:r>
        <w:rPr>
          <w:rFonts w:ascii="Times New Roman"/>
          <w:b w:val="false"/>
          <w:i w:val="false"/>
          <w:color w:val="000000"/>
          <w:sz w:val="28"/>
        </w:rPr>
        <w:t>
      1) технические сукна простых переплетений;</w:t>
      </w:r>
    </w:p>
    <w:bookmarkEnd w:id="1292"/>
    <w:bookmarkStart w:name="z1299" w:id="1293"/>
    <w:p>
      <w:pPr>
        <w:spacing w:after="0"/>
        <w:ind w:left="0"/>
        <w:jc w:val="both"/>
      </w:pPr>
      <w:r>
        <w:rPr>
          <w:rFonts w:ascii="Times New Roman"/>
          <w:b w:val="false"/>
          <w:i w:val="false"/>
          <w:color w:val="000000"/>
          <w:sz w:val="28"/>
        </w:rPr>
        <w:t>
      производство прочих изделий:</w:t>
      </w:r>
    </w:p>
    <w:bookmarkEnd w:id="1293"/>
    <w:bookmarkStart w:name="z1300" w:id="1294"/>
    <w:p>
      <w:pPr>
        <w:spacing w:after="0"/>
        <w:ind w:left="0"/>
        <w:jc w:val="both"/>
      </w:pPr>
      <w:r>
        <w:rPr>
          <w:rFonts w:ascii="Times New Roman"/>
          <w:b w:val="false"/>
          <w:i w:val="false"/>
          <w:color w:val="000000"/>
          <w:sz w:val="28"/>
        </w:rPr>
        <w:t>
      обработка:</w:t>
      </w:r>
    </w:p>
    <w:bookmarkEnd w:id="1294"/>
    <w:bookmarkStart w:name="z1301" w:id="1295"/>
    <w:p>
      <w:pPr>
        <w:spacing w:after="0"/>
        <w:ind w:left="0"/>
        <w:jc w:val="both"/>
      </w:pPr>
      <w:r>
        <w:rPr>
          <w:rFonts w:ascii="Times New Roman"/>
          <w:b w:val="false"/>
          <w:i w:val="false"/>
          <w:color w:val="000000"/>
          <w:sz w:val="28"/>
        </w:rPr>
        <w:t>
      1) рюкзаки;</w:t>
      </w:r>
    </w:p>
    <w:bookmarkEnd w:id="1295"/>
    <w:bookmarkStart w:name="z1302" w:id="1296"/>
    <w:p>
      <w:pPr>
        <w:spacing w:after="0"/>
        <w:ind w:left="0"/>
        <w:jc w:val="both"/>
      </w:pPr>
      <w:r>
        <w:rPr>
          <w:rFonts w:ascii="Times New Roman"/>
          <w:b w:val="false"/>
          <w:i w:val="false"/>
          <w:color w:val="000000"/>
          <w:sz w:val="28"/>
        </w:rPr>
        <w:t>
      обтачивание:</w:t>
      </w:r>
    </w:p>
    <w:bookmarkEnd w:id="1296"/>
    <w:bookmarkStart w:name="z1303" w:id="1297"/>
    <w:p>
      <w:pPr>
        <w:spacing w:after="0"/>
        <w:ind w:left="0"/>
        <w:jc w:val="both"/>
      </w:pPr>
      <w:r>
        <w:rPr>
          <w:rFonts w:ascii="Times New Roman"/>
          <w:b w:val="false"/>
          <w:i w:val="false"/>
          <w:color w:val="000000"/>
          <w:sz w:val="28"/>
        </w:rPr>
        <w:t>
      1) отверстия любой формы;</w:t>
      </w:r>
    </w:p>
    <w:bookmarkEnd w:id="1297"/>
    <w:bookmarkStart w:name="z1304" w:id="1298"/>
    <w:p>
      <w:pPr>
        <w:spacing w:after="0"/>
        <w:ind w:left="0"/>
        <w:jc w:val="both"/>
      </w:pPr>
      <w:r>
        <w:rPr>
          <w:rFonts w:ascii="Times New Roman"/>
          <w:b w:val="false"/>
          <w:i w:val="false"/>
          <w:color w:val="000000"/>
          <w:sz w:val="28"/>
        </w:rPr>
        <w:t>
      соединение:</w:t>
      </w:r>
    </w:p>
    <w:bookmarkEnd w:id="1298"/>
    <w:bookmarkStart w:name="z1305" w:id="1299"/>
    <w:p>
      <w:pPr>
        <w:spacing w:after="0"/>
        <w:ind w:left="0"/>
        <w:jc w:val="both"/>
      </w:pPr>
      <w:r>
        <w:rPr>
          <w:rFonts w:ascii="Times New Roman"/>
          <w:b w:val="false"/>
          <w:i w:val="false"/>
          <w:color w:val="000000"/>
          <w:sz w:val="28"/>
        </w:rPr>
        <w:t xml:space="preserve">
      1) края тросов смольных, пеньковых. </w:t>
      </w:r>
    </w:p>
    <w:bookmarkEnd w:id="1299"/>
    <w:bookmarkStart w:name="z1306" w:id="1300"/>
    <w:p>
      <w:pPr>
        <w:spacing w:after="0"/>
        <w:ind w:left="0"/>
        <w:jc w:val="left"/>
      </w:pPr>
      <w:r>
        <w:rPr>
          <w:rFonts w:ascii="Times New Roman"/>
          <w:b/>
          <w:i w:val="false"/>
          <w:color w:val="000000"/>
        </w:rPr>
        <w:t xml:space="preserve"> Параграф 83. Швея, 5 разряд</w:t>
      </w:r>
    </w:p>
    <w:bookmarkEnd w:id="1300"/>
    <w:bookmarkStart w:name="z1307" w:id="1301"/>
    <w:p>
      <w:pPr>
        <w:spacing w:after="0"/>
        <w:ind w:left="0"/>
        <w:jc w:val="both"/>
      </w:pPr>
      <w:r>
        <w:rPr>
          <w:rFonts w:ascii="Times New Roman"/>
          <w:b w:val="false"/>
          <w:i w:val="false"/>
          <w:color w:val="000000"/>
          <w:sz w:val="28"/>
        </w:rPr>
        <w:t>
      177. Характеристика работ:</w:t>
      </w:r>
    </w:p>
    <w:bookmarkEnd w:id="1301"/>
    <w:bookmarkStart w:name="z1308" w:id="1302"/>
    <w:p>
      <w:pPr>
        <w:spacing w:after="0"/>
        <w:ind w:left="0"/>
        <w:jc w:val="both"/>
      </w:pPr>
      <w:r>
        <w:rPr>
          <w:rFonts w:ascii="Times New Roman"/>
          <w:b w:val="false"/>
          <w:i w:val="false"/>
          <w:color w:val="000000"/>
          <w:sz w:val="28"/>
        </w:rPr>
        <w:t xml:space="preserve">
      выполнение на машинах или вручную сложных операций по пошиву изделий из различных материалов; </w:t>
      </w:r>
    </w:p>
    <w:bookmarkEnd w:id="1302"/>
    <w:bookmarkStart w:name="z1309" w:id="1303"/>
    <w:p>
      <w:pPr>
        <w:spacing w:after="0"/>
        <w:ind w:left="0"/>
        <w:jc w:val="both"/>
      </w:pPr>
      <w:r>
        <w:rPr>
          <w:rFonts w:ascii="Times New Roman"/>
          <w:b w:val="false"/>
          <w:i w:val="false"/>
          <w:color w:val="000000"/>
          <w:sz w:val="28"/>
        </w:rPr>
        <w:t>
      устранение мелких неполадок в работе обслуживаемых машин.</w:t>
      </w:r>
    </w:p>
    <w:bookmarkEnd w:id="1303"/>
    <w:bookmarkStart w:name="z1310" w:id="1304"/>
    <w:p>
      <w:pPr>
        <w:spacing w:after="0"/>
        <w:ind w:left="0"/>
        <w:jc w:val="both"/>
      </w:pPr>
      <w:r>
        <w:rPr>
          <w:rFonts w:ascii="Times New Roman"/>
          <w:b w:val="false"/>
          <w:i w:val="false"/>
          <w:color w:val="000000"/>
          <w:sz w:val="28"/>
        </w:rPr>
        <w:t>
      178. Должен знать:</w:t>
      </w:r>
    </w:p>
    <w:bookmarkEnd w:id="1304"/>
    <w:bookmarkStart w:name="z1311" w:id="1305"/>
    <w:p>
      <w:pPr>
        <w:spacing w:after="0"/>
        <w:ind w:left="0"/>
        <w:jc w:val="both"/>
      </w:pPr>
      <w:r>
        <w:rPr>
          <w:rFonts w:ascii="Times New Roman"/>
          <w:b w:val="false"/>
          <w:i w:val="false"/>
          <w:color w:val="000000"/>
          <w:sz w:val="28"/>
        </w:rPr>
        <w:t>
      методы и приемы выполнения сложных операций;</w:t>
      </w:r>
    </w:p>
    <w:bookmarkEnd w:id="1305"/>
    <w:bookmarkStart w:name="z1312" w:id="1306"/>
    <w:p>
      <w:pPr>
        <w:spacing w:after="0"/>
        <w:ind w:left="0"/>
        <w:jc w:val="both"/>
      </w:pPr>
      <w:r>
        <w:rPr>
          <w:rFonts w:ascii="Times New Roman"/>
          <w:b w:val="false"/>
          <w:i w:val="false"/>
          <w:color w:val="000000"/>
          <w:sz w:val="28"/>
        </w:rPr>
        <w:t>
      ассортимент швейных изделий;</w:t>
      </w:r>
    </w:p>
    <w:bookmarkEnd w:id="1306"/>
    <w:bookmarkStart w:name="z1313" w:id="1307"/>
    <w:p>
      <w:pPr>
        <w:spacing w:after="0"/>
        <w:ind w:left="0"/>
        <w:jc w:val="both"/>
      </w:pPr>
      <w:r>
        <w:rPr>
          <w:rFonts w:ascii="Times New Roman"/>
          <w:b w:val="false"/>
          <w:i w:val="false"/>
          <w:color w:val="000000"/>
          <w:sz w:val="28"/>
        </w:rPr>
        <w:t>
      способы устранения мелких неполадок в работе обслуживаемых машин.</w:t>
      </w:r>
    </w:p>
    <w:bookmarkEnd w:id="1307"/>
    <w:bookmarkStart w:name="z1314" w:id="1308"/>
    <w:p>
      <w:pPr>
        <w:spacing w:after="0"/>
        <w:ind w:left="0"/>
        <w:jc w:val="both"/>
      </w:pPr>
      <w:r>
        <w:rPr>
          <w:rFonts w:ascii="Times New Roman"/>
          <w:b w:val="false"/>
          <w:i w:val="false"/>
          <w:color w:val="000000"/>
          <w:sz w:val="28"/>
        </w:rPr>
        <w:t>
      179. Примеры работ:</w:t>
      </w:r>
    </w:p>
    <w:bookmarkEnd w:id="1308"/>
    <w:bookmarkStart w:name="z1315" w:id="1309"/>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такелажное производства:</w:t>
      </w:r>
    </w:p>
    <w:bookmarkEnd w:id="1309"/>
    <w:bookmarkStart w:name="z1316" w:id="1310"/>
    <w:p>
      <w:pPr>
        <w:spacing w:after="0"/>
        <w:ind w:left="0"/>
        <w:jc w:val="both"/>
      </w:pPr>
      <w:r>
        <w:rPr>
          <w:rFonts w:ascii="Times New Roman"/>
          <w:b w:val="false"/>
          <w:i w:val="false"/>
          <w:color w:val="000000"/>
          <w:sz w:val="28"/>
        </w:rPr>
        <w:t>
      намелка и подрезка (в изделии):</w:t>
      </w:r>
    </w:p>
    <w:bookmarkEnd w:id="1310"/>
    <w:bookmarkStart w:name="z1317" w:id="1311"/>
    <w:p>
      <w:pPr>
        <w:spacing w:after="0"/>
        <w:ind w:left="0"/>
        <w:jc w:val="both"/>
      </w:pPr>
      <w:r>
        <w:rPr>
          <w:rFonts w:ascii="Times New Roman"/>
          <w:b w:val="false"/>
          <w:i w:val="false"/>
          <w:color w:val="000000"/>
          <w:sz w:val="28"/>
        </w:rPr>
        <w:t>
      1) борта, лацканы, горловины, проймы, низ изделий;</w:t>
      </w:r>
    </w:p>
    <w:bookmarkEnd w:id="1311"/>
    <w:bookmarkStart w:name="z1318" w:id="1312"/>
    <w:p>
      <w:pPr>
        <w:spacing w:after="0"/>
        <w:ind w:left="0"/>
        <w:jc w:val="both"/>
      </w:pPr>
      <w:r>
        <w:rPr>
          <w:rFonts w:ascii="Times New Roman"/>
          <w:b w:val="false"/>
          <w:i w:val="false"/>
          <w:color w:val="000000"/>
          <w:sz w:val="28"/>
        </w:rPr>
        <w:t>
      2) воротники;</w:t>
      </w:r>
    </w:p>
    <w:bookmarkEnd w:id="1312"/>
    <w:bookmarkStart w:name="z1319" w:id="1313"/>
    <w:p>
      <w:pPr>
        <w:spacing w:after="0"/>
        <w:ind w:left="0"/>
        <w:jc w:val="both"/>
      </w:pPr>
      <w:r>
        <w:rPr>
          <w:rFonts w:ascii="Times New Roman"/>
          <w:b w:val="false"/>
          <w:i w:val="false"/>
          <w:color w:val="000000"/>
          <w:sz w:val="28"/>
        </w:rPr>
        <w:t>
      3) детали верха при подгонке рисунка (клетки, полоски);</w:t>
      </w:r>
    </w:p>
    <w:bookmarkEnd w:id="1313"/>
    <w:bookmarkStart w:name="z1320" w:id="1314"/>
    <w:p>
      <w:pPr>
        <w:spacing w:after="0"/>
        <w:ind w:left="0"/>
        <w:jc w:val="both"/>
      </w:pPr>
      <w:r>
        <w:rPr>
          <w:rFonts w:ascii="Times New Roman"/>
          <w:b w:val="false"/>
          <w:i w:val="false"/>
          <w:color w:val="000000"/>
          <w:sz w:val="28"/>
        </w:rPr>
        <w:t>
      обметывание вручную:</w:t>
      </w:r>
    </w:p>
    <w:bookmarkEnd w:id="1314"/>
    <w:bookmarkStart w:name="z1321" w:id="1315"/>
    <w:p>
      <w:pPr>
        <w:spacing w:after="0"/>
        <w:ind w:left="0"/>
        <w:jc w:val="both"/>
      </w:pPr>
      <w:r>
        <w:rPr>
          <w:rFonts w:ascii="Times New Roman"/>
          <w:b w:val="false"/>
          <w:i w:val="false"/>
          <w:color w:val="000000"/>
          <w:sz w:val="28"/>
        </w:rPr>
        <w:t>
      1) петли;</w:t>
      </w:r>
    </w:p>
    <w:bookmarkEnd w:id="1315"/>
    <w:bookmarkStart w:name="z1322" w:id="1316"/>
    <w:p>
      <w:pPr>
        <w:spacing w:after="0"/>
        <w:ind w:left="0"/>
        <w:jc w:val="both"/>
      </w:pPr>
      <w:r>
        <w:rPr>
          <w:rFonts w:ascii="Times New Roman"/>
          <w:b w:val="false"/>
          <w:i w:val="false"/>
          <w:color w:val="000000"/>
          <w:sz w:val="28"/>
        </w:rPr>
        <w:t>
      обработка:</w:t>
      </w:r>
    </w:p>
    <w:bookmarkEnd w:id="1316"/>
    <w:bookmarkStart w:name="z1323" w:id="1317"/>
    <w:p>
      <w:pPr>
        <w:spacing w:after="0"/>
        <w:ind w:left="0"/>
        <w:jc w:val="both"/>
      </w:pPr>
      <w:r>
        <w:rPr>
          <w:rFonts w:ascii="Times New Roman"/>
          <w:b w:val="false"/>
          <w:i w:val="false"/>
          <w:color w:val="000000"/>
          <w:sz w:val="28"/>
        </w:rPr>
        <w:t>
      1) борта;</w:t>
      </w:r>
    </w:p>
    <w:bookmarkEnd w:id="1317"/>
    <w:bookmarkStart w:name="z1324" w:id="1318"/>
    <w:p>
      <w:pPr>
        <w:spacing w:after="0"/>
        <w:ind w:left="0"/>
        <w:jc w:val="both"/>
      </w:pPr>
      <w:r>
        <w:rPr>
          <w:rFonts w:ascii="Times New Roman"/>
          <w:b w:val="false"/>
          <w:i w:val="false"/>
          <w:color w:val="000000"/>
          <w:sz w:val="28"/>
        </w:rPr>
        <w:t>
      2) воротники;</w:t>
      </w:r>
    </w:p>
    <w:bookmarkEnd w:id="1318"/>
    <w:bookmarkStart w:name="z1325" w:id="1319"/>
    <w:p>
      <w:pPr>
        <w:spacing w:after="0"/>
        <w:ind w:left="0"/>
        <w:jc w:val="both"/>
      </w:pPr>
      <w:r>
        <w:rPr>
          <w:rFonts w:ascii="Times New Roman"/>
          <w:b w:val="false"/>
          <w:i w:val="false"/>
          <w:color w:val="000000"/>
          <w:sz w:val="28"/>
        </w:rPr>
        <w:t>
      3) горловины;</w:t>
      </w:r>
    </w:p>
    <w:bookmarkEnd w:id="1319"/>
    <w:bookmarkStart w:name="z1326" w:id="1320"/>
    <w:p>
      <w:pPr>
        <w:spacing w:after="0"/>
        <w:ind w:left="0"/>
        <w:jc w:val="both"/>
      </w:pPr>
      <w:r>
        <w:rPr>
          <w:rFonts w:ascii="Times New Roman"/>
          <w:b w:val="false"/>
          <w:i w:val="false"/>
          <w:color w:val="000000"/>
          <w:sz w:val="28"/>
        </w:rPr>
        <w:t>
      4) детали с большой посадкой (трикотажные полотна);</w:t>
      </w:r>
    </w:p>
    <w:bookmarkEnd w:id="1320"/>
    <w:bookmarkStart w:name="z1327" w:id="1321"/>
    <w:p>
      <w:pPr>
        <w:spacing w:after="0"/>
        <w:ind w:left="0"/>
        <w:jc w:val="both"/>
      </w:pPr>
      <w:r>
        <w:rPr>
          <w:rFonts w:ascii="Times New Roman"/>
          <w:b w:val="false"/>
          <w:i w:val="false"/>
          <w:color w:val="000000"/>
          <w:sz w:val="28"/>
        </w:rPr>
        <w:t>
      5) капюшоны;</w:t>
      </w:r>
    </w:p>
    <w:bookmarkEnd w:id="1321"/>
    <w:bookmarkStart w:name="z1328" w:id="1322"/>
    <w:p>
      <w:pPr>
        <w:spacing w:after="0"/>
        <w:ind w:left="0"/>
        <w:jc w:val="both"/>
      </w:pPr>
      <w:r>
        <w:rPr>
          <w:rFonts w:ascii="Times New Roman"/>
          <w:b w:val="false"/>
          <w:i w:val="false"/>
          <w:color w:val="000000"/>
          <w:sz w:val="28"/>
        </w:rPr>
        <w:t>
      6) карманы прорезные на деталях верха;</w:t>
      </w:r>
    </w:p>
    <w:bookmarkEnd w:id="1322"/>
    <w:bookmarkStart w:name="z1329" w:id="1323"/>
    <w:p>
      <w:pPr>
        <w:spacing w:after="0"/>
        <w:ind w:left="0"/>
        <w:jc w:val="both"/>
      </w:pPr>
      <w:r>
        <w:rPr>
          <w:rFonts w:ascii="Times New Roman"/>
          <w:b w:val="false"/>
          <w:i w:val="false"/>
          <w:color w:val="000000"/>
          <w:sz w:val="28"/>
        </w:rPr>
        <w:t>
      7) лацканы;</w:t>
      </w:r>
    </w:p>
    <w:bookmarkEnd w:id="1323"/>
    <w:bookmarkStart w:name="z1330" w:id="1324"/>
    <w:p>
      <w:pPr>
        <w:spacing w:after="0"/>
        <w:ind w:left="0"/>
        <w:jc w:val="both"/>
      </w:pPr>
      <w:r>
        <w:rPr>
          <w:rFonts w:ascii="Times New Roman"/>
          <w:b w:val="false"/>
          <w:i w:val="false"/>
          <w:color w:val="000000"/>
          <w:sz w:val="28"/>
        </w:rPr>
        <w:t>
      8) петли обтаченные;</w:t>
      </w:r>
    </w:p>
    <w:bookmarkEnd w:id="1324"/>
    <w:bookmarkStart w:name="z1331" w:id="1325"/>
    <w:p>
      <w:pPr>
        <w:spacing w:after="0"/>
        <w:ind w:left="0"/>
        <w:jc w:val="both"/>
      </w:pPr>
      <w:r>
        <w:rPr>
          <w:rFonts w:ascii="Times New Roman"/>
          <w:b w:val="false"/>
          <w:i w:val="false"/>
          <w:color w:val="000000"/>
          <w:sz w:val="28"/>
        </w:rPr>
        <w:t>
      9) проймы закрытые;</w:t>
      </w:r>
    </w:p>
    <w:bookmarkEnd w:id="1325"/>
    <w:bookmarkStart w:name="z1332" w:id="1326"/>
    <w:p>
      <w:pPr>
        <w:spacing w:after="0"/>
        <w:ind w:left="0"/>
        <w:jc w:val="both"/>
      </w:pPr>
      <w:r>
        <w:rPr>
          <w:rFonts w:ascii="Times New Roman"/>
          <w:b w:val="false"/>
          <w:i w:val="false"/>
          <w:color w:val="000000"/>
          <w:sz w:val="28"/>
        </w:rPr>
        <w:t>
      10) разрезы передов планками;</w:t>
      </w:r>
    </w:p>
    <w:bookmarkEnd w:id="1326"/>
    <w:bookmarkStart w:name="z1333" w:id="1327"/>
    <w:p>
      <w:pPr>
        <w:spacing w:after="0"/>
        <w:ind w:left="0"/>
        <w:jc w:val="both"/>
      </w:pPr>
      <w:r>
        <w:rPr>
          <w:rFonts w:ascii="Times New Roman"/>
          <w:b w:val="false"/>
          <w:i w:val="false"/>
          <w:color w:val="000000"/>
          <w:sz w:val="28"/>
        </w:rPr>
        <w:t>
      11) рельефы (трикотажные полотна, искусственный мех);</w:t>
      </w:r>
    </w:p>
    <w:bookmarkEnd w:id="1327"/>
    <w:bookmarkStart w:name="z1334" w:id="1328"/>
    <w:p>
      <w:pPr>
        <w:spacing w:after="0"/>
        <w:ind w:left="0"/>
        <w:jc w:val="both"/>
      </w:pPr>
      <w:r>
        <w:rPr>
          <w:rFonts w:ascii="Times New Roman"/>
          <w:b w:val="false"/>
          <w:i w:val="false"/>
          <w:color w:val="000000"/>
          <w:sz w:val="28"/>
        </w:rPr>
        <w:t>
      12) складки, защипы (трикотажные полотна) повышенной сложности;</w:t>
      </w:r>
    </w:p>
    <w:bookmarkEnd w:id="1328"/>
    <w:bookmarkStart w:name="z1335" w:id="1329"/>
    <w:p>
      <w:pPr>
        <w:spacing w:after="0"/>
        <w:ind w:left="0"/>
        <w:jc w:val="both"/>
      </w:pPr>
      <w:r>
        <w:rPr>
          <w:rFonts w:ascii="Times New Roman"/>
          <w:b w:val="false"/>
          <w:i w:val="false"/>
          <w:color w:val="000000"/>
          <w:sz w:val="28"/>
        </w:rPr>
        <w:t>
      13) складки, защипы не менее 5 складок на 10 сантиметров (полотно гардинное основовязанное);</w:t>
      </w:r>
    </w:p>
    <w:bookmarkEnd w:id="1329"/>
    <w:bookmarkStart w:name="z1336" w:id="1330"/>
    <w:p>
      <w:pPr>
        <w:spacing w:after="0"/>
        <w:ind w:left="0"/>
        <w:jc w:val="both"/>
      </w:pPr>
      <w:r>
        <w:rPr>
          <w:rFonts w:ascii="Times New Roman"/>
          <w:b w:val="false"/>
          <w:i w:val="false"/>
          <w:color w:val="000000"/>
          <w:sz w:val="28"/>
        </w:rPr>
        <w:t>
      прострачивание:</w:t>
      </w:r>
    </w:p>
    <w:bookmarkEnd w:id="1330"/>
    <w:bookmarkStart w:name="z1337" w:id="1331"/>
    <w:p>
      <w:pPr>
        <w:spacing w:after="0"/>
        <w:ind w:left="0"/>
        <w:jc w:val="both"/>
      </w:pPr>
      <w:r>
        <w:rPr>
          <w:rFonts w:ascii="Times New Roman"/>
          <w:b w:val="false"/>
          <w:i w:val="false"/>
          <w:color w:val="000000"/>
          <w:sz w:val="28"/>
        </w:rPr>
        <w:t>
      1) отделочные строчки по низу изделия или рукава;</w:t>
      </w:r>
    </w:p>
    <w:bookmarkEnd w:id="1331"/>
    <w:bookmarkStart w:name="z1338" w:id="1332"/>
    <w:p>
      <w:pPr>
        <w:spacing w:after="0"/>
        <w:ind w:left="0"/>
        <w:jc w:val="both"/>
      </w:pPr>
      <w:r>
        <w:rPr>
          <w:rFonts w:ascii="Times New Roman"/>
          <w:b w:val="false"/>
          <w:i w:val="false"/>
          <w:color w:val="000000"/>
          <w:sz w:val="28"/>
        </w:rPr>
        <w:t>
      2) отделочные строчки по низу рукава с одновременным вкладыванием резинки;</w:t>
      </w:r>
    </w:p>
    <w:bookmarkEnd w:id="1332"/>
    <w:bookmarkStart w:name="z1339" w:id="1333"/>
    <w:p>
      <w:pPr>
        <w:spacing w:after="0"/>
        <w:ind w:left="0"/>
        <w:jc w:val="both"/>
      </w:pPr>
      <w:r>
        <w:rPr>
          <w:rFonts w:ascii="Times New Roman"/>
          <w:b w:val="false"/>
          <w:i w:val="false"/>
          <w:color w:val="000000"/>
          <w:sz w:val="28"/>
        </w:rPr>
        <w:t>
      3) отделочные строчки по бортам, лацканам, воротнику;</w:t>
      </w:r>
    </w:p>
    <w:bookmarkEnd w:id="1333"/>
    <w:bookmarkStart w:name="z1340" w:id="1334"/>
    <w:p>
      <w:pPr>
        <w:spacing w:after="0"/>
        <w:ind w:left="0"/>
        <w:jc w:val="both"/>
      </w:pPr>
      <w:r>
        <w:rPr>
          <w:rFonts w:ascii="Times New Roman"/>
          <w:b w:val="false"/>
          <w:i w:val="false"/>
          <w:color w:val="000000"/>
          <w:sz w:val="28"/>
        </w:rPr>
        <w:t>
      4) погоны в кант;</w:t>
      </w:r>
    </w:p>
    <w:bookmarkEnd w:id="1334"/>
    <w:bookmarkStart w:name="z1341" w:id="1335"/>
    <w:p>
      <w:pPr>
        <w:spacing w:after="0"/>
        <w:ind w:left="0"/>
        <w:jc w:val="both"/>
      </w:pPr>
      <w:r>
        <w:rPr>
          <w:rFonts w:ascii="Times New Roman"/>
          <w:b w:val="false"/>
          <w:i w:val="false"/>
          <w:color w:val="000000"/>
          <w:sz w:val="28"/>
        </w:rPr>
        <w:t>
      прикрепление:</w:t>
      </w:r>
    </w:p>
    <w:bookmarkEnd w:id="1335"/>
    <w:bookmarkStart w:name="z1342" w:id="1336"/>
    <w:p>
      <w:pPr>
        <w:spacing w:after="0"/>
        <w:ind w:left="0"/>
        <w:jc w:val="both"/>
      </w:pPr>
      <w:r>
        <w:rPr>
          <w:rFonts w:ascii="Times New Roman"/>
          <w:b w:val="false"/>
          <w:i w:val="false"/>
          <w:color w:val="000000"/>
          <w:sz w:val="28"/>
        </w:rPr>
        <w:t>
      1) подкладки, прокладки к швам пройм;</w:t>
      </w:r>
    </w:p>
    <w:bookmarkEnd w:id="1336"/>
    <w:bookmarkStart w:name="z1343" w:id="1337"/>
    <w:p>
      <w:pPr>
        <w:spacing w:after="0"/>
        <w:ind w:left="0"/>
        <w:jc w:val="both"/>
      </w:pPr>
      <w:r>
        <w:rPr>
          <w:rFonts w:ascii="Times New Roman"/>
          <w:b w:val="false"/>
          <w:i w:val="false"/>
          <w:color w:val="000000"/>
          <w:sz w:val="28"/>
        </w:rPr>
        <w:t>
      разрезание:</w:t>
      </w:r>
    </w:p>
    <w:bookmarkEnd w:id="1337"/>
    <w:bookmarkStart w:name="z1344" w:id="1338"/>
    <w:p>
      <w:pPr>
        <w:spacing w:after="0"/>
        <w:ind w:left="0"/>
        <w:jc w:val="both"/>
      </w:pPr>
      <w:r>
        <w:rPr>
          <w:rFonts w:ascii="Times New Roman"/>
          <w:b w:val="false"/>
          <w:i w:val="false"/>
          <w:color w:val="000000"/>
          <w:sz w:val="28"/>
        </w:rPr>
        <w:t>
      1) отверстия карманов на деталях верха;</w:t>
      </w:r>
    </w:p>
    <w:bookmarkEnd w:id="1338"/>
    <w:bookmarkStart w:name="z1345" w:id="1339"/>
    <w:p>
      <w:pPr>
        <w:spacing w:after="0"/>
        <w:ind w:left="0"/>
        <w:jc w:val="both"/>
      </w:pPr>
      <w:r>
        <w:rPr>
          <w:rFonts w:ascii="Times New Roman"/>
          <w:b w:val="false"/>
          <w:i w:val="false"/>
          <w:color w:val="000000"/>
          <w:sz w:val="28"/>
        </w:rPr>
        <w:t>
      2) переда для обработки планками;</w:t>
      </w:r>
    </w:p>
    <w:bookmarkEnd w:id="1339"/>
    <w:bookmarkStart w:name="z1346" w:id="1340"/>
    <w:p>
      <w:pPr>
        <w:spacing w:after="0"/>
        <w:ind w:left="0"/>
        <w:jc w:val="both"/>
      </w:pPr>
      <w:r>
        <w:rPr>
          <w:rFonts w:ascii="Times New Roman"/>
          <w:b w:val="false"/>
          <w:i w:val="false"/>
          <w:color w:val="000000"/>
          <w:sz w:val="28"/>
        </w:rPr>
        <w:t>
      соединение:</w:t>
      </w:r>
    </w:p>
    <w:bookmarkEnd w:id="1340"/>
    <w:bookmarkStart w:name="z1347" w:id="1341"/>
    <w:p>
      <w:pPr>
        <w:spacing w:after="0"/>
        <w:ind w:left="0"/>
        <w:jc w:val="both"/>
      </w:pPr>
      <w:r>
        <w:rPr>
          <w:rFonts w:ascii="Times New Roman"/>
          <w:b w:val="false"/>
          <w:i w:val="false"/>
          <w:color w:val="000000"/>
          <w:sz w:val="28"/>
        </w:rPr>
        <w:t>
      1) воротники и капюшоны с горловинами;</w:t>
      </w:r>
    </w:p>
    <w:bookmarkEnd w:id="1341"/>
    <w:bookmarkStart w:name="z1348" w:id="1342"/>
    <w:p>
      <w:pPr>
        <w:spacing w:after="0"/>
        <w:ind w:left="0"/>
        <w:jc w:val="both"/>
      </w:pPr>
      <w:r>
        <w:rPr>
          <w:rFonts w:ascii="Times New Roman"/>
          <w:b w:val="false"/>
          <w:i w:val="false"/>
          <w:color w:val="000000"/>
          <w:sz w:val="28"/>
        </w:rPr>
        <w:t>
      2) карманы накладные с внутренней стороны с деталями верха;</w:t>
      </w:r>
    </w:p>
    <w:bookmarkEnd w:id="1342"/>
    <w:bookmarkStart w:name="z1349" w:id="1343"/>
    <w:p>
      <w:pPr>
        <w:spacing w:after="0"/>
        <w:ind w:left="0"/>
        <w:jc w:val="both"/>
      </w:pPr>
      <w:r>
        <w:rPr>
          <w:rFonts w:ascii="Times New Roman"/>
          <w:b w:val="false"/>
          <w:i w:val="false"/>
          <w:color w:val="000000"/>
          <w:sz w:val="28"/>
        </w:rPr>
        <w:t>
      3) карманы накладные с деталями, изделиями;</w:t>
      </w:r>
    </w:p>
    <w:bookmarkEnd w:id="1343"/>
    <w:bookmarkStart w:name="z1350" w:id="1344"/>
    <w:p>
      <w:pPr>
        <w:spacing w:after="0"/>
        <w:ind w:left="0"/>
        <w:jc w:val="both"/>
      </w:pPr>
      <w:r>
        <w:rPr>
          <w:rFonts w:ascii="Times New Roman"/>
          <w:b w:val="false"/>
          <w:i w:val="false"/>
          <w:color w:val="000000"/>
          <w:sz w:val="28"/>
        </w:rPr>
        <w:t>
      4) кромки с бортами, лацканами полочек;</w:t>
      </w:r>
    </w:p>
    <w:bookmarkEnd w:id="1344"/>
    <w:bookmarkStart w:name="z1351" w:id="1345"/>
    <w:p>
      <w:pPr>
        <w:spacing w:after="0"/>
        <w:ind w:left="0"/>
        <w:jc w:val="both"/>
      </w:pPr>
      <w:r>
        <w:rPr>
          <w:rFonts w:ascii="Times New Roman"/>
          <w:b w:val="false"/>
          <w:i w:val="false"/>
          <w:color w:val="000000"/>
          <w:sz w:val="28"/>
        </w:rPr>
        <w:t>
      5) лифы с юбками;</w:t>
      </w:r>
    </w:p>
    <w:bookmarkEnd w:id="1345"/>
    <w:bookmarkStart w:name="z1352" w:id="1346"/>
    <w:p>
      <w:pPr>
        <w:spacing w:after="0"/>
        <w:ind w:left="0"/>
        <w:jc w:val="both"/>
      </w:pPr>
      <w:r>
        <w:rPr>
          <w:rFonts w:ascii="Times New Roman"/>
          <w:b w:val="false"/>
          <w:i w:val="false"/>
          <w:color w:val="000000"/>
          <w:sz w:val="28"/>
        </w:rPr>
        <w:t>
      6) манжеты с низом рукавов одной строчкой;</w:t>
      </w:r>
    </w:p>
    <w:bookmarkEnd w:id="1346"/>
    <w:bookmarkStart w:name="z1353" w:id="1347"/>
    <w:p>
      <w:pPr>
        <w:spacing w:after="0"/>
        <w:ind w:left="0"/>
        <w:jc w:val="both"/>
      </w:pPr>
      <w:r>
        <w:rPr>
          <w:rFonts w:ascii="Times New Roman"/>
          <w:b w:val="false"/>
          <w:i w:val="false"/>
          <w:color w:val="000000"/>
          <w:sz w:val="28"/>
        </w:rPr>
        <w:t>
      7) напалки с перчатками;</w:t>
      </w:r>
    </w:p>
    <w:bookmarkEnd w:id="1347"/>
    <w:bookmarkStart w:name="z1354" w:id="1348"/>
    <w:p>
      <w:pPr>
        <w:spacing w:after="0"/>
        <w:ind w:left="0"/>
        <w:jc w:val="both"/>
      </w:pPr>
      <w:r>
        <w:rPr>
          <w:rFonts w:ascii="Times New Roman"/>
          <w:b w:val="false"/>
          <w:i w:val="false"/>
          <w:color w:val="000000"/>
          <w:sz w:val="28"/>
        </w:rPr>
        <w:t>
      8) пальцы большие с перчатками;</w:t>
      </w:r>
    </w:p>
    <w:bookmarkEnd w:id="1348"/>
    <w:bookmarkStart w:name="z1355" w:id="1349"/>
    <w:p>
      <w:pPr>
        <w:spacing w:after="0"/>
        <w:ind w:left="0"/>
        <w:jc w:val="both"/>
      </w:pPr>
      <w:r>
        <w:rPr>
          <w:rFonts w:ascii="Times New Roman"/>
          <w:b w:val="false"/>
          <w:i w:val="false"/>
          <w:color w:val="000000"/>
          <w:sz w:val="28"/>
        </w:rPr>
        <w:t>
      9) подкладки с верхом изделия при окантованных деталях верха;</w:t>
      </w:r>
    </w:p>
    <w:bookmarkEnd w:id="1349"/>
    <w:bookmarkStart w:name="z1356" w:id="1350"/>
    <w:p>
      <w:pPr>
        <w:spacing w:after="0"/>
        <w:ind w:left="0"/>
        <w:jc w:val="both"/>
      </w:pPr>
      <w:r>
        <w:rPr>
          <w:rFonts w:ascii="Times New Roman"/>
          <w:b w:val="false"/>
          <w:i w:val="false"/>
          <w:color w:val="000000"/>
          <w:sz w:val="28"/>
        </w:rPr>
        <w:t>
      10) пояса с верхом брюк, юбок, курток;</w:t>
      </w:r>
    </w:p>
    <w:bookmarkEnd w:id="1350"/>
    <w:bookmarkStart w:name="z1357" w:id="1351"/>
    <w:p>
      <w:pPr>
        <w:spacing w:after="0"/>
        <w:ind w:left="0"/>
        <w:jc w:val="both"/>
      </w:pPr>
      <w:r>
        <w:rPr>
          <w:rFonts w:ascii="Times New Roman"/>
          <w:b w:val="false"/>
          <w:i w:val="false"/>
          <w:color w:val="000000"/>
          <w:sz w:val="28"/>
        </w:rPr>
        <w:t>
      11) рукава с закрытыми проймами изделий без посадки;</w:t>
      </w:r>
    </w:p>
    <w:bookmarkEnd w:id="1351"/>
    <w:bookmarkStart w:name="z1358" w:id="1352"/>
    <w:p>
      <w:pPr>
        <w:spacing w:after="0"/>
        <w:ind w:left="0"/>
        <w:jc w:val="both"/>
      </w:pPr>
      <w:r>
        <w:rPr>
          <w:rFonts w:ascii="Times New Roman"/>
          <w:b w:val="false"/>
          <w:i w:val="false"/>
          <w:color w:val="000000"/>
          <w:sz w:val="28"/>
        </w:rPr>
        <w:t>
      12) тесьма "молния" с изделиями (трикотажные полотна);</w:t>
      </w:r>
    </w:p>
    <w:bookmarkEnd w:id="1352"/>
    <w:bookmarkStart w:name="z1359" w:id="1353"/>
    <w:p>
      <w:pPr>
        <w:spacing w:after="0"/>
        <w:ind w:left="0"/>
        <w:jc w:val="both"/>
      </w:pPr>
      <w:r>
        <w:rPr>
          <w:rFonts w:ascii="Times New Roman"/>
          <w:b w:val="false"/>
          <w:i w:val="false"/>
          <w:color w:val="000000"/>
          <w:sz w:val="28"/>
        </w:rPr>
        <w:t>
      13) чашки со станом бюстгальтера в закрытый срез;</w:t>
      </w:r>
    </w:p>
    <w:bookmarkEnd w:id="1353"/>
    <w:bookmarkStart w:name="z1360" w:id="1354"/>
    <w:p>
      <w:pPr>
        <w:spacing w:after="0"/>
        <w:ind w:left="0"/>
        <w:jc w:val="both"/>
      </w:pPr>
      <w:r>
        <w:rPr>
          <w:rFonts w:ascii="Times New Roman"/>
          <w:b w:val="false"/>
          <w:i w:val="false"/>
          <w:color w:val="000000"/>
          <w:sz w:val="28"/>
        </w:rPr>
        <w:t>
      меховое производство:</w:t>
      </w:r>
    </w:p>
    <w:bookmarkEnd w:id="1354"/>
    <w:bookmarkStart w:name="z1361" w:id="1355"/>
    <w:p>
      <w:pPr>
        <w:spacing w:after="0"/>
        <w:ind w:left="0"/>
        <w:jc w:val="both"/>
      </w:pPr>
      <w:r>
        <w:rPr>
          <w:rFonts w:ascii="Times New Roman"/>
          <w:b w:val="false"/>
          <w:i w:val="false"/>
          <w:color w:val="000000"/>
          <w:sz w:val="28"/>
        </w:rPr>
        <w:t>
      образование:</w:t>
      </w:r>
    </w:p>
    <w:bookmarkEnd w:id="1355"/>
    <w:bookmarkStart w:name="z1362" w:id="1356"/>
    <w:p>
      <w:pPr>
        <w:spacing w:after="0"/>
        <w:ind w:left="0"/>
        <w:jc w:val="both"/>
      </w:pPr>
      <w:r>
        <w:rPr>
          <w:rFonts w:ascii="Times New Roman"/>
          <w:b w:val="false"/>
          <w:i w:val="false"/>
          <w:color w:val="000000"/>
          <w:sz w:val="28"/>
        </w:rPr>
        <w:t>
      1) сборки на юбках меховых изделий;</w:t>
      </w:r>
    </w:p>
    <w:bookmarkEnd w:id="1356"/>
    <w:bookmarkStart w:name="z1363" w:id="1357"/>
    <w:p>
      <w:pPr>
        <w:spacing w:after="0"/>
        <w:ind w:left="0"/>
        <w:jc w:val="both"/>
      </w:pPr>
      <w:r>
        <w:rPr>
          <w:rFonts w:ascii="Times New Roman"/>
          <w:b w:val="false"/>
          <w:i w:val="false"/>
          <w:color w:val="000000"/>
          <w:sz w:val="28"/>
        </w:rPr>
        <w:t>
      расстрачивание:</w:t>
      </w:r>
    </w:p>
    <w:bookmarkEnd w:id="1357"/>
    <w:bookmarkStart w:name="z1364" w:id="1358"/>
    <w:p>
      <w:pPr>
        <w:spacing w:after="0"/>
        <w:ind w:left="0"/>
        <w:jc w:val="both"/>
      </w:pPr>
      <w:r>
        <w:rPr>
          <w:rFonts w:ascii="Times New Roman"/>
          <w:b w:val="false"/>
          <w:i w:val="false"/>
          <w:color w:val="000000"/>
          <w:sz w:val="28"/>
        </w:rPr>
        <w:t>
      1) перчатки узором (тыльные части);</w:t>
      </w:r>
    </w:p>
    <w:bookmarkEnd w:id="1358"/>
    <w:bookmarkStart w:name="z1365" w:id="1359"/>
    <w:p>
      <w:pPr>
        <w:spacing w:after="0"/>
        <w:ind w:left="0"/>
        <w:jc w:val="both"/>
      </w:pPr>
      <w:r>
        <w:rPr>
          <w:rFonts w:ascii="Times New Roman"/>
          <w:b w:val="false"/>
          <w:i w:val="false"/>
          <w:color w:val="000000"/>
          <w:sz w:val="28"/>
        </w:rPr>
        <w:t>
      соединение:</w:t>
      </w:r>
    </w:p>
    <w:bookmarkEnd w:id="1359"/>
    <w:bookmarkStart w:name="z1366" w:id="1360"/>
    <w:p>
      <w:pPr>
        <w:spacing w:after="0"/>
        <w:ind w:left="0"/>
        <w:jc w:val="both"/>
      </w:pPr>
      <w:r>
        <w:rPr>
          <w:rFonts w:ascii="Times New Roman"/>
          <w:b w:val="false"/>
          <w:i w:val="false"/>
          <w:color w:val="000000"/>
          <w:sz w:val="28"/>
        </w:rPr>
        <w:t>
      1) канты, оторочки, подборки с рукавами с посадкой рукавов;</w:t>
      </w:r>
    </w:p>
    <w:bookmarkEnd w:id="1360"/>
    <w:bookmarkStart w:name="z1367" w:id="1361"/>
    <w:p>
      <w:pPr>
        <w:spacing w:after="0"/>
        <w:ind w:left="0"/>
        <w:jc w:val="both"/>
      </w:pPr>
      <w:r>
        <w:rPr>
          <w:rFonts w:ascii="Times New Roman"/>
          <w:b w:val="false"/>
          <w:i w:val="false"/>
          <w:color w:val="000000"/>
          <w:sz w:val="28"/>
        </w:rPr>
        <w:t>
      2) перчатки;</w:t>
      </w:r>
    </w:p>
    <w:bookmarkEnd w:id="1361"/>
    <w:bookmarkStart w:name="z1368" w:id="1362"/>
    <w:p>
      <w:pPr>
        <w:spacing w:after="0"/>
        <w:ind w:left="0"/>
        <w:jc w:val="both"/>
      </w:pPr>
      <w:r>
        <w:rPr>
          <w:rFonts w:ascii="Times New Roman"/>
          <w:b w:val="false"/>
          <w:i w:val="false"/>
          <w:color w:val="000000"/>
          <w:sz w:val="28"/>
        </w:rPr>
        <w:t>
      трикотажное производство:</w:t>
      </w:r>
    </w:p>
    <w:bookmarkEnd w:id="1362"/>
    <w:bookmarkStart w:name="z1369" w:id="1363"/>
    <w:p>
      <w:pPr>
        <w:spacing w:after="0"/>
        <w:ind w:left="0"/>
        <w:jc w:val="both"/>
      </w:pPr>
      <w:r>
        <w:rPr>
          <w:rFonts w:ascii="Times New Roman"/>
          <w:b w:val="false"/>
          <w:i w:val="false"/>
          <w:color w:val="000000"/>
          <w:sz w:val="28"/>
        </w:rPr>
        <w:t>
      пошив без разделения труда:</w:t>
      </w:r>
    </w:p>
    <w:bookmarkEnd w:id="1363"/>
    <w:bookmarkStart w:name="z1370" w:id="1364"/>
    <w:p>
      <w:pPr>
        <w:spacing w:after="0"/>
        <w:ind w:left="0"/>
        <w:jc w:val="both"/>
      </w:pPr>
      <w:r>
        <w:rPr>
          <w:rFonts w:ascii="Times New Roman"/>
          <w:b w:val="false"/>
          <w:i w:val="false"/>
          <w:color w:val="000000"/>
          <w:sz w:val="28"/>
        </w:rPr>
        <w:t>
      1)изделия верхнего трикотажа;</w:t>
      </w:r>
    </w:p>
    <w:bookmarkEnd w:id="1364"/>
    <w:bookmarkStart w:name="z1371" w:id="1365"/>
    <w:p>
      <w:pPr>
        <w:spacing w:after="0"/>
        <w:ind w:left="0"/>
        <w:jc w:val="both"/>
      </w:pPr>
      <w:r>
        <w:rPr>
          <w:rFonts w:ascii="Times New Roman"/>
          <w:b w:val="false"/>
          <w:i w:val="false"/>
          <w:color w:val="000000"/>
          <w:sz w:val="28"/>
        </w:rPr>
        <w:t>
      соединение:</w:t>
      </w:r>
    </w:p>
    <w:bookmarkEnd w:id="1365"/>
    <w:bookmarkStart w:name="z1372" w:id="1366"/>
    <w:p>
      <w:pPr>
        <w:spacing w:after="0"/>
        <w:ind w:left="0"/>
        <w:jc w:val="both"/>
      </w:pPr>
      <w:r>
        <w:rPr>
          <w:rFonts w:ascii="Times New Roman"/>
          <w:b w:val="false"/>
          <w:i w:val="false"/>
          <w:color w:val="000000"/>
          <w:sz w:val="28"/>
        </w:rPr>
        <w:t>
      1) варежки с напалками;</w:t>
      </w:r>
    </w:p>
    <w:bookmarkEnd w:id="1366"/>
    <w:bookmarkStart w:name="z1373" w:id="1367"/>
    <w:p>
      <w:pPr>
        <w:spacing w:after="0"/>
        <w:ind w:left="0"/>
        <w:jc w:val="both"/>
      </w:pPr>
      <w:r>
        <w:rPr>
          <w:rFonts w:ascii="Times New Roman"/>
          <w:b w:val="false"/>
          <w:i w:val="false"/>
          <w:color w:val="000000"/>
          <w:sz w:val="28"/>
        </w:rPr>
        <w:t>
      2) перчатки;</w:t>
      </w:r>
    </w:p>
    <w:bookmarkEnd w:id="1367"/>
    <w:bookmarkStart w:name="z1374" w:id="1368"/>
    <w:p>
      <w:pPr>
        <w:spacing w:after="0"/>
        <w:ind w:left="0"/>
        <w:jc w:val="both"/>
      </w:pPr>
      <w:r>
        <w:rPr>
          <w:rFonts w:ascii="Times New Roman"/>
          <w:b w:val="false"/>
          <w:i w:val="false"/>
          <w:color w:val="000000"/>
          <w:sz w:val="28"/>
        </w:rPr>
        <w:t>
      3) полоски с перчатками;</w:t>
      </w:r>
    </w:p>
    <w:bookmarkEnd w:id="1368"/>
    <w:bookmarkStart w:name="z1375" w:id="1369"/>
    <w:p>
      <w:pPr>
        <w:spacing w:after="0"/>
        <w:ind w:left="0"/>
        <w:jc w:val="both"/>
      </w:pPr>
      <w:r>
        <w:rPr>
          <w:rFonts w:ascii="Times New Roman"/>
          <w:b w:val="false"/>
          <w:i w:val="false"/>
          <w:color w:val="000000"/>
          <w:sz w:val="28"/>
        </w:rPr>
        <w:t>
      текстильно-галантерейное производство:</w:t>
      </w:r>
    </w:p>
    <w:bookmarkEnd w:id="1369"/>
    <w:bookmarkStart w:name="z1376" w:id="1370"/>
    <w:p>
      <w:pPr>
        <w:spacing w:after="0"/>
        <w:ind w:left="0"/>
        <w:jc w:val="both"/>
      </w:pPr>
      <w:r>
        <w:rPr>
          <w:rFonts w:ascii="Times New Roman"/>
          <w:b w:val="false"/>
          <w:i w:val="false"/>
          <w:color w:val="000000"/>
          <w:sz w:val="28"/>
        </w:rPr>
        <w:t>
      пошив без разделения труда:</w:t>
      </w:r>
    </w:p>
    <w:bookmarkEnd w:id="1370"/>
    <w:bookmarkStart w:name="z1377" w:id="1371"/>
    <w:p>
      <w:pPr>
        <w:spacing w:after="0"/>
        <w:ind w:left="0"/>
        <w:jc w:val="both"/>
      </w:pPr>
      <w:r>
        <w:rPr>
          <w:rFonts w:ascii="Times New Roman"/>
          <w:b w:val="false"/>
          <w:i w:val="false"/>
          <w:color w:val="000000"/>
          <w:sz w:val="28"/>
        </w:rPr>
        <w:t>
      1) фата для невест;</w:t>
      </w:r>
    </w:p>
    <w:bookmarkEnd w:id="1371"/>
    <w:bookmarkStart w:name="z1378" w:id="1372"/>
    <w:p>
      <w:pPr>
        <w:spacing w:after="0"/>
        <w:ind w:left="0"/>
        <w:jc w:val="both"/>
      </w:pPr>
      <w:r>
        <w:rPr>
          <w:rFonts w:ascii="Times New Roman"/>
          <w:b w:val="false"/>
          <w:i w:val="false"/>
          <w:color w:val="000000"/>
          <w:sz w:val="28"/>
        </w:rPr>
        <w:t>
      производство головных уборов и валяльно-войлочное производство:</w:t>
      </w:r>
    </w:p>
    <w:bookmarkEnd w:id="1372"/>
    <w:bookmarkStart w:name="z1379" w:id="1373"/>
    <w:p>
      <w:pPr>
        <w:spacing w:after="0"/>
        <w:ind w:left="0"/>
        <w:jc w:val="both"/>
      </w:pPr>
      <w:r>
        <w:rPr>
          <w:rFonts w:ascii="Times New Roman"/>
          <w:b w:val="false"/>
          <w:i w:val="false"/>
          <w:color w:val="000000"/>
          <w:sz w:val="28"/>
        </w:rPr>
        <w:t>
      вставка:</w:t>
      </w:r>
    </w:p>
    <w:bookmarkEnd w:id="1373"/>
    <w:bookmarkStart w:name="z1380" w:id="1374"/>
    <w:p>
      <w:pPr>
        <w:spacing w:after="0"/>
        <w:ind w:left="0"/>
        <w:jc w:val="both"/>
      </w:pPr>
      <w:r>
        <w:rPr>
          <w:rFonts w:ascii="Times New Roman"/>
          <w:b w:val="false"/>
          <w:i w:val="false"/>
          <w:color w:val="000000"/>
          <w:sz w:val="28"/>
        </w:rPr>
        <w:t>
      1) каркасы в фуражки;</w:t>
      </w:r>
    </w:p>
    <w:bookmarkEnd w:id="1374"/>
    <w:bookmarkStart w:name="z1381" w:id="1375"/>
    <w:p>
      <w:pPr>
        <w:spacing w:after="0"/>
        <w:ind w:left="0"/>
        <w:jc w:val="both"/>
      </w:pPr>
      <w:r>
        <w:rPr>
          <w:rFonts w:ascii="Times New Roman"/>
          <w:b w:val="false"/>
          <w:i w:val="false"/>
          <w:color w:val="000000"/>
          <w:sz w:val="28"/>
        </w:rPr>
        <w:t>
      настрачивание:</w:t>
      </w:r>
    </w:p>
    <w:bookmarkEnd w:id="1375"/>
    <w:bookmarkStart w:name="z1382" w:id="1376"/>
    <w:p>
      <w:pPr>
        <w:spacing w:after="0"/>
        <w:ind w:left="0"/>
        <w:jc w:val="both"/>
      </w:pPr>
      <w:r>
        <w:rPr>
          <w:rFonts w:ascii="Times New Roman"/>
          <w:b w:val="false"/>
          <w:i w:val="false"/>
          <w:color w:val="000000"/>
          <w:sz w:val="28"/>
        </w:rPr>
        <w:t>
      1) тесьма из натуральных и синтетических волокон по форме моделей;</w:t>
      </w:r>
    </w:p>
    <w:bookmarkEnd w:id="1376"/>
    <w:bookmarkStart w:name="z1383" w:id="1377"/>
    <w:p>
      <w:pPr>
        <w:spacing w:after="0"/>
        <w:ind w:left="0"/>
        <w:jc w:val="both"/>
      </w:pPr>
      <w:r>
        <w:rPr>
          <w:rFonts w:ascii="Times New Roman"/>
          <w:b w:val="false"/>
          <w:i w:val="false"/>
          <w:color w:val="000000"/>
          <w:sz w:val="28"/>
        </w:rPr>
        <w:t>
      обработка:</w:t>
      </w:r>
    </w:p>
    <w:bookmarkEnd w:id="1377"/>
    <w:bookmarkStart w:name="z1384" w:id="1378"/>
    <w:p>
      <w:pPr>
        <w:spacing w:after="0"/>
        <w:ind w:left="0"/>
        <w:jc w:val="both"/>
      </w:pPr>
      <w:r>
        <w:rPr>
          <w:rFonts w:ascii="Times New Roman"/>
          <w:b w:val="false"/>
          <w:i w:val="false"/>
          <w:color w:val="000000"/>
          <w:sz w:val="28"/>
        </w:rPr>
        <w:t>
      1) колпаки кожаных шапок;</w:t>
      </w:r>
    </w:p>
    <w:bookmarkEnd w:id="1378"/>
    <w:bookmarkStart w:name="z1385" w:id="1379"/>
    <w:p>
      <w:pPr>
        <w:spacing w:after="0"/>
        <w:ind w:left="0"/>
        <w:jc w:val="both"/>
      </w:pPr>
      <w:r>
        <w:rPr>
          <w:rFonts w:ascii="Times New Roman"/>
          <w:b w:val="false"/>
          <w:i w:val="false"/>
          <w:color w:val="000000"/>
          <w:sz w:val="28"/>
        </w:rPr>
        <w:t>
      подстригание:</w:t>
      </w:r>
    </w:p>
    <w:bookmarkEnd w:id="1379"/>
    <w:bookmarkStart w:name="z1386" w:id="1380"/>
    <w:p>
      <w:pPr>
        <w:spacing w:after="0"/>
        <w:ind w:left="0"/>
        <w:jc w:val="both"/>
      </w:pPr>
      <w:r>
        <w:rPr>
          <w:rFonts w:ascii="Times New Roman"/>
          <w:b w:val="false"/>
          <w:i w:val="false"/>
          <w:color w:val="000000"/>
          <w:sz w:val="28"/>
        </w:rPr>
        <w:t>
      1) головные уборы из натурального меха;</w:t>
      </w:r>
    </w:p>
    <w:bookmarkEnd w:id="1380"/>
    <w:bookmarkStart w:name="z1387" w:id="1381"/>
    <w:p>
      <w:pPr>
        <w:spacing w:after="0"/>
        <w:ind w:left="0"/>
        <w:jc w:val="both"/>
      </w:pPr>
      <w:r>
        <w:rPr>
          <w:rFonts w:ascii="Times New Roman"/>
          <w:b w:val="false"/>
          <w:i w:val="false"/>
          <w:color w:val="000000"/>
          <w:sz w:val="28"/>
        </w:rPr>
        <w:t>
      прострачивание:</w:t>
      </w:r>
    </w:p>
    <w:bookmarkEnd w:id="1381"/>
    <w:bookmarkStart w:name="z1388" w:id="1382"/>
    <w:p>
      <w:pPr>
        <w:spacing w:after="0"/>
        <w:ind w:left="0"/>
        <w:jc w:val="both"/>
      </w:pPr>
      <w:r>
        <w:rPr>
          <w:rFonts w:ascii="Times New Roman"/>
          <w:b w:val="false"/>
          <w:i w:val="false"/>
          <w:color w:val="000000"/>
          <w:sz w:val="28"/>
        </w:rPr>
        <w:t>
      1) шляпы из соломки;</w:t>
      </w:r>
    </w:p>
    <w:bookmarkEnd w:id="1382"/>
    <w:bookmarkStart w:name="z1389" w:id="1383"/>
    <w:p>
      <w:pPr>
        <w:spacing w:after="0"/>
        <w:ind w:left="0"/>
        <w:jc w:val="both"/>
      </w:pPr>
      <w:r>
        <w:rPr>
          <w:rFonts w:ascii="Times New Roman"/>
          <w:b w:val="false"/>
          <w:i w:val="false"/>
          <w:color w:val="000000"/>
          <w:sz w:val="28"/>
        </w:rPr>
        <w:t>
      соединение:</w:t>
      </w:r>
    </w:p>
    <w:bookmarkEnd w:id="1383"/>
    <w:bookmarkStart w:name="z1390" w:id="1384"/>
    <w:p>
      <w:pPr>
        <w:spacing w:after="0"/>
        <w:ind w:left="0"/>
        <w:jc w:val="both"/>
      </w:pPr>
      <w:r>
        <w:rPr>
          <w:rFonts w:ascii="Times New Roman"/>
          <w:b w:val="false"/>
          <w:i w:val="false"/>
          <w:color w:val="000000"/>
          <w:sz w:val="28"/>
        </w:rPr>
        <w:t>
      1) гребешки амортизаторов с верхом шлемофонов;</w:t>
      </w:r>
    </w:p>
    <w:bookmarkEnd w:id="1384"/>
    <w:bookmarkStart w:name="z1391" w:id="1385"/>
    <w:p>
      <w:pPr>
        <w:spacing w:after="0"/>
        <w:ind w:left="0"/>
        <w:jc w:val="both"/>
      </w:pPr>
      <w:r>
        <w:rPr>
          <w:rFonts w:ascii="Times New Roman"/>
          <w:b w:val="false"/>
          <w:i w:val="false"/>
          <w:color w:val="000000"/>
          <w:sz w:val="28"/>
        </w:rPr>
        <w:t>
      2) детали головных уборов с кантами, галунами;</w:t>
      </w:r>
    </w:p>
    <w:bookmarkEnd w:id="1385"/>
    <w:bookmarkStart w:name="z1392" w:id="1386"/>
    <w:p>
      <w:pPr>
        <w:spacing w:after="0"/>
        <w:ind w:left="0"/>
        <w:jc w:val="both"/>
      </w:pPr>
      <w:r>
        <w:rPr>
          <w:rFonts w:ascii="Times New Roman"/>
          <w:b w:val="false"/>
          <w:i w:val="false"/>
          <w:color w:val="000000"/>
          <w:sz w:val="28"/>
        </w:rPr>
        <w:t>
      производство такелажных изделий:</w:t>
      </w:r>
    </w:p>
    <w:bookmarkEnd w:id="1386"/>
    <w:bookmarkStart w:name="z1393" w:id="1387"/>
    <w:p>
      <w:pPr>
        <w:spacing w:after="0"/>
        <w:ind w:left="0"/>
        <w:jc w:val="both"/>
      </w:pPr>
      <w:r>
        <w:rPr>
          <w:rFonts w:ascii="Times New Roman"/>
          <w:b w:val="false"/>
          <w:i w:val="false"/>
          <w:color w:val="000000"/>
          <w:sz w:val="28"/>
        </w:rPr>
        <w:t>
      обметывание:</w:t>
      </w:r>
    </w:p>
    <w:bookmarkEnd w:id="1387"/>
    <w:bookmarkStart w:name="z1394" w:id="1388"/>
    <w:p>
      <w:pPr>
        <w:spacing w:after="0"/>
        <w:ind w:left="0"/>
        <w:jc w:val="both"/>
      </w:pPr>
      <w:r>
        <w:rPr>
          <w:rFonts w:ascii="Times New Roman"/>
          <w:b w:val="false"/>
          <w:i w:val="false"/>
          <w:color w:val="000000"/>
          <w:sz w:val="28"/>
        </w:rPr>
        <w:t>
      1) отверстия круглые с подкладыванием веревочных колец или тупиковых веревок;</w:t>
      </w:r>
    </w:p>
    <w:bookmarkEnd w:id="1388"/>
    <w:bookmarkStart w:name="z1395" w:id="1389"/>
    <w:p>
      <w:pPr>
        <w:spacing w:after="0"/>
        <w:ind w:left="0"/>
        <w:jc w:val="both"/>
      </w:pPr>
      <w:r>
        <w:rPr>
          <w:rFonts w:ascii="Times New Roman"/>
          <w:b w:val="false"/>
          <w:i w:val="false"/>
          <w:color w:val="000000"/>
          <w:sz w:val="28"/>
        </w:rPr>
        <w:t>
      отделывание:</w:t>
      </w:r>
    </w:p>
    <w:bookmarkEnd w:id="1389"/>
    <w:bookmarkStart w:name="z1396" w:id="1390"/>
    <w:p>
      <w:pPr>
        <w:spacing w:after="0"/>
        <w:ind w:left="0"/>
        <w:jc w:val="both"/>
      </w:pPr>
      <w:r>
        <w:rPr>
          <w:rFonts w:ascii="Times New Roman"/>
          <w:b w:val="false"/>
          <w:i w:val="false"/>
          <w:color w:val="000000"/>
          <w:sz w:val="28"/>
        </w:rPr>
        <w:t>
      1) палатки с обметыванием отверстий, с прокладыванием веревочных колец или тупиковых веревок, с затросткой стальных тросов;</w:t>
      </w:r>
    </w:p>
    <w:bookmarkEnd w:id="1390"/>
    <w:bookmarkStart w:name="z1397" w:id="1391"/>
    <w:p>
      <w:pPr>
        <w:spacing w:after="0"/>
        <w:ind w:left="0"/>
        <w:jc w:val="both"/>
      </w:pPr>
      <w:r>
        <w:rPr>
          <w:rFonts w:ascii="Times New Roman"/>
          <w:b w:val="false"/>
          <w:i w:val="false"/>
          <w:color w:val="000000"/>
          <w:sz w:val="28"/>
        </w:rPr>
        <w:t>
      пошив:</w:t>
      </w:r>
    </w:p>
    <w:bookmarkEnd w:id="1391"/>
    <w:bookmarkStart w:name="z1398" w:id="1392"/>
    <w:p>
      <w:pPr>
        <w:spacing w:after="0"/>
        <w:ind w:left="0"/>
        <w:jc w:val="both"/>
      </w:pPr>
      <w:r>
        <w:rPr>
          <w:rFonts w:ascii="Times New Roman"/>
          <w:b w:val="false"/>
          <w:i w:val="false"/>
          <w:color w:val="000000"/>
          <w:sz w:val="28"/>
        </w:rPr>
        <w:t>
      1) крышки, тупики, боковые стенки палаток с заделкой окон, входов, вентиляционных отверстий с настрочкой рифов;</w:t>
      </w:r>
    </w:p>
    <w:bookmarkEnd w:id="1392"/>
    <w:bookmarkStart w:name="z1399" w:id="1393"/>
    <w:p>
      <w:pPr>
        <w:spacing w:after="0"/>
        <w:ind w:left="0"/>
        <w:jc w:val="both"/>
      </w:pPr>
      <w:r>
        <w:rPr>
          <w:rFonts w:ascii="Times New Roman"/>
          <w:b w:val="false"/>
          <w:i w:val="false"/>
          <w:color w:val="000000"/>
          <w:sz w:val="28"/>
        </w:rPr>
        <w:t>
      расстановка:</w:t>
      </w:r>
    </w:p>
    <w:bookmarkEnd w:id="1393"/>
    <w:bookmarkStart w:name="z1400" w:id="1394"/>
    <w:p>
      <w:pPr>
        <w:spacing w:after="0"/>
        <w:ind w:left="0"/>
        <w:jc w:val="both"/>
      </w:pPr>
      <w:r>
        <w:rPr>
          <w:rFonts w:ascii="Times New Roman"/>
          <w:b w:val="false"/>
          <w:i w:val="false"/>
          <w:color w:val="000000"/>
          <w:sz w:val="28"/>
        </w:rPr>
        <w:t>
      1) каркасы палаток;</w:t>
      </w:r>
    </w:p>
    <w:bookmarkEnd w:id="1394"/>
    <w:bookmarkStart w:name="z1401" w:id="1395"/>
    <w:p>
      <w:pPr>
        <w:spacing w:after="0"/>
        <w:ind w:left="0"/>
        <w:jc w:val="both"/>
      </w:pPr>
      <w:r>
        <w:rPr>
          <w:rFonts w:ascii="Times New Roman"/>
          <w:b w:val="false"/>
          <w:i w:val="false"/>
          <w:color w:val="000000"/>
          <w:sz w:val="28"/>
        </w:rPr>
        <w:t>
      шерстяное производство:</w:t>
      </w:r>
    </w:p>
    <w:bookmarkEnd w:id="1395"/>
    <w:bookmarkStart w:name="z1402" w:id="1396"/>
    <w:p>
      <w:pPr>
        <w:spacing w:after="0"/>
        <w:ind w:left="0"/>
        <w:jc w:val="both"/>
      </w:pPr>
      <w:r>
        <w:rPr>
          <w:rFonts w:ascii="Times New Roman"/>
          <w:b w:val="false"/>
          <w:i w:val="false"/>
          <w:color w:val="000000"/>
          <w:sz w:val="28"/>
        </w:rPr>
        <w:t>
      сращивание:</w:t>
      </w:r>
    </w:p>
    <w:bookmarkEnd w:id="1396"/>
    <w:bookmarkStart w:name="z1403" w:id="1397"/>
    <w:p>
      <w:pPr>
        <w:spacing w:after="0"/>
        <w:ind w:left="0"/>
        <w:jc w:val="both"/>
      </w:pPr>
      <w:r>
        <w:rPr>
          <w:rFonts w:ascii="Times New Roman"/>
          <w:b w:val="false"/>
          <w:i w:val="false"/>
          <w:color w:val="000000"/>
          <w:sz w:val="28"/>
        </w:rPr>
        <w:t>
      1) технические сукна сложных переплетений;</w:t>
      </w:r>
    </w:p>
    <w:bookmarkEnd w:id="1397"/>
    <w:bookmarkStart w:name="z1404" w:id="1398"/>
    <w:p>
      <w:pPr>
        <w:spacing w:after="0"/>
        <w:ind w:left="0"/>
        <w:jc w:val="both"/>
      </w:pPr>
      <w:r>
        <w:rPr>
          <w:rFonts w:ascii="Times New Roman"/>
          <w:b w:val="false"/>
          <w:i w:val="false"/>
          <w:color w:val="000000"/>
          <w:sz w:val="28"/>
        </w:rPr>
        <w:t>
      производство прочих изделий:</w:t>
      </w:r>
    </w:p>
    <w:bookmarkEnd w:id="1398"/>
    <w:bookmarkStart w:name="z1405" w:id="1399"/>
    <w:p>
      <w:pPr>
        <w:spacing w:after="0"/>
        <w:ind w:left="0"/>
        <w:jc w:val="both"/>
      </w:pPr>
      <w:r>
        <w:rPr>
          <w:rFonts w:ascii="Times New Roman"/>
          <w:b w:val="false"/>
          <w:i w:val="false"/>
          <w:color w:val="000000"/>
          <w:sz w:val="28"/>
        </w:rPr>
        <w:t>
      вращивание:</w:t>
      </w:r>
    </w:p>
    <w:bookmarkEnd w:id="1399"/>
    <w:bookmarkStart w:name="z1406" w:id="1400"/>
    <w:p>
      <w:pPr>
        <w:spacing w:after="0"/>
        <w:ind w:left="0"/>
        <w:jc w:val="both"/>
      </w:pPr>
      <w:r>
        <w:rPr>
          <w:rFonts w:ascii="Times New Roman"/>
          <w:b w:val="false"/>
          <w:i w:val="false"/>
          <w:color w:val="000000"/>
          <w:sz w:val="28"/>
        </w:rPr>
        <w:t>
      1) коуши в концы веревок, канатов смольных, тросов;</w:t>
      </w:r>
    </w:p>
    <w:bookmarkEnd w:id="1400"/>
    <w:bookmarkStart w:name="z1407" w:id="1401"/>
    <w:p>
      <w:pPr>
        <w:spacing w:after="0"/>
        <w:ind w:left="0"/>
        <w:jc w:val="both"/>
      </w:pPr>
      <w:r>
        <w:rPr>
          <w:rFonts w:ascii="Times New Roman"/>
          <w:b w:val="false"/>
          <w:i w:val="false"/>
          <w:color w:val="000000"/>
          <w:sz w:val="28"/>
        </w:rPr>
        <w:t>
      набивание:</w:t>
      </w:r>
    </w:p>
    <w:bookmarkEnd w:id="1401"/>
    <w:bookmarkStart w:name="z1408" w:id="1402"/>
    <w:p>
      <w:pPr>
        <w:spacing w:after="0"/>
        <w:ind w:left="0"/>
        <w:jc w:val="both"/>
      </w:pPr>
      <w:r>
        <w:rPr>
          <w:rFonts w:ascii="Times New Roman"/>
          <w:b w:val="false"/>
          <w:i w:val="false"/>
          <w:color w:val="000000"/>
          <w:sz w:val="28"/>
        </w:rPr>
        <w:t>
      1) буйки, кранцы, нагрудники пробкой;</w:t>
      </w:r>
    </w:p>
    <w:bookmarkEnd w:id="1402"/>
    <w:bookmarkStart w:name="z1409" w:id="1403"/>
    <w:p>
      <w:pPr>
        <w:spacing w:after="0"/>
        <w:ind w:left="0"/>
        <w:jc w:val="both"/>
      </w:pPr>
      <w:r>
        <w:rPr>
          <w:rFonts w:ascii="Times New Roman"/>
          <w:b w:val="false"/>
          <w:i w:val="false"/>
          <w:color w:val="000000"/>
          <w:sz w:val="28"/>
        </w:rPr>
        <w:t>
      нанесение:</w:t>
      </w:r>
    </w:p>
    <w:bookmarkEnd w:id="1403"/>
    <w:bookmarkStart w:name="z1410" w:id="1404"/>
    <w:p>
      <w:pPr>
        <w:spacing w:after="0"/>
        <w:ind w:left="0"/>
        <w:jc w:val="both"/>
      </w:pPr>
      <w:r>
        <w:rPr>
          <w:rFonts w:ascii="Times New Roman"/>
          <w:b w:val="false"/>
          <w:i w:val="false"/>
          <w:color w:val="000000"/>
          <w:sz w:val="28"/>
        </w:rPr>
        <w:t>
      1) рисунки сложные на флагах;</w:t>
      </w:r>
    </w:p>
    <w:bookmarkEnd w:id="1404"/>
    <w:bookmarkStart w:name="z1411" w:id="1405"/>
    <w:p>
      <w:pPr>
        <w:spacing w:after="0"/>
        <w:ind w:left="0"/>
        <w:jc w:val="both"/>
      </w:pPr>
      <w:r>
        <w:rPr>
          <w:rFonts w:ascii="Times New Roman"/>
          <w:b w:val="false"/>
          <w:i w:val="false"/>
          <w:color w:val="000000"/>
          <w:sz w:val="28"/>
        </w:rPr>
        <w:t>
      пришивание:</w:t>
      </w:r>
    </w:p>
    <w:bookmarkEnd w:id="1405"/>
    <w:bookmarkStart w:name="z1412" w:id="1406"/>
    <w:p>
      <w:pPr>
        <w:spacing w:after="0"/>
        <w:ind w:left="0"/>
        <w:jc w:val="both"/>
      </w:pPr>
      <w:r>
        <w:rPr>
          <w:rFonts w:ascii="Times New Roman"/>
          <w:b w:val="false"/>
          <w:i w:val="false"/>
          <w:color w:val="000000"/>
          <w:sz w:val="28"/>
        </w:rPr>
        <w:t>
      1) окантовки сумок;</w:t>
      </w:r>
    </w:p>
    <w:bookmarkEnd w:id="1406"/>
    <w:bookmarkStart w:name="z1413" w:id="1407"/>
    <w:p>
      <w:pPr>
        <w:spacing w:after="0"/>
        <w:ind w:left="0"/>
        <w:jc w:val="both"/>
      </w:pPr>
      <w:r>
        <w:rPr>
          <w:rFonts w:ascii="Times New Roman"/>
          <w:b w:val="false"/>
          <w:i w:val="false"/>
          <w:color w:val="000000"/>
          <w:sz w:val="28"/>
        </w:rPr>
        <w:t>
      соединение:</w:t>
      </w:r>
    </w:p>
    <w:bookmarkEnd w:id="1407"/>
    <w:bookmarkStart w:name="z1414" w:id="1408"/>
    <w:p>
      <w:pPr>
        <w:spacing w:after="0"/>
        <w:ind w:left="0"/>
        <w:jc w:val="both"/>
      </w:pPr>
      <w:r>
        <w:rPr>
          <w:rFonts w:ascii="Times New Roman"/>
          <w:b w:val="false"/>
          <w:i w:val="false"/>
          <w:color w:val="000000"/>
          <w:sz w:val="28"/>
        </w:rPr>
        <w:t>
      1) края тросов стальных;</w:t>
      </w:r>
    </w:p>
    <w:bookmarkEnd w:id="1408"/>
    <w:bookmarkStart w:name="z1415" w:id="1409"/>
    <w:p>
      <w:pPr>
        <w:spacing w:after="0"/>
        <w:ind w:left="0"/>
        <w:jc w:val="both"/>
      </w:pPr>
      <w:r>
        <w:rPr>
          <w:rFonts w:ascii="Times New Roman"/>
          <w:b w:val="false"/>
          <w:i w:val="false"/>
          <w:color w:val="000000"/>
          <w:sz w:val="28"/>
        </w:rPr>
        <w:t>
      прошивание:</w:t>
      </w:r>
    </w:p>
    <w:bookmarkEnd w:id="1409"/>
    <w:bookmarkStart w:name="z1416" w:id="1410"/>
    <w:p>
      <w:pPr>
        <w:spacing w:after="0"/>
        <w:ind w:left="0"/>
        <w:jc w:val="both"/>
      </w:pPr>
      <w:r>
        <w:rPr>
          <w:rFonts w:ascii="Times New Roman"/>
          <w:b w:val="false"/>
          <w:i w:val="false"/>
          <w:color w:val="000000"/>
          <w:sz w:val="28"/>
        </w:rPr>
        <w:t>
      1) париков для кукол на полиэтиленовых и пластизольных колпаках.</w:t>
      </w:r>
    </w:p>
    <w:bookmarkEnd w:id="1410"/>
    <w:bookmarkStart w:name="z1417" w:id="1411"/>
    <w:p>
      <w:pPr>
        <w:spacing w:after="0"/>
        <w:ind w:left="0"/>
        <w:jc w:val="left"/>
      </w:pPr>
      <w:r>
        <w:rPr>
          <w:rFonts w:ascii="Times New Roman"/>
          <w:b/>
          <w:i w:val="false"/>
          <w:color w:val="000000"/>
        </w:rPr>
        <w:t xml:space="preserve"> Параграф 84. Швея, 6 разряд</w:t>
      </w:r>
    </w:p>
    <w:bookmarkEnd w:id="1411"/>
    <w:bookmarkStart w:name="z1418" w:id="1412"/>
    <w:p>
      <w:pPr>
        <w:spacing w:after="0"/>
        <w:ind w:left="0"/>
        <w:jc w:val="both"/>
      </w:pPr>
      <w:r>
        <w:rPr>
          <w:rFonts w:ascii="Times New Roman"/>
          <w:b w:val="false"/>
          <w:i w:val="false"/>
          <w:color w:val="000000"/>
          <w:sz w:val="28"/>
        </w:rPr>
        <w:t>
      180. Характеристика работ:</w:t>
      </w:r>
    </w:p>
    <w:bookmarkEnd w:id="1412"/>
    <w:bookmarkStart w:name="z1419" w:id="1413"/>
    <w:p>
      <w:pPr>
        <w:spacing w:after="0"/>
        <w:ind w:left="0"/>
        <w:jc w:val="both"/>
      </w:pPr>
      <w:r>
        <w:rPr>
          <w:rFonts w:ascii="Times New Roman"/>
          <w:b w:val="false"/>
          <w:i w:val="false"/>
          <w:color w:val="000000"/>
          <w:sz w:val="28"/>
        </w:rPr>
        <w:t>
      выполнение на машинах или вручную особо сложных операций по пошиву изделий из различных материалов.</w:t>
      </w:r>
    </w:p>
    <w:bookmarkEnd w:id="1413"/>
    <w:bookmarkStart w:name="z1420" w:id="1414"/>
    <w:p>
      <w:pPr>
        <w:spacing w:after="0"/>
        <w:ind w:left="0"/>
        <w:jc w:val="both"/>
      </w:pPr>
      <w:r>
        <w:rPr>
          <w:rFonts w:ascii="Times New Roman"/>
          <w:b w:val="false"/>
          <w:i w:val="false"/>
          <w:color w:val="000000"/>
          <w:sz w:val="28"/>
        </w:rPr>
        <w:t>
      181. Должен знать:</w:t>
      </w:r>
    </w:p>
    <w:bookmarkEnd w:id="1414"/>
    <w:bookmarkStart w:name="z1421" w:id="1415"/>
    <w:p>
      <w:pPr>
        <w:spacing w:after="0"/>
        <w:ind w:left="0"/>
        <w:jc w:val="both"/>
      </w:pPr>
      <w:r>
        <w:rPr>
          <w:rFonts w:ascii="Times New Roman"/>
          <w:b w:val="false"/>
          <w:i w:val="false"/>
          <w:color w:val="000000"/>
          <w:sz w:val="28"/>
        </w:rPr>
        <w:t>
      методы и приемы выполнения особо сложных операций;</w:t>
      </w:r>
    </w:p>
    <w:bookmarkEnd w:id="1415"/>
    <w:bookmarkStart w:name="z1422" w:id="1416"/>
    <w:p>
      <w:pPr>
        <w:spacing w:after="0"/>
        <w:ind w:left="0"/>
        <w:jc w:val="both"/>
      </w:pPr>
      <w:r>
        <w:rPr>
          <w:rFonts w:ascii="Times New Roman"/>
          <w:b w:val="false"/>
          <w:i w:val="false"/>
          <w:color w:val="000000"/>
          <w:sz w:val="28"/>
        </w:rPr>
        <w:t>
      конструктивные особенности обслуживаемых машин.</w:t>
      </w:r>
    </w:p>
    <w:bookmarkEnd w:id="1416"/>
    <w:bookmarkStart w:name="z1423" w:id="1417"/>
    <w:p>
      <w:pPr>
        <w:spacing w:after="0"/>
        <w:ind w:left="0"/>
        <w:jc w:val="both"/>
      </w:pPr>
      <w:r>
        <w:rPr>
          <w:rFonts w:ascii="Times New Roman"/>
          <w:b w:val="false"/>
          <w:i w:val="false"/>
          <w:color w:val="000000"/>
          <w:sz w:val="28"/>
        </w:rPr>
        <w:t>
      182. Примеры работ:</w:t>
      </w:r>
    </w:p>
    <w:bookmarkEnd w:id="1417"/>
    <w:bookmarkStart w:name="z1424" w:id="1418"/>
    <w:p>
      <w:pPr>
        <w:spacing w:after="0"/>
        <w:ind w:left="0"/>
        <w:jc w:val="both"/>
      </w:pPr>
      <w:r>
        <w:rPr>
          <w:rFonts w:ascii="Times New Roman"/>
          <w:b w:val="false"/>
          <w:i w:val="false"/>
          <w:color w:val="000000"/>
          <w:sz w:val="28"/>
        </w:rPr>
        <w:t>
      швейное, меховое производства:</w:t>
      </w:r>
    </w:p>
    <w:bookmarkEnd w:id="1418"/>
    <w:bookmarkStart w:name="z1425" w:id="1419"/>
    <w:p>
      <w:pPr>
        <w:spacing w:after="0"/>
        <w:ind w:left="0"/>
        <w:jc w:val="both"/>
      </w:pPr>
      <w:r>
        <w:rPr>
          <w:rFonts w:ascii="Times New Roman"/>
          <w:b w:val="false"/>
          <w:i w:val="false"/>
          <w:color w:val="000000"/>
          <w:sz w:val="28"/>
        </w:rPr>
        <w:t>
      соединение деталей изделий пальтово-костюмного ассортимента:</w:t>
      </w:r>
    </w:p>
    <w:bookmarkEnd w:id="1419"/>
    <w:bookmarkStart w:name="z1426" w:id="1420"/>
    <w:p>
      <w:pPr>
        <w:spacing w:after="0"/>
        <w:ind w:left="0"/>
        <w:jc w:val="both"/>
      </w:pPr>
      <w:r>
        <w:rPr>
          <w:rFonts w:ascii="Times New Roman"/>
          <w:b w:val="false"/>
          <w:i w:val="false"/>
          <w:color w:val="000000"/>
          <w:sz w:val="28"/>
        </w:rPr>
        <w:t>
      1) рукава с проймами пальто, шинелей, верхних меховых изделий, пиджаков, фраков, визиток, мундиров, кителей, плащей, курток, жакетов, комбинезонов с посадкой;</w:t>
      </w:r>
    </w:p>
    <w:bookmarkEnd w:id="1420"/>
    <w:bookmarkStart w:name="z1427" w:id="1421"/>
    <w:p>
      <w:pPr>
        <w:spacing w:after="0"/>
        <w:ind w:left="0"/>
        <w:jc w:val="both"/>
      </w:pPr>
      <w:r>
        <w:rPr>
          <w:rFonts w:ascii="Times New Roman"/>
          <w:b w:val="false"/>
          <w:i w:val="false"/>
          <w:color w:val="000000"/>
          <w:sz w:val="28"/>
        </w:rPr>
        <w:t>
      меховое производство:</w:t>
      </w:r>
    </w:p>
    <w:bookmarkEnd w:id="1421"/>
    <w:bookmarkStart w:name="z1428" w:id="1422"/>
    <w:p>
      <w:pPr>
        <w:spacing w:after="0"/>
        <w:ind w:left="0"/>
        <w:jc w:val="both"/>
      </w:pPr>
      <w:r>
        <w:rPr>
          <w:rFonts w:ascii="Times New Roman"/>
          <w:b w:val="false"/>
          <w:i w:val="false"/>
          <w:color w:val="000000"/>
          <w:sz w:val="28"/>
        </w:rPr>
        <w:t>
      соединение:</w:t>
      </w:r>
    </w:p>
    <w:bookmarkEnd w:id="1422"/>
    <w:bookmarkStart w:name="z1429" w:id="1423"/>
    <w:p>
      <w:pPr>
        <w:spacing w:after="0"/>
        <w:ind w:left="0"/>
        <w:jc w:val="both"/>
      </w:pPr>
      <w:r>
        <w:rPr>
          <w:rFonts w:ascii="Times New Roman"/>
          <w:b w:val="false"/>
          <w:i w:val="false"/>
          <w:color w:val="000000"/>
          <w:sz w:val="28"/>
        </w:rPr>
        <w:t>
      1) лифы с юбками с одновременным прокладыванием кантов в овчинно-шубных изделиях;</w:t>
      </w:r>
    </w:p>
    <w:bookmarkEnd w:id="1423"/>
    <w:bookmarkStart w:name="z1430" w:id="1424"/>
    <w:p>
      <w:pPr>
        <w:spacing w:after="0"/>
        <w:ind w:left="0"/>
        <w:jc w:val="both"/>
      </w:pPr>
      <w:r>
        <w:rPr>
          <w:rFonts w:ascii="Times New Roman"/>
          <w:b w:val="false"/>
          <w:i w:val="false"/>
          <w:color w:val="000000"/>
          <w:sz w:val="28"/>
        </w:rPr>
        <w:t>
      производство головных уборов:</w:t>
      </w:r>
    </w:p>
    <w:bookmarkEnd w:id="1424"/>
    <w:bookmarkStart w:name="z1431" w:id="1425"/>
    <w:p>
      <w:pPr>
        <w:spacing w:after="0"/>
        <w:ind w:left="0"/>
        <w:jc w:val="both"/>
      </w:pPr>
      <w:r>
        <w:rPr>
          <w:rFonts w:ascii="Times New Roman"/>
          <w:b w:val="false"/>
          <w:i w:val="false"/>
          <w:color w:val="000000"/>
          <w:sz w:val="28"/>
        </w:rPr>
        <w:t>
      драпировка:</w:t>
      </w:r>
    </w:p>
    <w:bookmarkEnd w:id="1425"/>
    <w:bookmarkStart w:name="z1432" w:id="1426"/>
    <w:p>
      <w:pPr>
        <w:spacing w:after="0"/>
        <w:ind w:left="0"/>
        <w:jc w:val="both"/>
      </w:pPr>
      <w:r>
        <w:rPr>
          <w:rFonts w:ascii="Times New Roman"/>
          <w:b w:val="false"/>
          <w:i w:val="false"/>
          <w:color w:val="000000"/>
          <w:sz w:val="28"/>
        </w:rPr>
        <w:t>
      1) шляпы;</w:t>
      </w:r>
    </w:p>
    <w:bookmarkEnd w:id="1426"/>
    <w:bookmarkStart w:name="z1433" w:id="1427"/>
    <w:p>
      <w:pPr>
        <w:spacing w:after="0"/>
        <w:ind w:left="0"/>
        <w:jc w:val="both"/>
      </w:pPr>
      <w:r>
        <w:rPr>
          <w:rFonts w:ascii="Times New Roman"/>
          <w:b w:val="false"/>
          <w:i w:val="false"/>
          <w:color w:val="000000"/>
          <w:sz w:val="28"/>
        </w:rPr>
        <w:t>
      соединение:</w:t>
      </w:r>
    </w:p>
    <w:bookmarkEnd w:id="1427"/>
    <w:bookmarkStart w:name="z1434" w:id="1428"/>
    <w:p>
      <w:pPr>
        <w:spacing w:after="0"/>
        <w:ind w:left="0"/>
        <w:jc w:val="both"/>
      </w:pPr>
      <w:r>
        <w:rPr>
          <w:rFonts w:ascii="Times New Roman"/>
          <w:b w:val="false"/>
          <w:i w:val="false"/>
          <w:color w:val="000000"/>
          <w:sz w:val="28"/>
        </w:rPr>
        <w:t>
      1) козырьки фибровые одновременно с налобниками, с фуражками;</w:t>
      </w:r>
    </w:p>
    <w:bookmarkEnd w:id="1428"/>
    <w:bookmarkStart w:name="z1435" w:id="1429"/>
    <w:p>
      <w:pPr>
        <w:spacing w:after="0"/>
        <w:ind w:left="0"/>
        <w:jc w:val="both"/>
      </w:pPr>
      <w:r>
        <w:rPr>
          <w:rFonts w:ascii="Times New Roman"/>
          <w:b w:val="false"/>
          <w:i w:val="false"/>
          <w:color w:val="000000"/>
          <w:sz w:val="28"/>
        </w:rPr>
        <w:t>
      производство такелажных изделий:</w:t>
      </w:r>
    </w:p>
    <w:bookmarkEnd w:id="1429"/>
    <w:bookmarkStart w:name="z1436" w:id="1430"/>
    <w:p>
      <w:pPr>
        <w:spacing w:after="0"/>
        <w:ind w:left="0"/>
        <w:jc w:val="both"/>
      </w:pPr>
      <w:r>
        <w:rPr>
          <w:rFonts w:ascii="Times New Roman"/>
          <w:b w:val="false"/>
          <w:i w:val="false"/>
          <w:color w:val="000000"/>
          <w:sz w:val="28"/>
        </w:rPr>
        <w:t>
      соединение:</w:t>
      </w:r>
    </w:p>
    <w:bookmarkEnd w:id="1430"/>
    <w:bookmarkStart w:name="z1437" w:id="1431"/>
    <w:p>
      <w:pPr>
        <w:spacing w:after="0"/>
        <w:ind w:left="0"/>
        <w:jc w:val="both"/>
      </w:pPr>
      <w:r>
        <w:rPr>
          <w:rFonts w:ascii="Times New Roman"/>
          <w:b w:val="false"/>
          <w:i w:val="false"/>
          <w:color w:val="000000"/>
          <w:sz w:val="28"/>
        </w:rPr>
        <w:t>
      1) подпольники с изделиями;</w:t>
      </w:r>
    </w:p>
    <w:bookmarkEnd w:id="1431"/>
    <w:bookmarkStart w:name="z1438" w:id="1432"/>
    <w:p>
      <w:pPr>
        <w:spacing w:after="0"/>
        <w:ind w:left="0"/>
        <w:jc w:val="both"/>
      </w:pPr>
      <w:r>
        <w:rPr>
          <w:rFonts w:ascii="Times New Roman"/>
          <w:b w:val="false"/>
          <w:i w:val="false"/>
          <w:color w:val="000000"/>
          <w:sz w:val="28"/>
        </w:rPr>
        <w:t>
      2) тупики с боковыми стенками, крышками палаток.</w:t>
      </w:r>
    </w:p>
    <w:bookmarkEnd w:id="1432"/>
    <w:bookmarkStart w:name="z1439" w:id="1433"/>
    <w:p>
      <w:pPr>
        <w:spacing w:after="0"/>
        <w:ind w:left="0"/>
        <w:jc w:val="left"/>
      </w:pPr>
      <w:r>
        <w:rPr>
          <w:rFonts w:ascii="Times New Roman"/>
          <w:b/>
          <w:i w:val="false"/>
          <w:color w:val="000000"/>
        </w:rPr>
        <w:t xml:space="preserve"> Параграф 85. Настильщик, 2 разряд</w:t>
      </w:r>
    </w:p>
    <w:bookmarkEnd w:id="1433"/>
    <w:bookmarkStart w:name="z1440" w:id="1434"/>
    <w:p>
      <w:pPr>
        <w:spacing w:after="0"/>
        <w:ind w:left="0"/>
        <w:jc w:val="both"/>
      </w:pPr>
      <w:r>
        <w:rPr>
          <w:rFonts w:ascii="Times New Roman"/>
          <w:b w:val="false"/>
          <w:i w:val="false"/>
          <w:color w:val="000000"/>
          <w:sz w:val="28"/>
        </w:rPr>
        <w:t>
      183. Характеристика работ:</w:t>
      </w:r>
    </w:p>
    <w:bookmarkEnd w:id="1434"/>
    <w:bookmarkStart w:name="z1441" w:id="1435"/>
    <w:p>
      <w:pPr>
        <w:spacing w:after="0"/>
        <w:ind w:left="0"/>
        <w:jc w:val="both"/>
      </w:pPr>
      <w:r>
        <w:rPr>
          <w:rFonts w:ascii="Times New Roman"/>
          <w:b w:val="false"/>
          <w:i w:val="false"/>
          <w:color w:val="000000"/>
          <w:sz w:val="28"/>
        </w:rPr>
        <w:t>
      настилание с помощью механизмов и приспособлений материалов для раскроя упаковочных мешков, чехлов скоб, соединительных звеньев;</w:t>
      </w:r>
    </w:p>
    <w:bookmarkEnd w:id="1435"/>
    <w:bookmarkStart w:name="z1442" w:id="1436"/>
    <w:p>
      <w:pPr>
        <w:spacing w:after="0"/>
        <w:ind w:left="0"/>
        <w:jc w:val="both"/>
      </w:pPr>
      <w:r>
        <w:rPr>
          <w:rFonts w:ascii="Times New Roman"/>
          <w:b w:val="false"/>
          <w:i w:val="false"/>
          <w:color w:val="000000"/>
          <w:sz w:val="28"/>
        </w:rPr>
        <w:t>
      свертывание полотен настилов в парашютном производстве;</w:t>
      </w:r>
    </w:p>
    <w:bookmarkEnd w:id="1436"/>
    <w:bookmarkStart w:name="z1443" w:id="1437"/>
    <w:p>
      <w:pPr>
        <w:spacing w:after="0"/>
        <w:ind w:left="0"/>
        <w:jc w:val="both"/>
      </w:pPr>
      <w:r>
        <w:rPr>
          <w:rFonts w:ascii="Times New Roman"/>
          <w:b w:val="false"/>
          <w:i w:val="false"/>
          <w:color w:val="000000"/>
          <w:sz w:val="28"/>
        </w:rPr>
        <w:t>
      настилание отходов раскроя материалов по длине.</w:t>
      </w:r>
    </w:p>
    <w:bookmarkEnd w:id="1437"/>
    <w:bookmarkStart w:name="z1444" w:id="1438"/>
    <w:p>
      <w:pPr>
        <w:spacing w:after="0"/>
        <w:ind w:left="0"/>
        <w:jc w:val="both"/>
      </w:pPr>
      <w:r>
        <w:rPr>
          <w:rFonts w:ascii="Times New Roman"/>
          <w:b w:val="false"/>
          <w:i w:val="false"/>
          <w:color w:val="000000"/>
          <w:sz w:val="28"/>
        </w:rPr>
        <w:t>
      184. Должен знать:</w:t>
      </w:r>
    </w:p>
    <w:bookmarkEnd w:id="1438"/>
    <w:bookmarkStart w:name="z1445" w:id="1439"/>
    <w:p>
      <w:pPr>
        <w:spacing w:after="0"/>
        <w:ind w:left="0"/>
        <w:jc w:val="both"/>
      </w:pPr>
      <w:r>
        <w:rPr>
          <w:rFonts w:ascii="Times New Roman"/>
          <w:b w:val="false"/>
          <w:i w:val="false"/>
          <w:color w:val="000000"/>
          <w:sz w:val="28"/>
        </w:rPr>
        <w:t>
      свойства и артикулы настилаемых материалов;</w:t>
      </w:r>
    </w:p>
    <w:bookmarkEnd w:id="1439"/>
    <w:bookmarkStart w:name="z1446" w:id="1440"/>
    <w:p>
      <w:pPr>
        <w:spacing w:after="0"/>
        <w:ind w:left="0"/>
        <w:jc w:val="both"/>
      </w:pPr>
      <w:r>
        <w:rPr>
          <w:rFonts w:ascii="Times New Roman"/>
          <w:b w:val="false"/>
          <w:i w:val="false"/>
          <w:color w:val="000000"/>
          <w:sz w:val="28"/>
        </w:rPr>
        <w:t>
      методы и приемы настилания отходов раскроя материалов по длине;</w:t>
      </w:r>
    </w:p>
    <w:bookmarkEnd w:id="1440"/>
    <w:bookmarkStart w:name="z1447" w:id="1441"/>
    <w:p>
      <w:pPr>
        <w:spacing w:after="0"/>
        <w:ind w:left="0"/>
        <w:jc w:val="both"/>
      </w:pPr>
      <w:r>
        <w:rPr>
          <w:rFonts w:ascii="Times New Roman"/>
          <w:b w:val="false"/>
          <w:i w:val="false"/>
          <w:color w:val="000000"/>
          <w:sz w:val="28"/>
        </w:rPr>
        <w:t>
      принцип работы применяемых механизмов и приспособлений.</w:t>
      </w:r>
    </w:p>
    <w:bookmarkEnd w:id="1441"/>
    <w:bookmarkStart w:name="z1448" w:id="1442"/>
    <w:p>
      <w:pPr>
        <w:spacing w:after="0"/>
        <w:ind w:left="0"/>
        <w:jc w:val="left"/>
      </w:pPr>
      <w:r>
        <w:rPr>
          <w:rFonts w:ascii="Times New Roman"/>
          <w:b/>
          <w:i w:val="false"/>
          <w:color w:val="000000"/>
        </w:rPr>
        <w:t xml:space="preserve"> Параграф 86. Настильщик, 3 разряд</w:t>
      </w:r>
    </w:p>
    <w:bookmarkEnd w:id="1442"/>
    <w:bookmarkStart w:name="z1449" w:id="1443"/>
    <w:p>
      <w:pPr>
        <w:spacing w:after="0"/>
        <w:ind w:left="0"/>
        <w:jc w:val="both"/>
      </w:pPr>
      <w:r>
        <w:rPr>
          <w:rFonts w:ascii="Times New Roman"/>
          <w:b w:val="false"/>
          <w:i w:val="false"/>
          <w:color w:val="000000"/>
          <w:sz w:val="28"/>
        </w:rPr>
        <w:t>
      185. Характеристика работ:</w:t>
      </w:r>
    </w:p>
    <w:bookmarkEnd w:id="1443"/>
    <w:bookmarkStart w:name="z1450" w:id="1444"/>
    <w:p>
      <w:pPr>
        <w:spacing w:after="0"/>
        <w:ind w:left="0"/>
        <w:jc w:val="both"/>
      </w:pPr>
      <w:r>
        <w:rPr>
          <w:rFonts w:ascii="Times New Roman"/>
          <w:b w:val="false"/>
          <w:i w:val="false"/>
          <w:color w:val="000000"/>
          <w:sz w:val="28"/>
        </w:rPr>
        <w:t>
      настилание на машинах или вручную всех видов материалов без расчета рационального их использования;</w:t>
      </w:r>
    </w:p>
    <w:bookmarkEnd w:id="1444"/>
    <w:bookmarkStart w:name="z1451" w:id="1445"/>
    <w:p>
      <w:pPr>
        <w:spacing w:after="0"/>
        <w:ind w:left="0"/>
        <w:jc w:val="both"/>
      </w:pPr>
      <w:r>
        <w:rPr>
          <w:rFonts w:ascii="Times New Roman"/>
          <w:b w:val="false"/>
          <w:i w:val="false"/>
          <w:color w:val="000000"/>
          <w:sz w:val="28"/>
        </w:rPr>
        <w:t>
      разметка стола для настилания материалов по длине секций;</w:t>
      </w:r>
    </w:p>
    <w:bookmarkEnd w:id="1445"/>
    <w:bookmarkStart w:name="z1452" w:id="1446"/>
    <w:p>
      <w:pPr>
        <w:spacing w:after="0"/>
        <w:ind w:left="0"/>
        <w:jc w:val="both"/>
      </w:pPr>
      <w:r>
        <w:rPr>
          <w:rFonts w:ascii="Times New Roman"/>
          <w:b w:val="false"/>
          <w:i w:val="false"/>
          <w:color w:val="000000"/>
          <w:sz w:val="28"/>
        </w:rPr>
        <w:t>
      проверка высоты настилов;</w:t>
      </w:r>
    </w:p>
    <w:bookmarkEnd w:id="1446"/>
    <w:bookmarkStart w:name="z1453" w:id="1447"/>
    <w:p>
      <w:pPr>
        <w:spacing w:after="0"/>
        <w:ind w:left="0"/>
        <w:jc w:val="both"/>
      </w:pPr>
      <w:r>
        <w:rPr>
          <w:rFonts w:ascii="Times New Roman"/>
          <w:b w:val="false"/>
          <w:i w:val="false"/>
          <w:color w:val="000000"/>
          <w:sz w:val="28"/>
        </w:rPr>
        <w:t>
      накладывание на верхние полотна настилов зарисовок раскладок и трафаретов;</w:t>
      </w:r>
    </w:p>
    <w:bookmarkEnd w:id="1447"/>
    <w:bookmarkStart w:name="z1454" w:id="1448"/>
    <w:p>
      <w:pPr>
        <w:spacing w:after="0"/>
        <w:ind w:left="0"/>
        <w:jc w:val="both"/>
      </w:pPr>
      <w:r>
        <w:rPr>
          <w:rFonts w:ascii="Times New Roman"/>
          <w:b w:val="false"/>
          <w:i w:val="false"/>
          <w:color w:val="000000"/>
          <w:sz w:val="28"/>
        </w:rPr>
        <w:t>
      настилание материалов с подбором их по паспортным данным, физико-механическим показателям, цвету, эталону для раскроя куполов парашютов, ранцев, камер, чехлов куполов;</w:t>
      </w:r>
    </w:p>
    <w:bookmarkEnd w:id="1448"/>
    <w:bookmarkStart w:name="z1455" w:id="1449"/>
    <w:p>
      <w:pPr>
        <w:spacing w:after="0"/>
        <w:ind w:left="0"/>
        <w:jc w:val="both"/>
      </w:pPr>
      <w:r>
        <w:rPr>
          <w:rFonts w:ascii="Times New Roman"/>
          <w:b w:val="false"/>
          <w:i w:val="false"/>
          <w:color w:val="000000"/>
          <w:sz w:val="28"/>
        </w:rPr>
        <w:t>
      разметка полотна согласно схеме или чертежу в парашютном производстве.</w:t>
      </w:r>
    </w:p>
    <w:bookmarkEnd w:id="1449"/>
    <w:bookmarkStart w:name="z1456" w:id="1450"/>
    <w:p>
      <w:pPr>
        <w:spacing w:after="0"/>
        <w:ind w:left="0"/>
        <w:jc w:val="both"/>
      </w:pPr>
      <w:r>
        <w:rPr>
          <w:rFonts w:ascii="Times New Roman"/>
          <w:b w:val="false"/>
          <w:i w:val="false"/>
          <w:color w:val="000000"/>
          <w:sz w:val="28"/>
        </w:rPr>
        <w:t>
      186. Должен знать:</w:t>
      </w:r>
    </w:p>
    <w:bookmarkEnd w:id="1450"/>
    <w:bookmarkStart w:name="z1457" w:id="1451"/>
    <w:p>
      <w:pPr>
        <w:spacing w:after="0"/>
        <w:ind w:left="0"/>
        <w:jc w:val="both"/>
      </w:pPr>
      <w:r>
        <w:rPr>
          <w:rFonts w:ascii="Times New Roman"/>
          <w:b w:val="false"/>
          <w:i w:val="false"/>
          <w:color w:val="000000"/>
          <w:sz w:val="28"/>
        </w:rPr>
        <w:t>
      методы и приемы настилания материалов без расчета рационального их использования;</w:t>
      </w:r>
    </w:p>
    <w:bookmarkEnd w:id="1451"/>
    <w:bookmarkStart w:name="z1458" w:id="1452"/>
    <w:p>
      <w:pPr>
        <w:spacing w:after="0"/>
        <w:ind w:left="0"/>
        <w:jc w:val="both"/>
      </w:pPr>
      <w:r>
        <w:rPr>
          <w:rFonts w:ascii="Times New Roman"/>
          <w:b w:val="false"/>
          <w:i w:val="false"/>
          <w:color w:val="000000"/>
          <w:sz w:val="28"/>
        </w:rPr>
        <w:t>
      порядок разметки столов на секции и способы настилания материалов;</w:t>
      </w:r>
    </w:p>
    <w:bookmarkEnd w:id="1452"/>
    <w:bookmarkStart w:name="z1459" w:id="1453"/>
    <w:p>
      <w:pPr>
        <w:spacing w:after="0"/>
        <w:ind w:left="0"/>
        <w:jc w:val="both"/>
      </w:pPr>
      <w:r>
        <w:rPr>
          <w:rFonts w:ascii="Times New Roman"/>
          <w:b w:val="false"/>
          <w:i w:val="false"/>
          <w:color w:val="000000"/>
          <w:sz w:val="28"/>
        </w:rPr>
        <w:t>
      правила подбора настилаемых материалов для определения видов кроя;</w:t>
      </w:r>
    </w:p>
    <w:bookmarkEnd w:id="1453"/>
    <w:bookmarkStart w:name="z1460" w:id="1454"/>
    <w:p>
      <w:pPr>
        <w:spacing w:after="0"/>
        <w:ind w:left="0"/>
        <w:jc w:val="both"/>
      </w:pPr>
      <w:r>
        <w:rPr>
          <w:rFonts w:ascii="Times New Roman"/>
          <w:b w:val="false"/>
          <w:i w:val="false"/>
          <w:color w:val="000000"/>
          <w:sz w:val="28"/>
        </w:rPr>
        <w:t>
      свойства настилаемых материалов;</w:t>
      </w:r>
    </w:p>
    <w:bookmarkEnd w:id="1454"/>
    <w:bookmarkStart w:name="z1461" w:id="1455"/>
    <w:p>
      <w:pPr>
        <w:spacing w:after="0"/>
        <w:ind w:left="0"/>
        <w:jc w:val="both"/>
      </w:pPr>
      <w:r>
        <w:rPr>
          <w:rFonts w:ascii="Times New Roman"/>
          <w:b w:val="false"/>
          <w:i w:val="false"/>
          <w:color w:val="000000"/>
          <w:sz w:val="28"/>
        </w:rPr>
        <w:t>
      правила чтения схем и чертежей при настиле полотен в парашютном производстве.</w:t>
      </w:r>
    </w:p>
    <w:bookmarkEnd w:id="1455"/>
    <w:bookmarkStart w:name="z1462" w:id="1456"/>
    <w:p>
      <w:pPr>
        <w:spacing w:after="0"/>
        <w:ind w:left="0"/>
        <w:jc w:val="left"/>
      </w:pPr>
      <w:r>
        <w:rPr>
          <w:rFonts w:ascii="Times New Roman"/>
          <w:b/>
          <w:i w:val="false"/>
          <w:color w:val="000000"/>
        </w:rPr>
        <w:t xml:space="preserve"> Параграф 87. Настильщик, 4 разряд</w:t>
      </w:r>
    </w:p>
    <w:bookmarkEnd w:id="1456"/>
    <w:bookmarkStart w:name="z1463" w:id="1457"/>
    <w:p>
      <w:pPr>
        <w:spacing w:after="0"/>
        <w:ind w:left="0"/>
        <w:jc w:val="both"/>
      </w:pPr>
      <w:r>
        <w:rPr>
          <w:rFonts w:ascii="Times New Roman"/>
          <w:b w:val="false"/>
          <w:i w:val="false"/>
          <w:color w:val="000000"/>
          <w:sz w:val="28"/>
        </w:rPr>
        <w:t>
      187. Характеристика работ:</w:t>
      </w:r>
    </w:p>
    <w:bookmarkEnd w:id="1457"/>
    <w:bookmarkStart w:name="z1464" w:id="1458"/>
    <w:p>
      <w:pPr>
        <w:spacing w:after="0"/>
        <w:ind w:left="0"/>
        <w:jc w:val="both"/>
      </w:pPr>
      <w:r>
        <w:rPr>
          <w:rFonts w:ascii="Times New Roman"/>
          <w:b w:val="false"/>
          <w:i w:val="false"/>
          <w:color w:val="000000"/>
          <w:sz w:val="28"/>
        </w:rPr>
        <w:t>
      настилание на машинах или вручную всех видов материалов с расчетом рационального их использования;</w:t>
      </w:r>
    </w:p>
    <w:bookmarkEnd w:id="1458"/>
    <w:bookmarkStart w:name="z1465" w:id="1459"/>
    <w:p>
      <w:pPr>
        <w:spacing w:after="0"/>
        <w:ind w:left="0"/>
        <w:jc w:val="both"/>
      </w:pPr>
      <w:r>
        <w:rPr>
          <w:rFonts w:ascii="Times New Roman"/>
          <w:b w:val="false"/>
          <w:i w:val="false"/>
          <w:color w:val="000000"/>
          <w:sz w:val="28"/>
        </w:rPr>
        <w:t>
      просматривание полотен, предназначенных для раскроя изделий в парашютном производстве при их настилании с отметкой или вырезанием дефектов.</w:t>
      </w:r>
    </w:p>
    <w:bookmarkEnd w:id="1459"/>
    <w:bookmarkStart w:name="z1466" w:id="1460"/>
    <w:p>
      <w:pPr>
        <w:spacing w:after="0"/>
        <w:ind w:left="0"/>
        <w:jc w:val="both"/>
      </w:pPr>
      <w:r>
        <w:rPr>
          <w:rFonts w:ascii="Times New Roman"/>
          <w:b w:val="false"/>
          <w:i w:val="false"/>
          <w:color w:val="000000"/>
          <w:sz w:val="28"/>
        </w:rPr>
        <w:t>
      188. Должен знать:</w:t>
      </w:r>
    </w:p>
    <w:bookmarkEnd w:id="1460"/>
    <w:bookmarkStart w:name="z1467" w:id="1461"/>
    <w:p>
      <w:pPr>
        <w:spacing w:after="0"/>
        <w:ind w:left="0"/>
        <w:jc w:val="both"/>
      </w:pPr>
      <w:r>
        <w:rPr>
          <w:rFonts w:ascii="Times New Roman"/>
          <w:b w:val="false"/>
          <w:i w:val="false"/>
          <w:color w:val="000000"/>
          <w:sz w:val="28"/>
        </w:rPr>
        <w:t>
      методы и приемы настилания материалов с расчетом рационального их использования;</w:t>
      </w:r>
    </w:p>
    <w:bookmarkEnd w:id="1461"/>
    <w:bookmarkStart w:name="z1468" w:id="1462"/>
    <w:p>
      <w:pPr>
        <w:spacing w:after="0"/>
        <w:ind w:left="0"/>
        <w:jc w:val="both"/>
      </w:pPr>
      <w:r>
        <w:rPr>
          <w:rFonts w:ascii="Times New Roman"/>
          <w:b w:val="false"/>
          <w:i w:val="false"/>
          <w:color w:val="000000"/>
          <w:sz w:val="28"/>
        </w:rPr>
        <w:t>
      способы отметки дефектов, допустимых в готовом изделии и размещение их в местах выпадов или на закрытых участках изделия;</w:t>
      </w:r>
    </w:p>
    <w:bookmarkEnd w:id="1462"/>
    <w:bookmarkStart w:name="z1469" w:id="1463"/>
    <w:p>
      <w:pPr>
        <w:spacing w:after="0"/>
        <w:ind w:left="0"/>
        <w:jc w:val="both"/>
      </w:pPr>
      <w:r>
        <w:rPr>
          <w:rFonts w:ascii="Times New Roman"/>
          <w:b w:val="false"/>
          <w:i w:val="false"/>
          <w:color w:val="000000"/>
          <w:sz w:val="28"/>
        </w:rPr>
        <w:t>
      лимиты нерациональных остатков, потерь материалов по длине;</w:t>
      </w:r>
    </w:p>
    <w:bookmarkEnd w:id="1463"/>
    <w:bookmarkStart w:name="z1470" w:id="1464"/>
    <w:p>
      <w:pPr>
        <w:spacing w:after="0"/>
        <w:ind w:left="0"/>
        <w:jc w:val="both"/>
      </w:pPr>
      <w:r>
        <w:rPr>
          <w:rFonts w:ascii="Times New Roman"/>
          <w:b w:val="false"/>
          <w:i w:val="false"/>
          <w:color w:val="000000"/>
          <w:sz w:val="28"/>
        </w:rPr>
        <w:t>
      допуски и правила разметки материалов;</w:t>
      </w:r>
    </w:p>
    <w:bookmarkEnd w:id="1464"/>
    <w:bookmarkStart w:name="z1471" w:id="1465"/>
    <w:p>
      <w:pPr>
        <w:spacing w:after="0"/>
        <w:ind w:left="0"/>
        <w:jc w:val="both"/>
      </w:pPr>
      <w:r>
        <w:rPr>
          <w:rFonts w:ascii="Times New Roman"/>
          <w:b w:val="false"/>
          <w:i w:val="false"/>
          <w:color w:val="000000"/>
          <w:sz w:val="28"/>
        </w:rPr>
        <w:t>
      устройство применяемых машин.</w:t>
      </w:r>
    </w:p>
    <w:bookmarkEnd w:id="1465"/>
    <w:bookmarkStart w:name="z1472" w:id="1466"/>
    <w:p>
      <w:pPr>
        <w:spacing w:after="0"/>
        <w:ind w:left="0"/>
        <w:jc w:val="left"/>
      </w:pPr>
      <w:r>
        <w:rPr>
          <w:rFonts w:ascii="Times New Roman"/>
          <w:b/>
          <w:i w:val="false"/>
          <w:color w:val="000000"/>
        </w:rPr>
        <w:t xml:space="preserve"> Параграф 88. Фурнитурщик, 2 разряд</w:t>
      </w:r>
    </w:p>
    <w:bookmarkEnd w:id="1466"/>
    <w:bookmarkStart w:name="z1473" w:id="1467"/>
    <w:p>
      <w:pPr>
        <w:spacing w:after="0"/>
        <w:ind w:left="0"/>
        <w:jc w:val="both"/>
      </w:pPr>
      <w:r>
        <w:rPr>
          <w:rFonts w:ascii="Times New Roman"/>
          <w:b w:val="false"/>
          <w:i w:val="false"/>
          <w:color w:val="000000"/>
          <w:sz w:val="28"/>
        </w:rPr>
        <w:t>
      189. Характеристика работ:</w:t>
      </w:r>
    </w:p>
    <w:bookmarkEnd w:id="1467"/>
    <w:bookmarkStart w:name="z1474" w:id="1468"/>
    <w:p>
      <w:pPr>
        <w:spacing w:after="0"/>
        <w:ind w:left="0"/>
        <w:jc w:val="both"/>
      </w:pPr>
      <w:r>
        <w:rPr>
          <w:rFonts w:ascii="Times New Roman"/>
          <w:b w:val="false"/>
          <w:i w:val="false"/>
          <w:color w:val="000000"/>
          <w:sz w:val="28"/>
        </w:rPr>
        <w:t>
      вытяжка чашечек и обтяжка пуговиц, пряжек различными материалами;</w:t>
      </w:r>
    </w:p>
    <w:bookmarkEnd w:id="1468"/>
    <w:bookmarkStart w:name="z1475" w:id="1469"/>
    <w:p>
      <w:pPr>
        <w:spacing w:after="0"/>
        <w:ind w:left="0"/>
        <w:jc w:val="both"/>
      </w:pPr>
      <w:r>
        <w:rPr>
          <w:rFonts w:ascii="Times New Roman"/>
          <w:b w:val="false"/>
          <w:i w:val="false"/>
          <w:color w:val="000000"/>
          <w:sz w:val="28"/>
        </w:rPr>
        <w:t>
      подготовка деталей и изделий к лакированию;</w:t>
      </w:r>
    </w:p>
    <w:bookmarkEnd w:id="1469"/>
    <w:bookmarkStart w:name="z1476" w:id="1470"/>
    <w:p>
      <w:pPr>
        <w:spacing w:after="0"/>
        <w:ind w:left="0"/>
        <w:jc w:val="both"/>
      </w:pPr>
      <w:r>
        <w:rPr>
          <w:rFonts w:ascii="Times New Roman"/>
          <w:b w:val="false"/>
          <w:i w:val="false"/>
          <w:color w:val="000000"/>
          <w:sz w:val="28"/>
        </w:rPr>
        <w:t>
      лакирование и шлифование деталей и изделий;</w:t>
      </w:r>
    </w:p>
    <w:bookmarkEnd w:id="1470"/>
    <w:bookmarkStart w:name="z1477" w:id="1471"/>
    <w:p>
      <w:pPr>
        <w:spacing w:after="0"/>
        <w:ind w:left="0"/>
        <w:jc w:val="both"/>
      </w:pPr>
      <w:r>
        <w:rPr>
          <w:rFonts w:ascii="Times New Roman"/>
          <w:b w:val="false"/>
          <w:i w:val="false"/>
          <w:color w:val="000000"/>
          <w:sz w:val="28"/>
        </w:rPr>
        <w:t>
      изготовление отделочного шнура и других декоративных украшений из различных материалов;</w:t>
      </w:r>
    </w:p>
    <w:bookmarkEnd w:id="1471"/>
    <w:bookmarkStart w:name="z1478" w:id="1472"/>
    <w:p>
      <w:pPr>
        <w:spacing w:after="0"/>
        <w:ind w:left="0"/>
        <w:jc w:val="both"/>
      </w:pPr>
      <w:r>
        <w:rPr>
          <w:rFonts w:ascii="Times New Roman"/>
          <w:b w:val="false"/>
          <w:i w:val="false"/>
          <w:color w:val="000000"/>
          <w:sz w:val="28"/>
        </w:rPr>
        <w:t>
      изготовление кистей для кавалерийского снаряжения и выездной упряжи;</w:t>
      </w:r>
    </w:p>
    <w:bookmarkEnd w:id="1472"/>
    <w:bookmarkStart w:name="z1479" w:id="1473"/>
    <w:p>
      <w:pPr>
        <w:spacing w:after="0"/>
        <w:ind w:left="0"/>
        <w:jc w:val="both"/>
      </w:pPr>
      <w:r>
        <w:rPr>
          <w:rFonts w:ascii="Times New Roman"/>
          <w:b w:val="false"/>
          <w:i w:val="false"/>
          <w:color w:val="000000"/>
          <w:sz w:val="28"/>
        </w:rPr>
        <w:t>
      изготовление костыльков к потниковым крышкам кавалерийского седла.</w:t>
      </w:r>
    </w:p>
    <w:bookmarkEnd w:id="1473"/>
    <w:bookmarkStart w:name="z1480" w:id="1474"/>
    <w:p>
      <w:pPr>
        <w:spacing w:after="0"/>
        <w:ind w:left="0"/>
        <w:jc w:val="both"/>
      </w:pPr>
      <w:r>
        <w:rPr>
          <w:rFonts w:ascii="Times New Roman"/>
          <w:b w:val="false"/>
          <w:i w:val="false"/>
          <w:color w:val="000000"/>
          <w:sz w:val="28"/>
        </w:rPr>
        <w:t>
      190. Должен знать:</w:t>
      </w:r>
    </w:p>
    <w:bookmarkEnd w:id="1474"/>
    <w:bookmarkStart w:name="z1481" w:id="1475"/>
    <w:p>
      <w:pPr>
        <w:spacing w:after="0"/>
        <w:ind w:left="0"/>
        <w:jc w:val="both"/>
      </w:pPr>
      <w:r>
        <w:rPr>
          <w:rFonts w:ascii="Times New Roman"/>
          <w:b w:val="false"/>
          <w:i w:val="false"/>
          <w:color w:val="000000"/>
          <w:sz w:val="28"/>
        </w:rPr>
        <w:t>
      методы и приемы вытяжки, обтяжки, лакирования, шлифования деталей и изделий и изготовления отделочных деталей и декоративных украшений;</w:t>
      </w:r>
    </w:p>
    <w:bookmarkEnd w:id="1475"/>
    <w:bookmarkStart w:name="z1482" w:id="1476"/>
    <w:p>
      <w:pPr>
        <w:spacing w:after="0"/>
        <w:ind w:left="0"/>
        <w:jc w:val="both"/>
      </w:pPr>
      <w:r>
        <w:rPr>
          <w:rFonts w:ascii="Times New Roman"/>
          <w:b w:val="false"/>
          <w:i w:val="false"/>
          <w:color w:val="000000"/>
          <w:sz w:val="28"/>
        </w:rPr>
        <w:t>
      режимы грунтования, крашения, лакирования, сушки;</w:t>
      </w:r>
    </w:p>
    <w:bookmarkEnd w:id="1476"/>
    <w:bookmarkStart w:name="z1483" w:id="1477"/>
    <w:p>
      <w:pPr>
        <w:spacing w:after="0"/>
        <w:ind w:left="0"/>
        <w:jc w:val="both"/>
      </w:pPr>
      <w:r>
        <w:rPr>
          <w:rFonts w:ascii="Times New Roman"/>
          <w:b w:val="false"/>
          <w:i w:val="false"/>
          <w:color w:val="000000"/>
          <w:sz w:val="28"/>
        </w:rPr>
        <w:t>
      качество лака, виды и свойства применяемых материалов;</w:t>
      </w:r>
    </w:p>
    <w:bookmarkEnd w:id="1477"/>
    <w:bookmarkStart w:name="z1484" w:id="1478"/>
    <w:p>
      <w:pPr>
        <w:spacing w:after="0"/>
        <w:ind w:left="0"/>
        <w:jc w:val="both"/>
      </w:pPr>
      <w:r>
        <w:rPr>
          <w:rFonts w:ascii="Times New Roman"/>
          <w:b w:val="false"/>
          <w:i w:val="false"/>
          <w:color w:val="000000"/>
          <w:sz w:val="28"/>
        </w:rPr>
        <w:t>
      правила подбора расцветок.</w:t>
      </w:r>
    </w:p>
    <w:bookmarkEnd w:id="1478"/>
    <w:bookmarkStart w:name="z1485" w:id="1479"/>
    <w:p>
      <w:pPr>
        <w:spacing w:after="0"/>
        <w:ind w:left="0"/>
        <w:jc w:val="left"/>
      </w:pPr>
      <w:r>
        <w:rPr>
          <w:rFonts w:ascii="Times New Roman"/>
          <w:b/>
          <w:i w:val="false"/>
          <w:color w:val="000000"/>
        </w:rPr>
        <w:t xml:space="preserve"> Параграф 89. Фурнитурщик, 3 разряд</w:t>
      </w:r>
    </w:p>
    <w:bookmarkEnd w:id="1479"/>
    <w:bookmarkStart w:name="z1486" w:id="1480"/>
    <w:p>
      <w:pPr>
        <w:spacing w:after="0"/>
        <w:ind w:left="0"/>
        <w:jc w:val="both"/>
      </w:pPr>
      <w:r>
        <w:rPr>
          <w:rFonts w:ascii="Times New Roman"/>
          <w:b w:val="false"/>
          <w:i w:val="false"/>
          <w:color w:val="000000"/>
          <w:sz w:val="28"/>
        </w:rPr>
        <w:t>
      191. Характеристика работ:</w:t>
      </w:r>
    </w:p>
    <w:bookmarkEnd w:id="1480"/>
    <w:bookmarkStart w:name="z1487" w:id="1481"/>
    <w:p>
      <w:pPr>
        <w:spacing w:after="0"/>
        <w:ind w:left="0"/>
        <w:jc w:val="both"/>
      </w:pPr>
      <w:r>
        <w:rPr>
          <w:rFonts w:ascii="Times New Roman"/>
          <w:b w:val="false"/>
          <w:i w:val="false"/>
          <w:color w:val="000000"/>
          <w:sz w:val="28"/>
        </w:rPr>
        <w:t>
      подборка пряжи, иных материалов по цветам;</w:t>
      </w:r>
    </w:p>
    <w:bookmarkEnd w:id="1481"/>
    <w:bookmarkStart w:name="z1488" w:id="1482"/>
    <w:p>
      <w:pPr>
        <w:spacing w:after="0"/>
        <w:ind w:left="0"/>
        <w:jc w:val="both"/>
      </w:pPr>
      <w:r>
        <w:rPr>
          <w:rFonts w:ascii="Times New Roman"/>
          <w:b w:val="false"/>
          <w:i w:val="false"/>
          <w:color w:val="000000"/>
          <w:sz w:val="28"/>
        </w:rPr>
        <w:t>
      изготовление различных отделочных деталей (кисточек, кутасов, помпонов, бархаток, рюшей, вуалеток и иное) вручную или при помощи приспособлений;</w:t>
      </w:r>
    </w:p>
    <w:bookmarkEnd w:id="1482"/>
    <w:bookmarkStart w:name="z1489" w:id="1483"/>
    <w:p>
      <w:pPr>
        <w:spacing w:after="0"/>
        <w:ind w:left="0"/>
        <w:jc w:val="both"/>
      </w:pPr>
      <w:r>
        <w:rPr>
          <w:rFonts w:ascii="Times New Roman"/>
          <w:b w:val="false"/>
          <w:i w:val="false"/>
          <w:color w:val="000000"/>
          <w:sz w:val="28"/>
        </w:rPr>
        <w:t>
      заправка, чистка, смазка, мелкий ремонт приспособлений для изготовления отделочных деталей;</w:t>
      </w:r>
    </w:p>
    <w:bookmarkEnd w:id="1483"/>
    <w:bookmarkStart w:name="z1490" w:id="1484"/>
    <w:p>
      <w:pPr>
        <w:spacing w:after="0"/>
        <w:ind w:left="0"/>
        <w:jc w:val="both"/>
      </w:pPr>
      <w:r>
        <w:rPr>
          <w:rFonts w:ascii="Times New Roman"/>
          <w:b w:val="false"/>
          <w:i w:val="false"/>
          <w:color w:val="000000"/>
          <w:sz w:val="28"/>
        </w:rPr>
        <w:t>
      контроль качества изделий.</w:t>
      </w:r>
    </w:p>
    <w:bookmarkEnd w:id="1484"/>
    <w:bookmarkStart w:name="z1491" w:id="1485"/>
    <w:p>
      <w:pPr>
        <w:spacing w:after="0"/>
        <w:ind w:left="0"/>
        <w:jc w:val="both"/>
      </w:pPr>
      <w:r>
        <w:rPr>
          <w:rFonts w:ascii="Times New Roman"/>
          <w:b w:val="false"/>
          <w:i w:val="false"/>
          <w:color w:val="000000"/>
          <w:sz w:val="28"/>
        </w:rPr>
        <w:t>
      192. Должен знать:</w:t>
      </w:r>
    </w:p>
    <w:bookmarkEnd w:id="1485"/>
    <w:bookmarkStart w:name="z1492" w:id="1486"/>
    <w:p>
      <w:pPr>
        <w:spacing w:after="0"/>
        <w:ind w:left="0"/>
        <w:jc w:val="both"/>
      </w:pPr>
      <w:r>
        <w:rPr>
          <w:rFonts w:ascii="Times New Roman"/>
          <w:b w:val="false"/>
          <w:i w:val="false"/>
          <w:color w:val="000000"/>
          <w:sz w:val="28"/>
        </w:rPr>
        <w:t>
      методы и приемы изготовления отделочных деталей;</w:t>
      </w:r>
    </w:p>
    <w:bookmarkEnd w:id="1486"/>
    <w:bookmarkStart w:name="z1493" w:id="1487"/>
    <w:p>
      <w:pPr>
        <w:spacing w:after="0"/>
        <w:ind w:left="0"/>
        <w:jc w:val="both"/>
      </w:pPr>
      <w:r>
        <w:rPr>
          <w:rFonts w:ascii="Times New Roman"/>
          <w:b w:val="false"/>
          <w:i w:val="false"/>
          <w:color w:val="000000"/>
          <w:sz w:val="28"/>
        </w:rPr>
        <w:t>
      способы применения приспособлений для изготовления фурнитуры;</w:t>
      </w:r>
    </w:p>
    <w:bookmarkEnd w:id="1487"/>
    <w:bookmarkStart w:name="z1494" w:id="1488"/>
    <w:p>
      <w:pPr>
        <w:spacing w:after="0"/>
        <w:ind w:left="0"/>
        <w:jc w:val="both"/>
      </w:pPr>
      <w:r>
        <w:rPr>
          <w:rFonts w:ascii="Times New Roman"/>
          <w:b w:val="false"/>
          <w:i w:val="false"/>
          <w:color w:val="000000"/>
          <w:sz w:val="28"/>
        </w:rPr>
        <w:t>
      ассортимент изготавливаемых изделий, виды пряжи, материалов;</w:t>
      </w:r>
    </w:p>
    <w:bookmarkEnd w:id="1488"/>
    <w:bookmarkStart w:name="z1495" w:id="1489"/>
    <w:p>
      <w:pPr>
        <w:spacing w:after="0"/>
        <w:ind w:left="0"/>
        <w:jc w:val="both"/>
      </w:pPr>
      <w:r>
        <w:rPr>
          <w:rFonts w:ascii="Times New Roman"/>
          <w:b w:val="false"/>
          <w:i w:val="false"/>
          <w:color w:val="000000"/>
          <w:sz w:val="28"/>
        </w:rPr>
        <w:t>
      причины возникновения дефектов, меры их предупреждения и способы устранения;</w:t>
      </w:r>
    </w:p>
    <w:bookmarkEnd w:id="1489"/>
    <w:bookmarkStart w:name="z1496" w:id="1490"/>
    <w:p>
      <w:pPr>
        <w:spacing w:after="0"/>
        <w:ind w:left="0"/>
        <w:jc w:val="both"/>
      </w:pPr>
      <w:r>
        <w:rPr>
          <w:rFonts w:ascii="Times New Roman"/>
          <w:b w:val="false"/>
          <w:i w:val="false"/>
          <w:color w:val="000000"/>
          <w:sz w:val="28"/>
        </w:rPr>
        <w:t>
      требования, предъявляемые к качеству изготовляемых деталей.</w:t>
      </w:r>
    </w:p>
    <w:bookmarkEnd w:id="1490"/>
    <w:bookmarkStart w:name="z1497" w:id="1491"/>
    <w:p>
      <w:pPr>
        <w:spacing w:after="0"/>
        <w:ind w:left="0"/>
        <w:jc w:val="left"/>
      </w:pPr>
      <w:r>
        <w:rPr>
          <w:rFonts w:ascii="Times New Roman"/>
          <w:b/>
          <w:i w:val="false"/>
          <w:color w:val="000000"/>
        </w:rPr>
        <w:t xml:space="preserve"> Параграф 90. Фурнитурщик, 4 разряд</w:t>
      </w:r>
    </w:p>
    <w:bookmarkEnd w:id="1491"/>
    <w:bookmarkStart w:name="z1498" w:id="1492"/>
    <w:p>
      <w:pPr>
        <w:spacing w:after="0"/>
        <w:ind w:left="0"/>
        <w:jc w:val="both"/>
      </w:pPr>
      <w:r>
        <w:rPr>
          <w:rFonts w:ascii="Times New Roman"/>
          <w:b w:val="false"/>
          <w:i w:val="false"/>
          <w:color w:val="000000"/>
          <w:sz w:val="28"/>
        </w:rPr>
        <w:t>
      193. Характеристика работ:</w:t>
      </w:r>
    </w:p>
    <w:bookmarkEnd w:id="1492"/>
    <w:bookmarkStart w:name="z1499" w:id="1493"/>
    <w:p>
      <w:pPr>
        <w:spacing w:after="0"/>
        <w:ind w:left="0"/>
        <w:jc w:val="both"/>
      </w:pPr>
      <w:r>
        <w:rPr>
          <w:rFonts w:ascii="Times New Roman"/>
          <w:b w:val="false"/>
          <w:i w:val="false"/>
          <w:color w:val="000000"/>
          <w:sz w:val="28"/>
        </w:rPr>
        <w:t>
      изготовление образцов отделочных пуговиц, пряжек из целлулоида, дерева и иных материалов.</w:t>
      </w:r>
    </w:p>
    <w:bookmarkEnd w:id="1493"/>
    <w:bookmarkStart w:name="z1500" w:id="1494"/>
    <w:p>
      <w:pPr>
        <w:spacing w:after="0"/>
        <w:ind w:left="0"/>
        <w:jc w:val="both"/>
      </w:pPr>
      <w:r>
        <w:rPr>
          <w:rFonts w:ascii="Times New Roman"/>
          <w:b w:val="false"/>
          <w:i w:val="false"/>
          <w:color w:val="000000"/>
          <w:sz w:val="28"/>
        </w:rPr>
        <w:t>
      194. Должен знать:</w:t>
      </w:r>
    </w:p>
    <w:bookmarkEnd w:id="1494"/>
    <w:bookmarkStart w:name="z1501" w:id="1495"/>
    <w:p>
      <w:pPr>
        <w:spacing w:after="0"/>
        <w:ind w:left="0"/>
        <w:jc w:val="both"/>
      </w:pPr>
      <w:r>
        <w:rPr>
          <w:rFonts w:ascii="Times New Roman"/>
          <w:b w:val="false"/>
          <w:i w:val="false"/>
          <w:color w:val="000000"/>
          <w:sz w:val="28"/>
        </w:rPr>
        <w:t>
      методы и приемы изготовления отделочных пуговиц, пряжек;</w:t>
      </w:r>
    </w:p>
    <w:bookmarkEnd w:id="1495"/>
    <w:bookmarkStart w:name="z1502" w:id="1496"/>
    <w:p>
      <w:pPr>
        <w:spacing w:after="0"/>
        <w:ind w:left="0"/>
        <w:jc w:val="both"/>
      </w:pPr>
      <w:r>
        <w:rPr>
          <w:rFonts w:ascii="Times New Roman"/>
          <w:b w:val="false"/>
          <w:i w:val="false"/>
          <w:color w:val="000000"/>
          <w:sz w:val="28"/>
        </w:rPr>
        <w:t>
      формы пуговиц и пряжек;</w:t>
      </w:r>
    </w:p>
    <w:bookmarkEnd w:id="1496"/>
    <w:bookmarkStart w:name="z1503" w:id="1497"/>
    <w:p>
      <w:pPr>
        <w:spacing w:after="0"/>
        <w:ind w:left="0"/>
        <w:jc w:val="both"/>
      </w:pPr>
      <w:r>
        <w:rPr>
          <w:rFonts w:ascii="Times New Roman"/>
          <w:b w:val="false"/>
          <w:i w:val="false"/>
          <w:color w:val="000000"/>
          <w:sz w:val="28"/>
        </w:rPr>
        <w:t>
      причины возникновения дефектов, меры их предупреждения и способы устранения.</w:t>
      </w:r>
    </w:p>
    <w:bookmarkEnd w:id="1497"/>
    <w:bookmarkStart w:name="z1504" w:id="1498"/>
    <w:p>
      <w:pPr>
        <w:spacing w:after="0"/>
        <w:ind w:left="0"/>
        <w:jc w:val="left"/>
      </w:pPr>
      <w:r>
        <w:rPr>
          <w:rFonts w:ascii="Times New Roman"/>
          <w:b/>
          <w:i w:val="false"/>
          <w:color w:val="000000"/>
        </w:rPr>
        <w:t xml:space="preserve"> Глава 3. Алфавитный указатель профессий рабочих</w:t>
      </w:r>
    </w:p>
    <w:bookmarkEnd w:id="1498"/>
    <w:bookmarkStart w:name="z1505" w:id="1499"/>
    <w:p>
      <w:pPr>
        <w:spacing w:after="0"/>
        <w:ind w:left="0"/>
        <w:jc w:val="both"/>
      </w:pPr>
      <w:r>
        <w:rPr>
          <w:rFonts w:ascii="Times New Roman"/>
          <w:b w:val="false"/>
          <w:i w:val="false"/>
          <w:color w:val="000000"/>
          <w:sz w:val="28"/>
        </w:rPr>
        <w:t>
      195. Алфавитный указатель профессий рабочих приведен в приложении к ЕТКС (выпуск 46).</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Единому </w:t>
            </w:r>
            <w:r>
              <w:br/>
            </w:r>
            <w:r>
              <w:rPr>
                <w:rFonts w:ascii="Times New Roman"/>
                <w:b w:val="false"/>
                <w:i w:val="false"/>
                <w:color w:val="000000"/>
                <w:sz w:val="20"/>
              </w:rPr>
              <w:t>тарифно-квалификационному</w:t>
            </w:r>
            <w:r>
              <w:br/>
            </w:r>
            <w:r>
              <w:rPr>
                <w:rFonts w:ascii="Times New Roman"/>
                <w:b w:val="false"/>
                <w:i w:val="false"/>
                <w:color w:val="000000"/>
                <w:sz w:val="20"/>
              </w:rPr>
              <w:t>справочнику работ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профессий рабочих (выпуск 46)</w:t>
            </w:r>
          </w:p>
        </w:tc>
      </w:tr>
    </w:tbl>
    <w:bookmarkStart w:name="z1508" w:id="1500"/>
    <w:p>
      <w:pPr>
        <w:spacing w:after="0"/>
        <w:ind w:left="0"/>
        <w:jc w:val="left"/>
      </w:pPr>
      <w:r>
        <w:rPr>
          <w:rFonts w:ascii="Times New Roman"/>
          <w:b/>
          <w:i w:val="false"/>
          <w:color w:val="000000"/>
        </w:rPr>
        <w:t xml:space="preserve"> Алфавитный указатель профессий рабочих</w:t>
      </w:r>
    </w:p>
    <w:bookmarkEnd w:id="1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821"/>
        <w:gridCol w:w="3072"/>
        <w:gridCol w:w="2482"/>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аппаратуры специальных головных уборов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головных уборов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Модистка головных уборов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Вышивальщица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по костюму</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лекал</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Раскладчик лекал</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проектирования раскладки лекал</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материалов и готовых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материалов, полуфабрикатов и готовых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материалов, лекал и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материалов, кроя и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Плиссировщик-гофрировщик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швейных изделий на установках токов высокой частоты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Термоотделочник швейных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швейного оборудования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Портной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Закройщик (Закройщик-модельер)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Настильщик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Фурнитурщик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