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1944" w14:textId="b2c1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2020 года № 295. Зарегистрирован в Министерстве юстиции Республики Казахстан 14 июля 2020 года № 20964.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 и определении направлений расходования международной стипендии "Болашак", утвержденных постановлением Правительства Республики Казахстан от 11 июня 2008 года № 573,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со дня государственной регистрации настоящего приказа предоставление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 № 295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324"/>
        <w:gridCol w:w="401"/>
        <w:gridCol w:w="568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высшего учебного заведения, зарубежной организации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 в Интернете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Ведущие зарубежные высшие учебные заведения для академического обучения по всем специальностям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(Australian National University)</w:t>
            </w:r>
          </w:p>
          <w:bookmarkEnd w:id="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0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http://www.anu.edu.au/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Аделаиды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Adelaide)</w:t>
            </w:r>
          </w:p>
          <w:bookmarkEnd w:id="1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2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Western Australia)</w:t>
            </w:r>
          </w:p>
          <w:bookmarkEnd w:id="1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4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Квинсленда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Queensland)</w:t>
            </w:r>
          </w:p>
          <w:bookmarkEnd w:id="1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6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Мельбурна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Melbourne)</w:t>
            </w:r>
          </w:p>
          <w:bookmarkEnd w:id="1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8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University)</w:t>
            </w:r>
          </w:p>
          <w:bookmarkEnd w:id="1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20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  <w:bookmarkEnd w:id="2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22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Сиднея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Sydney)</w:t>
            </w:r>
          </w:p>
          <w:bookmarkEnd w:id="2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24"/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Вейцмана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(Weizmann Institute of Science)</w:t>
            </w:r>
          </w:p>
          <w:bookmarkEnd w:id="2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https://weizmann.ac.il/pages/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Bologna)</w:t>
            </w:r>
          </w:p>
          <w:bookmarkEnd w:id="2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https://www.unibo.it/en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Milan)</w:t>
            </w:r>
          </w:p>
          <w:bookmarkEnd w:id="2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www.unimi.it/ENG/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Падуанский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Padua)</w:t>
            </w:r>
          </w:p>
          <w:bookmarkEnd w:id="2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https://www.unipd.it/en/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(Sapienza University of Rome)</w:t>
            </w:r>
          </w:p>
          <w:bookmarkEnd w:id="2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Montreal)</w:t>
            </w:r>
          </w:p>
          <w:bookmarkEnd w:id="3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https://www.umontreal.ca/en/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  <w:bookmarkEnd w:id="3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  <w:bookmarkEnd w:id="3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https://www.ubc.ca/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(McGill University)</w:t>
            </w:r>
          </w:p>
          <w:bookmarkEnd w:id="3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https://www.mcgill.ca/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(McMaster University)</w:t>
            </w:r>
          </w:p>
          <w:bookmarkEnd w:id="3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https://www.mcmaster.ca/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  <w:bookmarkEnd w:id="3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University of Science and Technology)</w:t>
            </w:r>
          </w:p>
          <w:bookmarkEnd w:id="3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http://www.ust.hk/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(Chinese University of Hong Kong)</w:t>
            </w:r>
          </w:p>
          <w:bookmarkEnd w:id="3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https://www.cuhk.edu.hk/english/index.html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(Peking University)</w:t>
            </w:r>
          </w:p>
          <w:bookmarkEnd w:id="3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http://english.pku.edu.cn/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Hong Kong)</w:t>
            </w:r>
          </w:p>
          <w:bookmarkEnd w:id="3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https://www.hku.hk/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(Tsinghua University)</w:t>
            </w:r>
          </w:p>
          <w:bookmarkEnd w:id="4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https://www.tsinghua.edu.cn/en/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(Zhejiang University)</w:t>
            </w:r>
          </w:p>
          <w:bookmarkEnd w:id="4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https://www.zju.edu.cn/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Шанхайский университет Джао Тонг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 Jiao Tong University)</w:t>
            </w:r>
          </w:p>
          <w:bookmarkEnd w:id="4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http://en.sjtu.edu.cn/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(Ghent University)</w:t>
            </w:r>
          </w:p>
          <w:bookmarkEnd w:id="4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ЛҰвенский католический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Leuven)</w:t>
            </w:r>
          </w:p>
          <w:bookmarkEnd w:id="4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https://www.kuleuven.be/english/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Лувенский католический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(Université catholique de Louvain)</w:t>
            </w:r>
          </w:p>
          <w:bookmarkEnd w:id="4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https://uclouvain.be/fr/index.html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Denmark)</w:t>
            </w:r>
          </w:p>
          <w:bookmarkEnd w:id="4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Copenhagen)</w:t>
            </w:r>
          </w:p>
          <w:bookmarkEnd w:id="4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(Aarhus University)</w:t>
            </w:r>
          </w:p>
          <w:bookmarkEnd w:id="4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https://international.au.dk/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Barcelona)</w:t>
            </w:r>
          </w:p>
          <w:bookmarkEnd w:id="4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https://www.ub.edu/web/ub/en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(VU University Amsterdam)</w:t>
            </w:r>
          </w:p>
          <w:bookmarkEnd w:id="5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Amsterdam)</w:t>
            </w:r>
          </w:p>
          <w:bookmarkEnd w:id="5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https://www.uva.nl/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(Wageningen University and Research Center)</w:t>
            </w:r>
          </w:p>
          <w:bookmarkEnd w:id="5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https://www.wur.nl/en.htm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Groningen)</w:t>
            </w:r>
          </w:p>
          <w:bookmarkEnd w:id="5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https://www.rug.nl/?lang=en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(Delft University of Technology)</w:t>
            </w:r>
          </w:p>
          <w:bookmarkEnd w:id="5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https://www.tudelft.nl/en/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(Leiden University)</w:t>
            </w:r>
          </w:p>
          <w:bookmarkEnd w:id="5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https://www.universiteitleiden.nl/en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Роттердамский университет Эразма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(Erasmus University Rotterdam)</w:t>
            </w:r>
          </w:p>
          <w:bookmarkEnd w:id="5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https://www.eur.nl/en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Неймегена имени святого Радбода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(Radboud University Nijmegen)</w:t>
            </w:r>
          </w:p>
          <w:bookmarkEnd w:id="5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https://www.ru.nl/english/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(Utrecht University)</w:t>
            </w:r>
          </w:p>
          <w:bookmarkEnd w:id="5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https://www.uu.nl/en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Oslo)</w:t>
            </w:r>
          </w:p>
          <w:bookmarkEnd w:id="5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https://www.uio.no/english/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Gothenburg)</w:t>
            </w:r>
          </w:p>
          <w:bookmarkEnd w:id="6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https://www.gu.se/english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(Karolinska Institutet)</w:t>
            </w:r>
          </w:p>
          <w:bookmarkEnd w:id="6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https://ki.se/start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(Lund University)</w:t>
            </w:r>
          </w:p>
          <w:bookmarkEnd w:id="6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(Stockholm University)</w:t>
            </w:r>
          </w:p>
          <w:bookmarkEnd w:id="6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(Uppsala University)</w:t>
            </w:r>
          </w:p>
          <w:bookmarkEnd w:id="6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Окленда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Auckland)</w:t>
            </w:r>
          </w:p>
          <w:bookmarkEnd w:id="6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https://www.auckland.ac.nz/en.html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(Seoul National University)</w:t>
            </w:r>
          </w:p>
          <w:bookmarkEnd w:id="6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www.useoul.edu/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Сонгюнгван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(Sungkyunkwan University)</w:t>
            </w:r>
          </w:p>
          <w:bookmarkEnd w:id="6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https://www.skku.edu/eng/index.do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(Nanyang Technological University)</w:t>
            </w:r>
          </w:p>
          <w:bookmarkEnd w:id="6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https://www.ntu.edu.sg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of Singapore)</w:t>
            </w:r>
          </w:p>
          <w:bookmarkEnd w:id="6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nus.edu.sg/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имени М.В.Ломоносова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(Lomonosov Moscow State University)</w:t>
            </w:r>
          </w:p>
          <w:bookmarkEnd w:id="7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Birmingham)</w:t>
            </w:r>
          </w:p>
          <w:bookmarkEnd w:id="7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  <w:bookmarkEnd w:id="7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  <w:bookmarkEnd w:id="7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  <w:bookmarkEnd w:id="7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  <w:bookmarkEnd w:id="7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  <w:bookmarkEnd w:id="7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гигиены и тропической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Hygiene &amp; Tropical Medicine)</w:t>
            </w:r>
          </w:p>
          <w:bookmarkEnd w:id="7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https://www.lshtm.ac.uk/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  <w:bookmarkEnd w:id="7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королевы Марии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Mary, University of London)</w:t>
            </w:r>
          </w:p>
          <w:bookmarkEnd w:id="7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  <w:bookmarkEnd w:id="8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  <w:bookmarkEnd w:id="8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  <w:bookmarkEnd w:id="8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  <w:bookmarkEnd w:id="8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  <w:bookmarkEnd w:id="8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  <w:bookmarkEnd w:id="8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  <w:bookmarkEnd w:id="8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Warwick)</w:t>
            </w:r>
          </w:p>
          <w:bookmarkEnd w:id="8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Edinburgh)</w:t>
            </w:r>
          </w:p>
          <w:bookmarkEnd w:id="8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 University)</w:t>
            </w:r>
          </w:p>
          <w:bookmarkEnd w:id="8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https://www.bu.edu/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Washington)</w:t>
            </w:r>
          </w:p>
          <w:bookmarkEnd w:id="9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Wisconsin - Madison)</w:t>
            </w:r>
          </w:p>
          <w:bookmarkEnd w:id="9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(Harvard University)</w:t>
            </w:r>
          </w:p>
          <w:bookmarkEnd w:id="9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https://www.harvard.edu/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  <w:bookmarkEnd w:id="9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(Yale University)</w:t>
            </w:r>
          </w:p>
          <w:bookmarkEnd w:id="9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https://www.yale.edu/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(California Institute of Technology)</w:t>
            </w:r>
          </w:p>
          <w:bookmarkEnd w:id="9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http://www.caltech.edu/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  <w:bookmarkEnd w:id="9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https://www.berkeley.edu/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Де́йвисе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Davis)</w:t>
            </w:r>
          </w:p>
          <w:bookmarkEnd w:id="9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https://www.ucdavis.edu/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Irvine)</w:t>
            </w:r>
          </w:p>
          <w:bookmarkEnd w:id="9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  <w:bookmarkEnd w:id="9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  <w:bookmarkEnd w:id="10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https://ucsd.edu/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Santa Barbara)</w:t>
            </w:r>
          </w:p>
          <w:bookmarkEnd w:id="10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https://www.ucsb.edu/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Сан-Франциско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Francisco)</w:t>
            </w:r>
          </w:p>
          <w:bookmarkEnd w:id="10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https://www.ucsf.edu/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  <w:bookmarkEnd w:id="10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  <w:bookmarkEnd w:id="10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https://www.columbia.edu/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(Cornell University)</w:t>
            </w:r>
          </w:p>
          <w:bookmarkEnd w:id="10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https://www.cornell.edu/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технологический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(Massachusetts Institute of Technology)</w:t>
            </w:r>
          </w:p>
          <w:bookmarkEnd w:id="10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Michigan, Ann Arbor)</w:t>
            </w:r>
          </w:p>
          <w:bookmarkEnd w:id="10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https://umich.edu/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Мэрилендский университет в Колледж-Парке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Maryland, College Park)</w:t>
            </w:r>
          </w:p>
          <w:bookmarkEnd w:id="10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University)</w:t>
            </w:r>
          </w:p>
          <w:bookmarkEnd w:id="10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https://www.nyu.edu/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  <w:bookmarkEnd w:id="11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https://www.upenn.edu/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  <w:bookmarkEnd w:id="11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 University)</w:t>
            </w:r>
          </w:p>
          <w:bookmarkEnd w:id="11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https://www.princeton.edu/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Рокфеллеровский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(Rockefeller University)</w:t>
            </w:r>
          </w:p>
          <w:bookmarkEnd w:id="11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https://www.rockefeller.edu/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(Northwestern University)</w:t>
            </w:r>
          </w:p>
          <w:bookmarkEnd w:id="11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https://www.northwestern.edu/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 University)</w:t>
            </w:r>
          </w:p>
          <w:bookmarkEnd w:id="11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https://www.stanford.edu/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  <w:bookmarkEnd w:id="11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  <w:bookmarkEnd w:id="11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https://www.gatech.edu/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Брауна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(Brown University)</w:t>
            </w:r>
          </w:p>
          <w:bookmarkEnd w:id="11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https://www.brown.edu/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Вандербильта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(Vanderbilt University)</w:t>
            </w:r>
          </w:p>
          <w:bookmarkEnd w:id="11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https://www.vanderbilt.edu/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в Сент-Луисе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(Washington University in St. Louis)</w:t>
            </w:r>
          </w:p>
          <w:bookmarkEnd w:id="12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https://wustl.edu/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(Johns Hopkins University)</w:t>
            </w:r>
          </w:p>
          <w:bookmarkEnd w:id="12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https://www.jhu.edu/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(Duke University)</w:t>
            </w:r>
          </w:p>
          <w:bookmarkEnd w:id="12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https://www.duke.edu/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Карнеги-Меллона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(Carnegie Mellon University)</w:t>
            </w:r>
          </w:p>
          <w:bookmarkEnd w:id="12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https://www.cmu.edu/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  <w:bookmarkEnd w:id="12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https://twin-cities.umn.edu/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Пердью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(Purdue University)</w:t>
            </w:r>
          </w:p>
          <w:bookmarkEnd w:id="12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https://www.purdue.edu/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Райса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(Rice University)</w:t>
            </w:r>
          </w:p>
          <w:bookmarkEnd w:id="12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North Carolina at Chapel Hill)</w:t>
            </w:r>
          </w:p>
          <w:bookmarkEnd w:id="12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Chicago)</w:t>
            </w:r>
          </w:p>
          <w:bookmarkEnd w:id="12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(Ohio State University)</w:t>
            </w:r>
          </w:p>
          <w:bookmarkEnd w:id="12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(Pennsylvania State University)</w:t>
            </w:r>
          </w:p>
          <w:bookmarkEnd w:id="13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Эмори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(Emory University)</w:t>
            </w:r>
          </w:p>
          <w:bookmarkEnd w:id="13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Southern California)</w:t>
            </w:r>
          </w:p>
          <w:bookmarkEnd w:id="13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https://www.usc.edu/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университет имени Гумбольдта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(Humboldt-Universität zu Berlin)</w:t>
            </w:r>
          </w:p>
          <w:bookmarkEnd w:id="13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https://www.hu-berlin.de/en/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Bonn)</w:t>
            </w:r>
          </w:p>
          <w:bookmarkEnd w:id="13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Hamburg)</w:t>
            </w:r>
          </w:p>
          <w:bookmarkEnd w:id="13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https://www.uni-hamburg.de/en.html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(Heidelberg University)</w:t>
            </w:r>
          </w:p>
          <w:bookmarkEnd w:id="13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https://www.uni-heidelberg.de/en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Munich)</w:t>
            </w:r>
          </w:p>
          <w:bookmarkEnd w:id="13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https://www.tum.de/en/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имени Людвига и Максимилиана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(Ludwig-Maximilians-Universität München)</w:t>
            </w:r>
          </w:p>
          <w:bookmarkEnd w:id="13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https://www.en.uni-muenchen.de/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(Freie Universität Berlin)</w:t>
            </w:r>
          </w:p>
          <w:bookmarkEnd w:id="13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Хельсинки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Helsinki)</w:t>
            </w:r>
          </w:p>
          <w:bookmarkEnd w:id="14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https://www.helsinki.fi/en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PSL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(Université PSL)</w:t>
            </w:r>
          </w:p>
          <w:bookmarkEnd w:id="14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https://www.psl.eu/en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(Ecole Polytechnique)</w:t>
            </w:r>
          </w:p>
          <w:bookmarkEnd w:id="14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https://www.polytechnique.edu/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(Communaute Universite Grenoble Alpes)</w:t>
            </w:r>
          </w:p>
          <w:bookmarkEnd w:id="14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Париж-Сакле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(Université Paris-Sud)</w:t>
            </w:r>
          </w:p>
          <w:bookmarkEnd w:id="144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http://www.u-psud.fr/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Сорбонны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(Sorbonne University)</w:t>
            </w:r>
          </w:p>
          <w:bookmarkEnd w:id="14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www.sorbonne-universite.fr/en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Basel)</w:t>
            </w:r>
          </w:p>
          <w:bookmarkEnd w:id="146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https://www.unibas.ch/de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Bern)</w:t>
            </w:r>
          </w:p>
          <w:bookmarkEnd w:id="147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https://www.unibe.ch/index_eng.html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Женевы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Geneva)</w:t>
            </w:r>
          </w:p>
          <w:bookmarkEnd w:id="148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https://www.unige.ch/en/university/presentation/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(EPFL - Ecole Polytechnique Federale de Lausanne)</w:t>
            </w:r>
          </w:p>
          <w:bookmarkEnd w:id="149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https://www.epfl.ch/en/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Zurich)</w:t>
            </w:r>
          </w:p>
          <w:bookmarkEnd w:id="150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https://www.uzh.ch/en.html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(ETH Zurich - Swiss Federal Institute of Technology)</w:t>
            </w:r>
          </w:p>
          <w:bookmarkEnd w:id="151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https://ethz.ch/en.html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(Kyoto University)</w:t>
            </w:r>
          </w:p>
          <w:bookmarkEnd w:id="152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https://www.kyoto-u.ac.jp/en/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Tokyo)</w:t>
            </w:r>
          </w:p>
          <w:bookmarkEnd w:id="153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14"/>
        <w:gridCol w:w="285"/>
        <w:gridCol w:w="108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Зарубежные организации для прохождения языковых курсов обладателями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непрерывного образования и обучение английскому языку носителей других языков при университете Квинсленда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(Institute of Continuing &amp; TESOL Education, University of Queensland)</w:t>
            </w:r>
          </w:p>
          <w:bookmarkEnd w:id="154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55"/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https://icte.uq.edu.au/study/uq-pathways-and-support/academic-communication-skills-acs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Монаш при университете Монаша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College, Monash University)</w:t>
            </w:r>
          </w:p>
          <w:bookmarkEnd w:id="156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57"/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https://www.monashcollege.edu.au/courses/english/introductory-academic-program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  <w:bookmarkEnd w:id="15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59"/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https://student.unsw.edu.au/ready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Хоторн-Мельбурн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(Hawthorn-Melbourne)</w:t>
            </w:r>
          </w:p>
          <w:bookmarkEnd w:id="160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61"/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http://www.hawthornenglish.edu.au/english-language-courses/umelbp/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http://www.hawthornenglish.edu.au/english-language-courses/iap/</w:t>
            </w:r>
          </w:p>
          <w:bookmarkEnd w:id="16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преподавания английского языка при университете Сиднея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English Teaching, University of Sydney)</w:t>
            </w:r>
          </w:p>
          <w:bookmarkEnd w:id="163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  <w:bookmarkEnd w:id="164"/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http://sydney.edu.au/cet/graduate-academic-skills.html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итальянского язык Scuola Leonardo da Vinci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(Scuola Leonardo da Vinci)</w:t>
            </w:r>
          </w:p>
          <w:bookmarkEnd w:id="165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https://www.scuolaleonardo.com/acknowledgements-and-collaborations.html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итальянского языка Dilit International House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(Dilit International House)</w:t>
            </w:r>
          </w:p>
          <w:bookmarkEnd w:id="166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https://www.dilit.it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  <w:bookmarkEnd w:id="167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  <w:bookmarkEnd w:id="16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  <w:bookmarkEnd w:id="169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при университете KU Leuven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 Language Institue)</w:t>
            </w:r>
          </w:p>
          <w:bookmarkEnd w:id="170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https://ilt.kuleuven.be/english/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Studioskolen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(Studioskolen)</w:t>
            </w:r>
          </w:p>
          <w:bookmarkEnd w:id="171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https://www.studieskolen.dk/en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Ail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(Ail madrid)</w:t>
            </w:r>
          </w:p>
          <w:bookmarkEnd w:id="172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https://www.ailmadrid.com/en/about-ail/our-school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International House Valencia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(International House Valencia)</w:t>
            </w:r>
          </w:p>
          <w:bookmarkEnd w:id="173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https://www.espanole.es/2013-03-07-08-24-57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языковой центр при Лейденском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(Academic Language Centre, Leiden University)</w:t>
            </w:r>
          </w:p>
          <w:bookmarkEnd w:id="174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www.hum.leiden.edu/languagecentre/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UvA Talen, при Университете Амстердама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(UvA Talen, University of Amsterdam)</w:t>
            </w:r>
          </w:p>
          <w:bookmarkEnd w:id="175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https://www.uvatalen.nl/en/about-uva-talen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и учебный центр при Роттемдамском Университете Эразма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and Training Center, Erasmus University of Rotterdam)</w:t>
            </w:r>
          </w:p>
          <w:bookmarkEnd w:id="176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https://www.eur.nl/en/education/language-training-centre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Гронинген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Center, University of Groningen)</w:t>
            </w:r>
          </w:p>
          <w:bookmarkEnd w:id="177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https://www.rug.nl/language-centre/about-us/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Lingu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(Lingu)</w:t>
            </w:r>
          </w:p>
          <w:bookmarkEnd w:id="17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https://lingu.no/engelskkurs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обьединение для взрослых (Folkuniversitetet)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https://www.uu.se/en/about-uu/join-us/language-courses/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обучения корейскому языку при Сеульском национальном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(Korean Language Education Center, Seoul National University)</w:t>
            </w:r>
          </w:p>
          <w:bookmarkEnd w:id="179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https://lei.snu.ac.kr/mobile/en/klec/main/main.jsp https://lei.snu.ac.kr/mobile/en/klec/regular/regular.jsp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Корейском институте передовых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(KAIST Language Center, Korea Advanced Institute of Science and Technology)</w:t>
            </w:r>
          </w:p>
          <w:bookmarkEnd w:id="180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https://lang.kaist.ac.kr/pages/view/lang_03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Birmingham)</w:t>
            </w:r>
          </w:p>
          <w:bookmarkEnd w:id="181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  <w:bookmarkEnd w:id="182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  <w:bookmarkEnd w:id="183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  <w:bookmarkEnd w:id="184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  <w:bookmarkEnd w:id="185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  <w:bookmarkEnd w:id="186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гигиены и тропической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Hygiene &amp; Tropical Medicine)</w:t>
            </w:r>
          </w:p>
          <w:bookmarkEnd w:id="187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https://www.lshtm.ac.uk/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  <w:bookmarkEnd w:id="18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королевы Марии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Mary, University of London)</w:t>
            </w:r>
          </w:p>
          <w:bookmarkEnd w:id="189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  <w:bookmarkEnd w:id="190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  <w:bookmarkEnd w:id="191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  <w:bookmarkEnd w:id="192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  <w:bookmarkEnd w:id="193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  <w:bookmarkEnd w:id="194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  <w:bookmarkEnd w:id="195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  <w:bookmarkEnd w:id="196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Уорикский университет (University of Warwick)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www.iei.illinois.edu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 (University of California, Los Angeles)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www.uclaextension.edu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California, San Diego)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  <w:bookmarkEnd w:id="197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www.colorado.edu/center/iec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  <w:bookmarkEnd w:id="19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www.sps.columbia.edu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  <w:bookmarkEnd w:id="199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www.eli.pitt.edu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  <w:bookmarkEnd w:id="200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www.global.utexas.edu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  <w:bookmarkEnd w:id="201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www.esl.gatech.edu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  <w:bookmarkEnd w:id="202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www.ccaps.umn.edu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Пенсильвании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  <w:bookmarkEnd w:id="203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www.elp.upenn.edu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языков F+U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(F+U Academy of Language Heidelberg)</w:t>
            </w:r>
          </w:p>
          <w:bookmarkEnd w:id="204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http://www.fuu-heidelberg-languages.eu/german_courses_in_heidelberg/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(Goethe-Institut)</w:t>
            </w:r>
          </w:p>
          <w:bookmarkEnd w:id="205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"SPEAK+write" в Марбурге (SPEAK+write Marburg)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www.speak-marburg.de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InterDaf при Университете Лейпцига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(InterDaf, University of Leipzig )</w:t>
            </w:r>
          </w:p>
          <w:bookmarkEnd w:id="206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https://www.interdaf.uni-leipzig.de/intensive-language-courses.html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Хельсинки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Centre, University of Helsinki)</w:t>
            </w:r>
          </w:p>
          <w:bookmarkEnd w:id="207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www.helsinki.fi/university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Française)</w:t>
            </w:r>
          </w:p>
          <w:bookmarkEnd w:id="20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Бордо-Аквитании (Alliance Française Bordeaux Aquitaine)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CAVILAM при Французском Альянсе (CAVILAM Vichy Alliance Française)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www.cavilam.com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Онз в Тулузе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(Langue Onze Toulouse)</w:t>
            </w:r>
          </w:p>
          <w:bookmarkEnd w:id="209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www.langueonze.com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школа языков в Цюрихе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(Languages Studies International Zurich)</w:t>
            </w:r>
          </w:p>
          <w:bookmarkEnd w:id="210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http://www.lsizh.ch/en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Academia Languages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(Academia Language School)</w:t>
            </w:r>
          </w:p>
          <w:bookmarkEnd w:id="211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https://www.academia-basel.ch/bs/en/language-courses/english.html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японского языка и культуры при Киотском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(Education Center for Japanese Language and Culture, Kyoto University)</w:t>
            </w:r>
          </w:p>
          <w:bookmarkEnd w:id="212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https://www.z.k.kyoto-u.ac.jp/introduction/education-center-for-japanese/japanese-language-classes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японского языка при Токийском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Japanese Language Education, University of Tokyo)</w:t>
            </w:r>
          </w:p>
          <w:bookmarkEnd w:id="213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http://www.nkc.u-tokyo.ac.jp/course_info/index_e.html</w:t>
            </w:r>
          </w:p>
        </w:tc>
      </w:tr>
    </w:tbl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претендентов рассматриваются Рабочим органом в индивидуальном порядке, в случае отсутствия специализированного зарубежного высшего учебного заведения, осуществляющего подготовку по медицинским специальностям или специальностям в области искусства.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