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a3ba" w14:textId="846a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совместный приказ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14 августа 2020 года № 318 и Министра национальной экономики Республики Казахстан от 24 августа 2020 года № 60. Зарегистрирован в Министерстве юстиции Республики Казахстан 27 августа 2020 года № 21130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 (зарегистрирован в Реестре государственной регистрации нормативных правовых актов за № 12656, опубликован в информационно-правовой системе "Әділет" 17 февраля 2016 года) следующие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соблюдением трудового законодательства Республики Казахстан, утвержденных указанным совместным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"Результаты предыдущих проверок и профилактического контроля с посещением субъекта контроля" (степень тяжести устанавливается при несоблюдении нижеперечисленных требований)":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26 и 27,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028"/>
        <w:gridCol w:w="404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 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управления охраной труда и осуществление контроля за ее функционированием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деятельности, утвержденном указанным совместным приказом: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26,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039"/>
        <w:gridCol w:w="226"/>
        <w:gridCol w:w="367"/>
        <w:gridCol w:w="368"/>
        <w:gridCol w:w="510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27, следующего содержания: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0"/>
        <w:gridCol w:w="5174"/>
        <w:gridCol w:w="712"/>
        <w:gridCol w:w="1159"/>
        <w:gridCol w:w="1159"/>
        <w:gridCol w:w="1606"/>
      </w:tblGrid>
      <w:tr>
        <w:trPr>
          <w:trHeight w:val="30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управления охраной труда и осуществление контроля за ее функционированием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 непроизводственной сферы (здравоохранение, образование, культура, социальное обеспечение, торговля, услуги по проживанию и питанию), утвержденном указанным совместным приказом: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26, следующего содержания: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039"/>
        <w:gridCol w:w="226"/>
        <w:gridCol w:w="367"/>
        <w:gridCol w:w="368"/>
        <w:gridCol w:w="510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 непроизводственной сферы, работники которых осуществляют трудовую деятельность в офисных помещениях, утвержденном указанным совместным приказом: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24, следующего содержания: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039"/>
        <w:gridCol w:w="226"/>
        <w:gridCol w:w="367"/>
        <w:gridCol w:w="368"/>
        <w:gridCol w:w="510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работодателем информации о заключении и прекращении с работником трудового договора, вносимых в него изменениях и (или) дополнениях, содержащих сведения в части реквизитов работника и работодателя, работы по определенной специальности, профессии, квалификации или должности (трудовую функцию), места выполнения работы, срока трудового договора, даты начала работы, даты заключения и порядкового номера в единую систему учета трудовых договоров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приказа в Министерстве юстиции Республики Казахстан;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приказа на интернет-ресурсе Министерства труда и социальной защиты населения Республики Казахстан после его официального опубликования;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первого вице-министра труда и социальной защиты населения Республики Казахстан А. Сарбасова.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вводится в действие по истечении десяти календарных дней после дня его первого официального опубликования.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