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9adb" w14:textId="4c59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29 октября 2018 года № 273 "О некоторых вопросах установления запрета на предоставление льготных условий лицам, связанным с банком особыми отношениями"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24 августа 2020 года № 76. Зарегистрировано в Министерстве юстиции Республики Казахстан 3 сентября 2020 года № 21168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31 августа 1995 года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9 июня 2020 года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сокращения количества операторов жилищных программ"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октября 2018 года № 273 "О некоторых вопросах установления запрета на предоставление льготных условий лицам, связанным с банком особыми отношениями" (зарегистрировано в Реестре государственной регистрации нормативных правовых актов Республики Казахстан под № 17781, опубликовано 5 декабря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Единый оператор жилищного строительства;".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регулирования финансовых организаций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регулированию 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