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1c99" w14:textId="4d71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28 июля 2015 года № 4-6/701 "Об определении предельных объемов производственных мощностей по производству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сентября 2020 года № 290. Зарегистрирован в Министерстве юстиции Республики Казахстан 21 сентября 2020 года № 21234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28 июля 2015 года № 4-6/701 "Об определении предельных объемов производственных мощностей по производству биотоплива" (зарегистрирован в Реестре государственной регистрации нормативных правовых актов № 11991, опубликован 14 сентября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производственных мощностей по производству биотоплива, определенные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290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2015 года № 4-6/701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объемы производственных мощностей по производству биотоплива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2262"/>
        <w:gridCol w:w="2262"/>
        <w:gridCol w:w="2262"/>
        <w:gridCol w:w="2263"/>
        <w:gridCol w:w="2267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Биотопливо, миллион литров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