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4c97" w14:textId="e374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сентября 2020 года № 326. Зарегистрирован в Министерстве юстиции Республики Казахстан 24 сентября 2020 года № 21267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70-40)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июля 2004 года "Об электроэнергетике"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Типовой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 326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Типовой договор технологического присоединения электрических установок с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установленной мощностью до 200 кВт субъектов предпринимательства к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электрическим сетям энергопередающих организаций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"____" ___________ 20___ год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(место)                   (дата)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энергопередающей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лице __________________________________________________________, действующего на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основании ________________________________________________________с одной стороны,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именуемый в дальнейшем Поставщик, 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именуемый в дальнейшем Потребитель,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наличии), номер и дата выдачи документа, удостоверяющего личность)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 действующий на основании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другой стороны, вместе именуемые Сторонами, заключили настоящий договор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технологического присоединения электрических установок с установленной мощностью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 200 киловатт (далее – кВт) субъектов предпринимательства к электрическим сетям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энергопередающей организаций (далее – договор) о нижеследующем.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договора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настоящему договору Поставщик принимает на себя обязательства по осуществлению технологического присоединения электрических установок с установленной мощностью до 200 кВт Потребителя к своим электрическим сетям (далее – технологическое присоединение), а Потребитель обязуется оплатить затраты на технологическое присоединение в соответствии с условиями настоящего договора.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Поставщик осуществляет технологическое присоединение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электрических установок)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(включая их проектирование, строительство или реконструкцию) для присоединения к электрическим сетям Поставщика, с учетом следующих характеристик: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максимальная мощность присоединяемых электрических установок ________ кВт;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надежности _______;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напряжения электрических сетей, к которым осуществляется технологическое присоединение _____ киловольт;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максимальная мощность ранее присоединенных электрических установок __________ кВт.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Технологическое присоединение необходимо для электроснабжения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местонахождение электрических установок Потребителя)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Технические задания на технологическое присоединение (далее – технические задания), по форме в соответствии с Правилами технологического присоединения к электрическим сетям энергопередающих организаций,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70-39)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июля 2004 года "Об электроэнергетике" (далее – Правила) являются неотъемлемой частью настоящего договора.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Точка(-и) присоединения указывается(-ются) в технических заданиях на подключение к электрическим сетям и располагается(-ются) на расстоянии _________ метров от границы участка Потребителя, на котором располагаются (будут располагаться) присоединяемые объекты Потребителя.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выполнения мероприятий по технологическому присоединению составляет _____________ со дня заключения настоящего договора и не должен превышать сроки, указанные в Правилах.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Поставщик обеспечивает технологическое присоединение объекта Потребителя, согласно выданным техническим заданиям, в том числе проектирование, строительство или реконструкция, подключение электрических установок Потребителя, урегулирование отношений с подрядными организациями в порядке и на условиях настоящего договора и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электрической энергией, утвержденных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№ 10403). 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и обязанности Сторон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Поставщик обязуется: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_____ календарных дней с даты подписания настоящего договора разработать, согласовать и утвердить проектную документацию на строительство электрических сетей и объектов, необходимых для исполнения технических заданий;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надлежащим образом исполнять обязательства по настоящему договору, в том числе по выполнению возложенных на себя мероприятий по технологическому присоединению до границ участка, на котором расположены присоединяемые электрические установки Потребителя, указанные в технических заданиях, включая урегулирование отношений с подрядными организациями;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фактическое присоединение электрических установок Потребителя к своим электрическим сетям, фактическую подачу напряжения и мощности;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составлять при участии Потребителя акт разграничения балансовой принадлежности электрических сетей и эксплуатационной ответственности сторон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Электросетевым правилам, утвержденным приказом Министра энергетики Республики Казахстан от 18 декабря 2014 года № 210 (зарегистрирован в Реестре государственной регистрации нормативных правовых актов № 10899);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_____ календарных дней с даты утверждение проекта строительства электрических сетей и объектов выполнить работы по строительству электрических сетей и объектов, необходимых для исполнения технических заданий;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направить документы Потребителя, необходимые для заключения договора электроснабжения в соответствующую энергоснабжающую организацию;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выдать Потребителю в произвольной форме акт пломбирования системы коммерческого учета электрической энергии.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Поставщик имеет право: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Потребителю предложения по всем вопросам строительства электрических сетей и объектов, необходимых для исполнения технических заданий;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заключать договоры с подрядными организациями на выполнение работ по настоящему договору;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обращаться в суд для решения спорных вопросов, связанных с заключением и исполнением настоящего договора.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Потребитель обязуется: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3 (трех) рабочих дней со дня подписания договора Сторонами, произвести оплату согласно представленному заключению обоснованных затрат на технологическое присоединение электрических установок, определенных в соответствии с Правилами определения затрат на технологическое присоединение электрических установок с установленной мощностью  до 200 кВт субъектов предпринимательства к электрическим сетям энергопередающих организаций,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7-4)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естественных монополиях" (далее – Правила определения затрат на технологическое присоединение);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Поставщику документы, предусмотренные Правилами;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осуществления энергопередающей организацией фактического присоединения электрических установок Потребителя к электрическим сетям, фактического приема (подачи) напряжения и мощности подписать акт разграничения балансовой принадлежности и разграничения эксплуатационной ответственности, акт опломбирования системы коммерческого учета электрической энергии, либо представить мотивированный отказ от подписания в течение 2 (двух) рабочих дней со дня получения указанных актов от энергопередающей организации.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Потребитель имеет право: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мониторинг за ходом строительства и качеством выполненных строительно-монтажных работ, соблюдением сроков их выполнения;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проведения мониторинга иметь свободный доступ на рабочую территорию строительства;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для решения спорных вопросов, связанных с заключением и исполнением настоящего договора.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Плата за технологическое присоединение и ее расчет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платы за технологическое присоединение представляется Поставщиком в заключении обоснованных затрат на технологическое присоединение электрических установок, определенных в соответствии с Правилами определения затрат на технологическое присоединение, и составляет _________ тенге ________ тиын, с учетом НДС.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Внесение платы за технологическое присоединение осуществляется Потребителем следующим образом: _____________________________________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способ внесения платы за технологическое присоединение)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Датой начала исполнения обязательств Поставщиком считается дата внесения денежных средств по оплате за технологическое присоединение в кассу или на расчетный счет Поставщика в соответствии с подпунктом 1) пункта 9 настоящего договора.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Ответственность сторон и обстоятельства непреодолимой силы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 неисполнения или ненадлежащего исполнения обязательств по договору, стороны возмещают причиненный реальный ущерб в добровольном порядке либо в случае не достижения договоренности – по решению суда.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Стороны не несут материальной ответственности за неисполнение договора, при возникновении обстоятельств непреодолимой силы, то есть чрезвычайных и непредотвратимых при данных условиях обстоятельствах (стихийные явления, военные действия, чрезвычайное положение).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возникновения обстоятельств непреодолимой силой, связанных с исполнением условий настоящего договора, в течение 3 (трех) рабочих дней Сторонами направляется уведомление для решения вопроса.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договор могут быть внесены изменения по инициативе одной из Сторон в части продления срока исполнения договора при обстоятельствах непреодолимой силы.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Договор считается заключенным со дня подписания Сторонами.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Настоящий договор подписывается Сторонами в двух экземплярах по одному для каждой из Сторон.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Реквизиты сторон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0"/>
        <w:gridCol w:w="6900"/>
      </w:tblGrid>
      <w:tr>
        <w:trPr>
          <w:trHeight w:val="30" w:hRule="atLeast"/>
        </w:trPr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</w:tr>
      <w:tr>
        <w:trPr>
          <w:trHeight w:val="30" w:hRule="atLeast"/>
        </w:trPr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</w:tr>
      <w:tr>
        <w:trPr>
          <w:trHeight w:val="30" w:hRule="atLeast"/>
        </w:trPr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</w:tr>
      <w:tr>
        <w:trPr>
          <w:trHeight w:val="30" w:hRule="atLeast"/>
        </w:trPr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